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20" w:rsidRDefault="00BB107E" w:rsidP="00BB107E">
      <w:pPr>
        <w:tabs>
          <w:tab w:val="left" w:pos="2323"/>
        </w:tabs>
        <w:autoSpaceDE w:val="0"/>
        <w:autoSpaceDN w:val="0"/>
        <w:adjustRightInd w:val="0"/>
        <w:ind w:left="708"/>
        <w:rPr>
          <w:rFonts w:ascii="Arial" w:hAnsi="Arial" w:cs="Arial"/>
          <w:b/>
          <w:bCs/>
        </w:rPr>
      </w:pPr>
      <w:bookmarkStart w:id="0" w:name="_GoBack"/>
      <w:bookmarkEnd w:id="0"/>
      <w:r>
        <w:rPr>
          <w:rFonts w:ascii="Arial" w:hAnsi="Arial" w:cs="Arial"/>
          <w:b/>
          <w:bCs/>
        </w:rPr>
        <w:tab/>
      </w:r>
    </w:p>
    <w:p w:rsidR="00734EDC" w:rsidRDefault="00734EDC" w:rsidP="00E16828">
      <w:pPr>
        <w:autoSpaceDE w:val="0"/>
        <w:autoSpaceDN w:val="0"/>
        <w:adjustRightInd w:val="0"/>
        <w:rPr>
          <w:rFonts w:ascii="Arial" w:hAnsi="Arial" w:cs="Arial"/>
          <w:bCs/>
        </w:rPr>
      </w:pPr>
    </w:p>
    <w:p w:rsidR="00050220" w:rsidRDefault="00050220" w:rsidP="00E16828">
      <w:pPr>
        <w:autoSpaceDE w:val="0"/>
        <w:autoSpaceDN w:val="0"/>
        <w:adjustRightInd w:val="0"/>
        <w:ind w:firstLine="709"/>
        <w:rPr>
          <w:b/>
          <w:sz w:val="24"/>
        </w:rPr>
      </w:pPr>
      <w:r>
        <w:rPr>
          <w:rFonts w:ascii="Arial" w:hAnsi="Arial" w:cs="Arial"/>
          <w:bCs/>
        </w:rPr>
        <w:t>ZATWIERDZAM</w:t>
      </w:r>
    </w:p>
    <w:p w:rsidR="00050220" w:rsidRDefault="00050220">
      <w:pPr>
        <w:jc w:val="center"/>
        <w:rPr>
          <w:b/>
          <w:sz w:val="24"/>
        </w:rPr>
      </w:pPr>
    </w:p>
    <w:p w:rsidR="006A418C" w:rsidRDefault="006A418C" w:rsidP="006A418C">
      <w:pPr>
        <w:ind w:firstLine="993"/>
        <w:rPr>
          <w:i/>
          <w:sz w:val="24"/>
        </w:rPr>
      </w:pPr>
      <w:r>
        <w:rPr>
          <w:i/>
          <w:sz w:val="24"/>
        </w:rPr>
        <w:t>Dyrektor</w:t>
      </w:r>
    </w:p>
    <w:p w:rsidR="00177C89" w:rsidRDefault="006A418C" w:rsidP="00177C89">
      <w:pPr>
        <w:rPr>
          <w:i/>
          <w:sz w:val="24"/>
        </w:rPr>
      </w:pPr>
      <w:r>
        <w:rPr>
          <w:i/>
          <w:sz w:val="24"/>
        </w:rPr>
        <w:t>Centrum Systemów Informacyjnych</w:t>
      </w:r>
    </w:p>
    <w:p w:rsidR="006A418C" w:rsidRDefault="006A418C" w:rsidP="00177C89">
      <w:pPr>
        <w:ind w:firstLine="709"/>
        <w:rPr>
          <w:i/>
          <w:sz w:val="24"/>
        </w:rPr>
      </w:pPr>
      <w:r>
        <w:rPr>
          <w:i/>
          <w:sz w:val="24"/>
        </w:rPr>
        <w:t xml:space="preserve"> Ochrony Zdrowia</w:t>
      </w:r>
    </w:p>
    <w:p w:rsidR="006A418C" w:rsidRDefault="006A418C" w:rsidP="006A418C">
      <w:pPr>
        <w:rPr>
          <w:i/>
          <w:sz w:val="24"/>
        </w:rPr>
      </w:pPr>
    </w:p>
    <w:p w:rsidR="006A418C" w:rsidRDefault="006A418C" w:rsidP="00177C89">
      <w:pPr>
        <w:ind w:firstLine="426"/>
        <w:rPr>
          <w:i/>
          <w:iCs/>
          <w:sz w:val="24"/>
        </w:rPr>
      </w:pPr>
      <w:r>
        <w:rPr>
          <w:i/>
          <w:sz w:val="24"/>
        </w:rPr>
        <w:t>(-) Marcin Kędzierski</w:t>
      </w:r>
    </w:p>
    <w:p w:rsidR="00FC5188" w:rsidRDefault="00FC5188" w:rsidP="00FC5188">
      <w:pPr>
        <w:rPr>
          <w:b/>
          <w:sz w:val="24"/>
        </w:rPr>
      </w:pPr>
    </w:p>
    <w:p w:rsidR="00BA7B27" w:rsidRDefault="00BA7B27" w:rsidP="00BA7B27">
      <w:pPr>
        <w:pStyle w:val="NormalnyWeb"/>
        <w:spacing w:before="0" w:beforeAutospacing="0" w:after="0" w:afterAutospacing="0"/>
        <w:rPr>
          <w:rFonts w:ascii="Arial" w:hAnsi="Arial" w:cs="Arial"/>
          <w:b/>
          <w:bCs/>
          <w:sz w:val="18"/>
          <w:szCs w:val="18"/>
        </w:rPr>
      </w:pPr>
      <w:r>
        <w:rPr>
          <w:rFonts w:ascii="Arial" w:hAnsi="Arial" w:cs="Arial"/>
          <w:b/>
          <w:bCs/>
          <w:sz w:val="18"/>
          <w:szCs w:val="18"/>
        </w:rPr>
        <w:t>……………</w:t>
      </w:r>
      <w:r w:rsidR="006A418C" w:rsidRPr="004D6D71">
        <w:rPr>
          <w:rFonts w:ascii="Arial" w:hAnsi="Arial" w:cs="Arial"/>
          <w:b/>
          <w:bCs/>
          <w:sz w:val="18"/>
          <w:szCs w:val="18"/>
        </w:rPr>
        <w:t>2015-0</w:t>
      </w:r>
      <w:r w:rsidR="00C6257E" w:rsidRPr="004D6D71">
        <w:rPr>
          <w:rFonts w:ascii="Arial" w:hAnsi="Arial" w:cs="Arial"/>
          <w:b/>
          <w:bCs/>
          <w:sz w:val="18"/>
          <w:szCs w:val="18"/>
        </w:rPr>
        <w:t>5-14</w:t>
      </w:r>
      <w:r>
        <w:rPr>
          <w:rFonts w:ascii="Arial" w:hAnsi="Arial" w:cs="Arial"/>
          <w:b/>
          <w:bCs/>
          <w:sz w:val="18"/>
          <w:szCs w:val="18"/>
        </w:rPr>
        <w:t>……………</w:t>
      </w:r>
      <w:r w:rsidR="000B4021">
        <w:rPr>
          <w:rFonts w:ascii="Arial" w:hAnsi="Arial" w:cs="Arial"/>
          <w:b/>
          <w:bCs/>
          <w:sz w:val="18"/>
          <w:szCs w:val="18"/>
        </w:rPr>
        <w:t>……</w:t>
      </w:r>
    </w:p>
    <w:p w:rsidR="00BA7B27" w:rsidRDefault="00BA7B27" w:rsidP="00BA7B27">
      <w:pPr>
        <w:pStyle w:val="NormalnyWeb"/>
        <w:spacing w:before="0" w:beforeAutospacing="0" w:after="0" w:afterAutospacing="0"/>
        <w:rPr>
          <w:rFonts w:ascii="Arial" w:hAnsi="Arial" w:cs="Arial"/>
          <w:bCs/>
          <w:sz w:val="16"/>
          <w:szCs w:val="16"/>
        </w:rPr>
      </w:pPr>
      <w:r>
        <w:rPr>
          <w:rFonts w:ascii="Arial" w:hAnsi="Arial" w:cs="Arial"/>
          <w:bCs/>
          <w:sz w:val="16"/>
          <w:szCs w:val="16"/>
        </w:rPr>
        <w:t xml:space="preserve"> (data i podpis Kierownika Zamawiającego</w:t>
      </w:r>
    </w:p>
    <w:p w:rsidR="00BA7B27" w:rsidRDefault="00BA7B27" w:rsidP="00BA7B27">
      <w:pPr>
        <w:pStyle w:val="NormalnyWeb"/>
        <w:spacing w:before="0" w:beforeAutospacing="0" w:after="0" w:afterAutospacing="0"/>
        <w:ind w:left="709"/>
        <w:rPr>
          <w:rFonts w:ascii="Arial" w:hAnsi="Arial" w:cs="Arial"/>
          <w:bCs/>
          <w:sz w:val="16"/>
          <w:szCs w:val="16"/>
        </w:rPr>
      </w:pPr>
      <w:r>
        <w:rPr>
          <w:rFonts w:ascii="Arial" w:hAnsi="Arial" w:cs="Arial"/>
          <w:bCs/>
          <w:sz w:val="16"/>
          <w:szCs w:val="16"/>
        </w:rPr>
        <w:t>lub osoby umocowanej)</w:t>
      </w:r>
    </w:p>
    <w:p w:rsidR="00B93474" w:rsidRDefault="00B93474">
      <w:pPr>
        <w:jc w:val="center"/>
        <w:rPr>
          <w:b/>
          <w:sz w:val="24"/>
        </w:rPr>
      </w:pPr>
    </w:p>
    <w:p w:rsidR="00B93474" w:rsidRDefault="00B93474">
      <w:pPr>
        <w:jc w:val="center"/>
        <w:rPr>
          <w:b/>
          <w:sz w:val="24"/>
        </w:rPr>
      </w:pPr>
    </w:p>
    <w:p w:rsidR="00050220" w:rsidRDefault="00050220">
      <w:pPr>
        <w:pStyle w:val="NormalnyWeb"/>
        <w:spacing w:before="120" w:beforeAutospacing="0" w:after="0" w:afterAutospacing="0"/>
        <w:rPr>
          <w:rFonts w:ascii="Arial" w:hAnsi="Arial" w:cs="Arial"/>
          <w:sz w:val="20"/>
          <w:szCs w:val="20"/>
        </w:rPr>
      </w:pPr>
    </w:p>
    <w:p w:rsidR="00050220" w:rsidRDefault="00050220">
      <w:pPr>
        <w:pStyle w:val="NormalnyWeb"/>
        <w:spacing w:before="120" w:beforeAutospacing="0" w:after="0" w:afterAutospacing="0"/>
        <w:jc w:val="center"/>
        <w:rPr>
          <w:rFonts w:ascii="Arial" w:hAnsi="Arial" w:cs="Arial"/>
          <w:b/>
          <w:bCs/>
          <w:sz w:val="20"/>
          <w:szCs w:val="20"/>
        </w:rPr>
      </w:pPr>
    </w:p>
    <w:p w:rsidR="00050220" w:rsidRDefault="00050220">
      <w:pPr>
        <w:pStyle w:val="NormalnyWeb"/>
        <w:spacing w:before="120" w:beforeAutospacing="0" w:after="0" w:afterAutospacing="0"/>
        <w:jc w:val="center"/>
        <w:rPr>
          <w:rFonts w:ascii="Arial" w:hAnsi="Arial" w:cs="Arial"/>
          <w:b/>
          <w:bCs/>
        </w:rPr>
      </w:pPr>
      <w:r>
        <w:rPr>
          <w:rFonts w:ascii="Arial" w:hAnsi="Arial" w:cs="Arial"/>
          <w:b/>
          <w:bCs/>
        </w:rPr>
        <w:t>SPECYFIKACJA</w:t>
      </w:r>
    </w:p>
    <w:p w:rsidR="00050220" w:rsidRDefault="00050220">
      <w:pPr>
        <w:pStyle w:val="NormalnyWeb"/>
        <w:spacing w:before="120" w:beforeAutospacing="0" w:after="0" w:afterAutospacing="0"/>
        <w:jc w:val="center"/>
        <w:rPr>
          <w:rFonts w:ascii="Arial" w:hAnsi="Arial" w:cs="Arial"/>
          <w:b/>
          <w:bCs/>
        </w:rPr>
      </w:pPr>
      <w:r>
        <w:rPr>
          <w:rFonts w:ascii="Arial" w:hAnsi="Arial" w:cs="Arial"/>
          <w:b/>
          <w:bCs/>
        </w:rPr>
        <w:t>ISTOTNYCH WARUNKÓW ZAMÓWIENIA</w:t>
      </w:r>
    </w:p>
    <w:p w:rsidR="00050220" w:rsidRDefault="00050220">
      <w:pPr>
        <w:pStyle w:val="NormalnyWeb"/>
        <w:spacing w:before="120" w:beforeAutospacing="0" w:after="0" w:afterAutospacing="0"/>
        <w:jc w:val="center"/>
        <w:rPr>
          <w:rFonts w:ascii="Arial" w:hAnsi="Arial" w:cs="Arial"/>
        </w:rPr>
      </w:pPr>
    </w:p>
    <w:p w:rsidR="00050220" w:rsidRDefault="00050220">
      <w:pPr>
        <w:pStyle w:val="NormalnyWeb"/>
        <w:spacing w:before="120" w:beforeAutospacing="0" w:after="0" w:afterAutospacing="0"/>
        <w:jc w:val="center"/>
        <w:rPr>
          <w:rFonts w:ascii="Arial" w:hAnsi="Arial" w:cs="Arial"/>
          <w:sz w:val="20"/>
          <w:szCs w:val="20"/>
        </w:rPr>
      </w:pPr>
    </w:p>
    <w:p w:rsidR="00050220" w:rsidRDefault="00050220">
      <w:pPr>
        <w:pStyle w:val="NormalnyWeb"/>
        <w:spacing w:before="120" w:beforeAutospacing="0" w:after="0" w:afterAutospacing="0"/>
        <w:jc w:val="center"/>
        <w:rPr>
          <w:rFonts w:ascii="Arial" w:hAnsi="Arial" w:cs="Arial"/>
          <w:sz w:val="20"/>
          <w:szCs w:val="20"/>
        </w:rPr>
      </w:pPr>
      <w:r>
        <w:rPr>
          <w:rFonts w:ascii="Arial" w:hAnsi="Arial" w:cs="Arial"/>
          <w:sz w:val="20"/>
          <w:szCs w:val="20"/>
        </w:rPr>
        <w:t>w postępowaniu o udzielenie zamówienia publicznego prowadzonym</w:t>
      </w:r>
    </w:p>
    <w:p w:rsidR="00050220" w:rsidRDefault="00050220">
      <w:pPr>
        <w:pStyle w:val="NormalnyWeb"/>
        <w:spacing w:before="120" w:beforeAutospacing="0" w:after="0" w:afterAutospacing="0"/>
        <w:jc w:val="center"/>
        <w:rPr>
          <w:rFonts w:ascii="Arial" w:hAnsi="Arial" w:cs="Arial"/>
          <w:sz w:val="20"/>
          <w:szCs w:val="20"/>
        </w:rPr>
      </w:pPr>
      <w:r>
        <w:rPr>
          <w:rFonts w:ascii="Arial" w:hAnsi="Arial" w:cs="Arial"/>
          <w:sz w:val="20"/>
          <w:szCs w:val="20"/>
        </w:rPr>
        <w:t xml:space="preserve">w trybie przetargu nieograniczonego na: </w:t>
      </w:r>
    </w:p>
    <w:p w:rsidR="00050220" w:rsidRPr="00EB13B6" w:rsidRDefault="00241E8A">
      <w:pPr>
        <w:pStyle w:val="NormalnyWeb"/>
        <w:spacing w:before="120" w:beforeAutospacing="0" w:after="0" w:afterAutospacing="0"/>
        <w:jc w:val="center"/>
        <w:rPr>
          <w:rFonts w:ascii="Arial" w:hAnsi="Arial" w:cs="Arial"/>
          <w:b/>
          <w:sz w:val="20"/>
          <w:szCs w:val="20"/>
        </w:rPr>
      </w:pPr>
      <w:r>
        <w:rPr>
          <w:b/>
          <w:i/>
        </w:rPr>
        <w:t>Dostawa</w:t>
      </w:r>
      <w:r w:rsidR="00EB13B6" w:rsidRPr="00EB13B6">
        <w:rPr>
          <w:b/>
          <w:i/>
        </w:rPr>
        <w:t xml:space="preserve"> „System</w:t>
      </w:r>
      <w:r>
        <w:rPr>
          <w:b/>
          <w:i/>
        </w:rPr>
        <w:t>u</w:t>
      </w:r>
      <w:r w:rsidR="00EB13B6" w:rsidRPr="00EB13B6">
        <w:rPr>
          <w:b/>
          <w:i/>
        </w:rPr>
        <w:t xml:space="preserve"> do przeprowadzania testów penetracyjnych oraz przeprowadzenia/wyszukiwania podatności” dla Centrum Systemów Informacyjnych Ochrony Zdrowia.</w:t>
      </w:r>
    </w:p>
    <w:p w:rsidR="00C42120" w:rsidRPr="00E509C7" w:rsidRDefault="00C42120" w:rsidP="00953B3C">
      <w:pPr>
        <w:pStyle w:val="NormalnyWeb"/>
        <w:spacing w:before="120" w:beforeAutospacing="0" w:after="0" w:afterAutospacing="0"/>
        <w:rPr>
          <w:rFonts w:ascii="Arial" w:hAnsi="Arial" w:cs="Arial"/>
          <w:b/>
          <w:sz w:val="20"/>
          <w:szCs w:val="20"/>
        </w:rPr>
      </w:pPr>
    </w:p>
    <w:p w:rsidR="00050220" w:rsidRDefault="00FC1FC2">
      <w:pPr>
        <w:pStyle w:val="NormalnyWeb"/>
        <w:spacing w:before="120" w:beforeAutospacing="0" w:after="0" w:afterAutospacing="0"/>
        <w:jc w:val="center"/>
        <w:rPr>
          <w:rFonts w:ascii="Arial" w:hAnsi="Arial" w:cs="Arial"/>
          <w:b/>
          <w:sz w:val="20"/>
          <w:szCs w:val="20"/>
        </w:rPr>
      </w:pPr>
      <w:r>
        <w:rPr>
          <w:rFonts w:ascii="Arial" w:hAnsi="Arial" w:cs="Arial"/>
          <w:b/>
          <w:bCs/>
          <w:sz w:val="20"/>
          <w:szCs w:val="20"/>
        </w:rPr>
        <w:t xml:space="preserve">Wartość zamówienia </w:t>
      </w:r>
      <w:r w:rsidR="00D97E95">
        <w:rPr>
          <w:rFonts w:ascii="Arial" w:hAnsi="Arial" w:cs="Arial"/>
          <w:b/>
          <w:bCs/>
          <w:sz w:val="20"/>
          <w:szCs w:val="20"/>
        </w:rPr>
        <w:t xml:space="preserve">nie </w:t>
      </w:r>
      <w:r>
        <w:rPr>
          <w:rFonts w:ascii="Arial" w:hAnsi="Arial" w:cs="Arial"/>
          <w:b/>
          <w:bCs/>
          <w:sz w:val="20"/>
          <w:szCs w:val="20"/>
        </w:rPr>
        <w:t xml:space="preserve">przekracza </w:t>
      </w:r>
      <w:r w:rsidR="001F2436">
        <w:rPr>
          <w:rFonts w:ascii="Arial" w:hAnsi="Arial" w:cs="Arial"/>
          <w:b/>
          <w:bCs/>
          <w:sz w:val="20"/>
          <w:szCs w:val="20"/>
        </w:rPr>
        <w:t>kwot</w:t>
      </w:r>
      <w:r w:rsidR="00D97E95">
        <w:rPr>
          <w:rFonts w:ascii="Arial" w:hAnsi="Arial" w:cs="Arial"/>
          <w:b/>
          <w:bCs/>
          <w:sz w:val="20"/>
          <w:szCs w:val="20"/>
        </w:rPr>
        <w:t>y</w:t>
      </w:r>
      <w:r w:rsidR="001F2436">
        <w:rPr>
          <w:rFonts w:ascii="Arial" w:hAnsi="Arial" w:cs="Arial"/>
          <w:b/>
          <w:bCs/>
          <w:sz w:val="20"/>
          <w:szCs w:val="20"/>
        </w:rPr>
        <w:t xml:space="preserve"> </w:t>
      </w:r>
      <w:r>
        <w:rPr>
          <w:rFonts w:ascii="Arial" w:hAnsi="Arial" w:cs="Arial"/>
          <w:b/>
          <w:bCs/>
          <w:sz w:val="20"/>
          <w:szCs w:val="20"/>
        </w:rPr>
        <w:t>wyrażon</w:t>
      </w:r>
      <w:r w:rsidR="00D97E95">
        <w:rPr>
          <w:rFonts w:ascii="Arial" w:hAnsi="Arial" w:cs="Arial"/>
          <w:b/>
          <w:bCs/>
          <w:sz w:val="20"/>
          <w:szCs w:val="20"/>
        </w:rPr>
        <w:t>ej</w:t>
      </w:r>
      <w:r>
        <w:rPr>
          <w:rFonts w:ascii="Arial" w:hAnsi="Arial" w:cs="Arial"/>
          <w:b/>
          <w:bCs/>
          <w:sz w:val="20"/>
          <w:szCs w:val="20"/>
        </w:rPr>
        <w:t xml:space="preserve"> w złotych równowartoś</w:t>
      </w:r>
      <w:r w:rsidR="0001348A">
        <w:rPr>
          <w:rFonts w:ascii="Arial" w:hAnsi="Arial" w:cs="Arial"/>
          <w:b/>
          <w:bCs/>
          <w:sz w:val="20"/>
          <w:szCs w:val="20"/>
        </w:rPr>
        <w:t>ci</w:t>
      </w:r>
      <w:r>
        <w:rPr>
          <w:rFonts w:ascii="Arial" w:hAnsi="Arial" w:cs="Arial"/>
          <w:b/>
          <w:bCs/>
          <w:sz w:val="20"/>
          <w:szCs w:val="20"/>
        </w:rPr>
        <w:t xml:space="preserve"> kwoty określonej na podstawie art. 11 ust. 8 ustawy Prawo zamówień publicznych</w:t>
      </w:r>
    </w:p>
    <w:p w:rsidR="00C42120" w:rsidRDefault="00C42120" w:rsidP="00F31563">
      <w:pPr>
        <w:pStyle w:val="NormalnyWeb"/>
        <w:spacing w:before="120" w:beforeAutospacing="0" w:after="0" w:afterAutospacing="0"/>
        <w:rPr>
          <w:rFonts w:ascii="Arial" w:hAnsi="Arial" w:cs="Arial"/>
          <w:b/>
          <w:sz w:val="20"/>
          <w:szCs w:val="20"/>
        </w:rPr>
      </w:pPr>
    </w:p>
    <w:p w:rsidR="002A2107" w:rsidRDefault="002A2107" w:rsidP="003B3733">
      <w:pPr>
        <w:pStyle w:val="NormalnyWeb"/>
        <w:spacing w:before="120" w:beforeAutospacing="0" w:after="0" w:afterAutospacing="0"/>
        <w:rPr>
          <w:rFonts w:ascii="Arial" w:hAnsi="Arial" w:cs="Arial"/>
          <w:b/>
          <w:sz w:val="20"/>
          <w:szCs w:val="20"/>
        </w:rPr>
      </w:pPr>
    </w:p>
    <w:p w:rsidR="00177C89" w:rsidRDefault="00177C89" w:rsidP="003B3733">
      <w:pPr>
        <w:pStyle w:val="NormalnyWeb"/>
        <w:spacing w:before="120" w:beforeAutospacing="0" w:after="0" w:afterAutospacing="0"/>
        <w:rPr>
          <w:rFonts w:ascii="Arial" w:hAnsi="Arial" w:cs="Arial"/>
          <w:b/>
          <w:sz w:val="20"/>
          <w:szCs w:val="20"/>
        </w:rPr>
      </w:pPr>
    </w:p>
    <w:p w:rsidR="00177C89" w:rsidRDefault="00177C89" w:rsidP="003B3733">
      <w:pPr>
        <w:pStyle w:val="NormalnyWeb"/>
        <w:spacing w:before="120" w:beforeAutospacing="0" w:after="0" w:afterAutospacing="0"/>
        <w:rPr>
          <w:rFonts w:ascii="Arial" w:hAnsi="Arial" w:cs="Arial"/>
          <w:b/>
          <w:sz w:val="20"/>
          <w:szCs w:val="20"/>
        </w:rPr>
      </w:pPr>
    </w:p>
    <w:p w:rsidR="002A2107" w:rsidRDefault="002A2107" w:rsidP="003B3733">
      <w:pPr>
        <w:pStyle w:val="NormalnyWeb"/>
        <w:spacing w:before="120" w:beforeAutospacing="0" w:after="0" w:afterAutospacing="0"/>
        <w:rPr>
          <w:rFonts w:ascii="Arial" w:hAnsi="Arial" w:cs="Arial"/>
          <w:b/>
          <w:sz w:val="20"/>
          <w:szCs w:val="20"/>
        </w:rPr>
      </w:pPr>
    </w:p>
    <w:p w:rsidR="006978AD" w:rsidRDefault="00050220" w:rsidP="006978AD">
      <w:pPr>
        <w:jc w:val="center"/>
        <w:rPr>
          <w:rFonts w:ascii="Arial" w:hAnsi="Arial" w:cs="Arial"/>
          <w:b/>
          <w:sz w:val="20"/>
          <w:szCs w:val="20"/>
        </w:rPr>
      </w:pPr>
      <w:r>
        <w:rPr>
          <w:rFonts w:ascii="Arial" w:hAnsi="Arial" w:cs="Arial"/>
          <w:b/>
          <w:sz w:val="20"/>
          <w:szCs w:val="20"/>
        </w:rPr>
        <w:t xml:space="preserve">Warszawa, </w:t>
      </w:r>
      <w:r w:rsidR="00177C89">
        <w:rPr>
          <w:rFonts w:ascii="Arial" w:hAnsi="Arial" w:cs="Arial"/>
          <w:b/>
          <w:sz w:val="20"/>
          <w:szCs w:val="20"/>
        </w:rPr>
        <w:t>maj</w:t>
      </w:r>
      <w:r w:rsidR="00233BD8">
        <w:rPr>
          <w:rFonts w:ascii="Arial" w:hAnsi="Arial" w:cs="Arial"/>
          <w:b/>
          <w:sz w:val="20"/>
          <w:szCs w:val="20"/>
        </w:rPr>
        <w:t xml:space="preserve"> 201</w:t>
      </w:r>
      <w:r w:rsidR="006671EC">
        <w:rPr>
          <w:rFonts w:ascii="Arial" w:hAnsi="Arial" w:cs="Arial"/>
          <w:b/>
          <w:sz w:val="20"/>
          <w:szCs w:val="20"/>
        </w:rPr>
        <w:t>5</w:t>
      </w:r>
      <w:r w:rsidR="00C77DD0">
        <w:rPr>
          <w:rFonts w:ascii="Arial" w:hAnsi="Arial" w:cs="Arial"/>
          <w:b/>
          <w:sz w:val="20"/>
          <w:szCs w:val="20"/>
        </w:rPr>
        <w:t xml:space="preserve"> </w:t>
      </w:r>
      <w:r>
        <w:rPr>
          <w:rFonts w:ascii="Arial" w:hAnsi="Arial" w:cs="Arial"/>
          <w:b/>
          <w:sz w:val="20"/>
          <w:szCs w:val="20"/>
        </w:rPr>
        <w:t>r</w:t>
      </w:r>
      <w:r w:rsidR="006978AD">
        <w:rPr>
          <w:rFonts w:ascii="Arial" w:hAnsi="Arial" w:cs="Arial"/>
          <w:b/>
          <w:sz w:val="20"/>
          <w:szCs w:val="20"/>
        </w:rPr>
        <w:t>.</w:t>
      </w:r>
    </w:p>
    <w:p w:rsidR="00050220" w:rsidRPr="003A7FC0" w:rsidRDefault="00050220">
      <w:pPr>
        <w:pStyle w:val="NormalnyWeb"/>
        <w:pageBreakBefore/>
        <w:pBdr>
          <w:top w:val="single" w:sz="4" w:space="1" w:color="auto"/>
          <w:left w:val="single" w:sz="4" w:space="4" w:color="auto"/>
          <w:bottom w:val="single" w:sz="4" w:space="1" w:color="auto"/>
          <w:right w:val="single" w:sz="4" w:space="4" w:color="auto"/>
        </w:pBdr>
        <w:shd w:val="clear" w:color="auto" w:fill="A6A6A6"/>
        <w:spacing w:before="240" w:beforeAutospacing="0" w:after="120" w:afterAutospacing="0"/>
        <w:ind w:left="1797" w:right="1871"/>
        <w:jc w:val="center"/>
        <w:rPr>
          <w:rFonts w:ascii="Arial" w:hAnsi="Arial" w:cs="Arial"/>
          <w:b/>
          <w:bCs/>
          <w:sz w:val="20"/>
          <w:szCs w:val="20"/>
        </w:rPr>
      </w:pPr>
      <w:r w:rsidRPr="003A7FC0">
        <w:rPr>
          <w:rFonts w:ascii="Arial" w:hAnsi="Arial" w:cs="Arial"/>
          <w:b/>
          <w:bCs/>
          <w:sz w:val="20"/>
          <w:szCs w:val="20"/>
        </w:rPr>
        <w:lastRenderedPageBreak/>
        <w:t>Rozdział I</w:t>
      </w:r>
    </w:p>
    <w:p w:rsidR="00050220" w:rsidRPr="003A7FC0" w:rsidRDefault="00050220">
      <w:pPr>
        <w:pStyle w:val="NormalnyWeb"/>
        <w:pBdr>
          <w:top w:val="single" w:sz="4" w:space="1" w:color="auto"/>
          <w:left w:val="single" w:sz="4" w:space="4" w:color="auto"/>
          <w:bottom w:val="single" w:sz="4" w:space="1" w:color="auto"/>
          <w:right w:val="single" w:sz="4" w:space="4" w:color="auto"/>
        </w:pBdr>
        <w:shd w:val="clear" w:color="auto" w:fill="A6A6A6"/>
        <w:spacing w:before="240" w:beforeAutospacing="0" w:after="120" w:afterAutospacing="0"/>
        <w:ind w:left="1797" w:right="1871"/>
        <w:jc w:val="center"/>
        <w:rPr>
          <w:rFonts w:ascii="Arial" w:hAnsi="Arial" w:cs="Arial"/>
          <w:b/>
          <w:bCs/>
          <w:sz w:val="20"/>
          <w:szCs w:val="20"/>
        </w:rPr>
      </w:pPr>
      <w:r w:rsidRPr="003A7FC0">
        <w:rPr>
          <w:rFonts w:ascii="Arial" w:hAnsi="Arial" w:cs="Arial"/>
          <w:b/>
          <w:bCs/>
          <w:sz w:val="20"/>
          <w:szCs w:val="20"/>
        </w:rPr>
        <w:t>INFORMACJE OGÓLNE</w:t>
      </w:r>
    </w:p>
    <w:p w:rsidR="00050220" w:rsidRPr="003A7FC0" w:rsidRDefault="00050220" w:rsidP="006A1E86">
      <w:pPr>
        <w:pStyle w:val="NormalnyWeb"/>
        <w:numPr>
          <w:ilvl w:val="0"/>
          <w:numId w:val="12"/>
        </w:numPr>
        <w:spacing w:before="240" w:beforeAutospacing="0" w:after="120" w:afterAutospacing="0"/>
        <w:rPr>
          <w:rFonts w:ascii="Arial" w:hAnsi="Arial" w:cs="Arial"/>
          <w:b/>
          <w:bCs/>
          <w:sz w:val="20"/>
          <w:szCs w:val="20"/>
        </w:rPr>
      </w:pPr>
      <w:r w:rsidRPr="003A7FC0">
        <w:rPr>
          <w:rFonts w:ascii="Arial" w:hAnsi="Arial" w:cs="Arial"/>
          <w:b/>
          <w:bCs/>
          <w:sz w:val="20"/>
          <w:szCs w:val="20"/>
        </w:rPr>
        <w:t>INFORMACJA O ZAMAWIAJĄCYM</w:t>
      </w:r>
    </w:p>
    <w:p w:rsidR="00050220" w:rsidRPr="003A7FC0" w:rsidRDefault="00050220">
      <w:pPr>
        <w:pStyle w:val="NormalnyWeb"/>
        <w:spacing w:before="120" w:beforeAutospacing="0" w:after="0" w:afterAutospacing="0"/>
        <w:ind w:left="360"/>
        <w:jc w:val="both"/>
        <w:rPr>
          <w:rFonts w:ascii="Arial" w:hAnsi="Arial" w:cs="Arial"/>
          <w:sz w:val="20"/>
          <w:szCs w:val="20"/>
        </w:rPr>
      </w:pPr>
      <w:r w:rsidRPr="003A7FC0">
        <w:rPr>
          <w:rFonts w:ascii="Arial" w:hAnsi="Arial" w:cs="Arial"/>
          <w:sz w:val="20"/>
          <w:szCs w:val="20"/>
        </w:rPr>
        <w:t>Zamawiającym jest Centrum Systemów Informacyjnych Ochrony Zdrowia z siedzibą w Warszawie (kod pocztowy 00-184), ul. Stanisława Dubois 5A.</w:t>
      </w:r>
    </w:p>
    <w:p w:rsidR="00050220" w:rsidRPr="003A7FC0" w:rsidRDefault="00233BD8">
      <w:pPr>
        <w:pStyle w:val="NormalnyWeb"/>
        <w:spacing w:before="120" w:beforeAutospacing="0" w:after="0" w:afterAutospacing="0"/>
        <w:ind w:left="360"/>
        <w:rPr>
          <w:rFonts w:ascii="Arial" w:hAnsi="Arial" w:cs="Arial"/>
          <w:sz w:val="20"/>
          <w:szCs w:val="20"/>
        </w:rPr>
      </w:pPr>
      <w:r>
        <w:rPr>
          <w:rFonts w:ascii="Arial" w:hAnsi="Arial" w:cs="Arial"/>
          <w:sz w:val="20"/>
          <w:szCs w:val="20"/>
        </w:rPr>
        <w:t>Tel.: (22) 597 09 27</w:t>
      </w:r>
    </w:p>
    <w:p w:rsidR="00050220" w:rsidRPr="003A7FC0" w:rsidRDefault="00050220">
      <w:pPr>
        <w:pStyle w:val="NormalnyWeb"/>
        <w:spacing w:before="120" w:beforeAutospacing="0" w:after="0" w:afterAutospacing="0"/>
        <w:ind w:left="360"/>
        <w:rPr>
          <w:rFonts w:ascii="Arial" w:hAnsi="Arial" w:cs="Arial"/>
          <w:sz w:val="20"/>
          <w:szCs w:val="20"/>
        </w:rPr>
      </w:pPr>
      <w:r w:rsidRPr="003A7FC0">
        <w:rPr>
          <w:rFonts w:ascii="Arial" w:hAnsi="Arial" w:cs="Arial"/>
          <w:sz w:val="20"/>
          <w:szCs w:val="20"/>
        </w:rPr>
        <w:t>Fax: (22) 597 09 37</w:t>
      </w:r>
    </w:p>
    <w:p w:rsidR="00050220" w:rsidRPr="003A7FC0" w:rsidRDefault="00050220" w:rsidP="006A1E86">
      <w:pPr>
        <w:pStyle w:val="NormalnyWeb"/>
        <w:numPr>
          <w:ilvl w:val="0"/>
          <w:numId w:val="12"/>
        </w:numPr>
        <w:spacing w:before="240" w:beforeAutospacing="0" w:after="120" w:afterAutospacing="0"/>
        <w:rPr>
          <w:rFonts w:ascii="Arial" w:hAnsi="Arial" w:cs="Arial"/>
          <w:b/>
          <w:bCs/>
          <w:sz w:val="20"/>
          <w:szCs w:val="20"/>
        </w:rPr>
      </w:pPr>
      <w:r w:rsidRPr="003A7FC0">
        <w:rPr>
          <w:rFonts w:ascii="Arial" w:hAnsi="Arial" w:cs="Arial"/>
          <w:b/>
          <w:bCs/>
          <w:sz w:val="20"/>
          <w:szCs w:val="20"/>
        </w:rPr>
        <w:t>TRYB UDZIELENIA ZAMÓWIENIA</w:t>
      </w:r>
    </w:p>
    <w:p w:rsidR="00050220" w:rsidRPr="003A7FC0" w:rsidRDefault="00050220">
      <w:pPr>
        <w:autoSpaceDE w:val="0"/>
        <w:autoSpaceDN w:val="0"/>
        <w:adjustRightInd w:val="0"/>
        <w:spacing w:after="120"/>
        <w:ind w:left="360"/>
        <w:rPr>
          <w:rFonts w:ascii="Arial" w:hAnsi="Arial" w:cs="Arial"/>
          <w:sz w:val="20"/>
          <w:szCs w:val="20"/>
        </w:rPr>
      </w:pPr>
      <w:r w:rsidRPr="003A7FC0">
        <w:rPr>
          <w:rFonts w:ascii="Arial" w:hAnsi="Arial" w:cs="Arial"/>
          <w:sz w:val="20"/>
          <w:szCs w:val="20"/>
        </w:rPr>
        <w:t>Postępowanie o udzielenie zamówienia publicznego prowadzone jest w trybie przetargu nieograniczonego, na podstawie przepisów ustawy z dnia 29 stycznia 2004 r. — P</w:t>
      </w:r>
      <w:r w:rsidR="00BE2826">
        <w:rPr>
          <w:rFonts w:ascii="Arial" w:hAnsi="Arial" w:cs="Arial"/>
          <w:sz w:val="20"/>
          <w:szCs w:val="20"/>
        </w:rPr>
        <w:t>rawo zamówień publicznych (</w:t>
      </w:r>
      <w:r w:rsidR="00E81008">
        <w:rPr>
          <w:rFonts w:ascii="Arial" w:hAnsi="Arial" w:cs="Arial"/>
          <w:sz w:val="20"/>
          <w:szCs w:val="20"/>
        </w:rPr>
        <w:t xml:space="preserve">tekst jedn. </w:t>
      </w:r>
      <w:r w:rsidRPr="003A7FC0">
        <w:rPr>
          <w:rFonts w:ascii="Arial" w:hAnsi="Arial" w:cs="Arial"/>
          <w:sz w:val="20"/>
          <w:szCs w:val="20"/>
        </w:rPr>
        <w:t>Dz. U. z 201</w:t>
      </w:r>
      <w:r w:rsidR="00B93474">
        <w:rPr>
          <w:rFonts w:ascii="Arial" w:hAnsi="Arial" w:cs="Arial"/>
          <w:sz w:val="20"/>
          <w:szCs w:val="20"/>
        </w:rPr>
        <w:t>3</w:t>
      </w:r>
      <w:r w:rsidRPr="003A7FC0">
        <w:rPr>
          <w:rFonts w:ascii="Arial" w:hAnsi="Arial" w:cs="Arial"/>
          <w:sz w:val="20"/>
          <w:szCs w:val="20"/>
        </w:rPr>
        <w:t xml:space="preserve"> r. poz. </w:t>
      </w:r>
      <w:r w:rsidR="00B93474">
        <w:rPr>
          <w:rFonts w:ascii="Arial" w:hAnsi="Arial" w:cs="Arial"/>
          <w:sz w:val="20"/>
          <w:szCs w:val="20"/>
        </w:rPr>
        <w:t>907</w:t>
      </w:r>
      <w:r w:rsidRPr="003A7FC0">
        <w:rPr>
          <w:rFonts w:ascii="Arial" w:hAnsi="Arial" w:cs="Arial"/>
          <w:sz w:val="20"/>
          <w:szCs w:val="20"/>
        </w:rPr>
        <w:t xml:space="preserve">, z </w:t>
      </w:r>
      <w:proofErr w:type="spellStart"/>
      <w:r w:rsidRPr="003A7FC0">
        <w:rPr>
          <w:rFonts w:ascii="Arial" w:hAnsi="Arial" w:cs="Arial"/>
          <w:sz w:val="20"/>
          <w:szCs w:val="20"/>
        </w:rPr>
        <w:t>późn</w:t>
      </w:r>
      <w:proofErr w:type="spellEnd"/>
      <w:r w:rsidRPr="003A7FC0">
        <w:rPr>
          <w:rFonts w:ascii="Arial" w:hAnsi="Arial" w:cs="Arial"/>
          <w:sz w:val="20"/>
          <w:szCs w:val="20"/>
        </w:rPr>
        <w:t>. zm.)</w:t>
      </w:r>
      <w:r w:rsidR="00FF3577">
        <w:rPr>
          <w:rFonts w:ascii="Arial" w:hAnsi="Arial" w:cs="Arial"/>
          <w:sz w:val="20"/>
          <w:szCs w:val="20"/>
        </w:rPr>
        <w:t>, zwanej dalej „Ustawą”.</w:t>
      </w:r>
    </w:p>
    <w:p w:rsidR="00050220" w:rsidRPr="003A7FC0" w:rsidRDefault="00050220" w:rsidP="006A1E86">
      <w:pPr>
        <w:pStyle w:val="NormalnyWeb"/>
        <w:numPr>
          <w:ilvl w:val="0"/>
          <w:numId w:val="12"/>
        </w:numPr>
        <w:spacing w:before="240" w:beforeAutospacing="0" w:after="120" w:afterAutospacing="0"/>
        <w:rPr>
          <w:rFonts w:ascii="Arial" w:hAnsi="Arial" w:cs="Arial"/>
          <w:b/>
          <w:bCs/>
          <w:sz w:val="20"/>
          <w:szCs w:val="20"/>
        </w:rPr>
      </w:pPr>
      <w:r w:rsidRPr="003A7FC0">
        <w:rPr>
          <w:rFonts w:ascii="Arial" w:hAnsi="Arial" w:cs="Arial"/>
          <w:b/>
          <w:bCs/>
          <w:sz w:val="20"/>
          <w:szCs w:val="20"/>
        </w:rPr>
        <w:t>OFERTY CZĘŚCIOWE, WARIANTOWE</w:t>
      </w:r>
    </w:p>
    <w:p w:rsidR="00050220" w:rsidRPr="003A7FC0" w:rsidRDefault="00050220" w:rsidP="00242A42">
      <w:pPr>
        <w:pStyle w:val="NormalnyWeb"/>
        <w:numPr>
          <w:ilvl w:val="0"/>
          <w:numId w:val="1"/>
        </w:numPr>
        <w:spacing w:before="120" w:beforeAutospacing="0" w:after="0" w:afterAutospacing="0"/>
        <w:rPr>
          <w:rFonts w:ascii="Arial" w:hAnsi="Arial" w:cs="Arial"/>
          <w:sz w:val="20"/>
          <w:szCs w:val="20"/>
        </w:rPr>
      </w:pPr>
      <w:r w:rsidRPr="003A7FC0">
        <w:rPr>
          <w:rFonts w:ascii="Arial" w:hAnsi="Arial" w:cs="Arial"/>
          <w:sz w:val="20"/>
          <w:szCs w:val="20"/>
        </w:rPr>
        <w:t>Każdy Wykonawca ma prawo złożyć tylko jedną ofertę</w:t>
      </w:r>
      <w:r w:rsidR="00D97E95">
        <w:rPr>
          <w:rFonts w:ascii="Arial" w:hAnsi="Arial" w:cs="Arial"/>
          <w:sz w:val="20"/>
          <w:szCs w:val="20"/>
        </w:rPr>
        <w:t xml:space="preserve"> </w:t>
      </w:r>
      <w:r w:rsidRPr="003A7FC0">
        <w:rPr>
          <w:rFonts w:ascii="Arial" w:hAnsi="Arial" w:cs="Arial"/>
          <w:sz w:val="20"/>
          <w:szCs w:val="20"/>
        </w:rPr>
        <w:t>.</w:t>
      </w:r>
    </w:p>
    <w:p w:rsidR="00050220" w:rsidRPr="003A7FC0" w:rsidRDefault="00050220" w:rsidP="00242A42">
      <w:pPr>
        <w:pStyle w:val="NormalnyWeb"/>
        <w:numPr>
          <w:ilvl w:val="0"/>
          <w:numId w:val="1"/>
        </w:numPr>
        <w:spacing w:before="120" w:beforeAutospacing="0" w:after="0" w:afterAutospacing="0"/>
        <w:rPr>
          <w:rFonts w:ascii="Arial" w:hAnsi="Arial" w:cs="Arial"/>
          <w:sz w:val="20"/>
          <w:szCs w:val="20"/>
        </w:rPr>
      </w:pPr>
      <w:r w:rsidRPr="003A7FC0">
        <w:rPr>
          <w:rFonts w:ascii="Arial" w:hAnsi="Arial" w:cs="Arial"/>
          <w:sz w:val="20"/>
          <w:szCs w:val="20"/>
        </w:rPr>
        <w:t xml:space="preserve">Zamawiający </w:t>
      </w:r>
      <w:r w:rsidR="00EC0704">
        <w:rPr>
          <w:rFonts w:ascii="Arial" w:hAnsi="Arial" w:cs="Arial"/>
          <w:sz w:val="20"/>
          <w:szCs w:val="20"/>
        </w:rPr>
        <w:t xml:space="preserve">nie </w:t>
      </w:r>
      <w:r w:rsidRPr="003A7FC0">
        <w:rPr>
          <w:rFonts w:ascii="Arial" w:hAnsi="Arial" w:cs="Arial"/>
          <w:sz w:val="20"/>
          <w:szCs w:val="20"/>
        </w:rPr>
        <w:t>dopus</w:t>
      </w:r>
      <w:r w:rsidR="00233BD8">
        <w:rPr>
          <w:rFonts w:ascii="Arial" w:hAnsi="Arial" w:cs="Arial"/>
          <w:sz w:val="20"/>
          <w:szCs w:val="20"/>
        </w:rPr>
        <w:t>zcza możliwości</w:t>
      </w:r>
      <w:r w:rsidRPr="003A7FC0">
        <w:rPr>
          <w:rFonts w:ascii="Arial" w:hAnsi="Arial" w:cs="Arial"/>
          <w:sz w:val="20"/>
          <w:szCs w:val="20"/>
        </w:rPr>
        <w:t xml:space="preserve"> składania ofert </w:t>
      </w:r>
      <w:r w:rsidR="00233BD8">
        <w:rPr>
          <w:rFonts w:ascii="Arial" w:hAnsi="Arial" w:cs="Arial"/>
          <w:sz w:val="20"/>
          <w:szCs w:val="20"/>
        </w:rPr>
        <w:t>częściowych.</w:t>
      </w:r>
    </w:p>
    <w:p w:rsidR="00050220" w:rsidRPr="003A7FC0" w:rsidRDefault="00050220" w:rsidP="00242A42">
      <w:pPr>
        <w:pStyle w:val="NormalnyWeb"/>
        <w:numPr>
          <w:ilvl w:val="0"/>
          <w:numId w:val="1"/>
        </w:numPr>
        <w:spacing w:before="120" w:beforeAutospacing="0" w:after="0" w:afterAutospacing="0"/>
        <w:rPr>
          <w:rFonts w:ascii="Arial" w:hAnsi="Arial" w:cs="Arial"/>
          <w:sz w:val="20"/>
          <w:szCs w:val="20"/>
        </w:rPr>
      </w:pPr>
      <w:r w:rsidRPr="003A7FC0">
        <w:rPr>
          <w:rFonts w:ascii="Arial" w:hAnsi="Arial" w:cs="Arial"/>
          <w:sz w:val="20"/>
          <w:szCs w:val="20"/>
        </w:rPr>
        <w:t>Zamawiający nie dopuszcza możliwości składania ofert wariantowych.</w:t>
      </w:r>
    </w:p>
    <w:p w:rsidR="00050220" w:rsidRPr="003A7FC0" w:rsidRDefault="00050220" w:rsidP="00242A42">
      <w:pPr>
        <w:pStyle w:val="NormalnyWeb"/>
        <w:numPr>
          <w:ilvl w:val="0"/>
          <w:numId w:val="1"/>
        </w:numPr>
        <w:spacing w:before="120" w:beforeAutospacing="0" w:after="0" w:afterAutospacing="0"/>
        <w:rPr>
          <w:rFonts w:ascii="Arial" w:hAnsi="Arial" w:cs="Arial"/>
          <w:sz w:val="20"/>
          <w:szCs w:val="20"/>
        </w:rPr>
      </w:pPr>
      <w:r w:rsidRPr="003A7FC0">
        <w:rPr>
          <w:rFonts w:ascii="Arial" w:hAnsi="Arial" w:cs="Arial"/>
          <w:sz w:val="20"/>
          <w:szCs w:val="20"/>
        </w:rPr>
        <w:t>Zamawiający nie przewiduje zawarcia umowy ramowej.</w:t>
      </w:r>
    </w:p>
    <w:p w:rsidR="00233BD8" w:rsidRDefault="00FC1FC2" w:rsidP="006A1E86">
      <w:pPr>
        <w:pStyle w:val="NormalnyWeb"/>
        <w:numPr>
          <w:ilvl w:val="0"/>
          <w:numId w:val="12"/>
        </w:numPr>
        <w:spacing w:before="240" w:beforeAutospacing="0" w:after="120" w:afterAutospacing="0"/>
        <w:rPr>
          <w:rFonts w:ascii="Arial" w:hAnsi="Arial" w:cs="Arial"/>
          <w:b/>
          <w:bCs/>
          <w:spacing w:val="-6"/>
          <w:sz w:val="20"/>
          <w:szCs w:val="20"/>
        </w:rPr>
      </w:pPr>
      <w:r w:rsidRPr="003A7FC0">
        <w:rPr>
          <w:rFonts w:ascii="Arial" w:hAnsi="Arial" w:cs="Arial"/>
          <w:b/>
          <w:bCs/>
          <w:spacing w:val="-6"/>
          <w:sz w:val="20"/>
          <w:szCs w:val="20"/>
        </w:rPr>
        <w:t>FORMA PRZEKAZYWANIA INFORMACJI, OŚWIADCZEŃ I DOKUMENTÓW W POSTĘPOWANIU</w:t>
      </w:r>
    </w:p>
    <w:p w:rsidR="00233BD8" w:rsidRDefault="00233BD8" w:rsidP="006A1E86">
      <w:pPr>
        <w:pStyle w:val="NormalnyWeb"/>
        <w:numPr>
          <w:ilvl w:val="0"/>
          <w:numId w:val="5"/>
        </w:numPr>
        <w:spacing w:before="120" w:beforeAutospacing="0" w:after="0" w:afterAutospacing="0"/>
        <w:jc w:val="both"/>
        <w:rPr>
          <w:rFonts w:ascii="Arial" w:hAnsi="Arial" w:cs="Arial"/>
          <w:sz w:val="20"/>
          <w:szCs w:val="20"/>
        </w:rPr>
      </w:pPr>
      <w:r>
        <w:rPr>
          <w:rFonts w:ascii="Arial" w:hAnsi="Arial" w:cs="Arial"/>
          <w:sz w:val="20"/>
          <w:szCs w:val="20"/>
        </w:rPr>
        <w:t xml:space="preserve">Oświadczenia, wnioski, zawiadomienia oraz informacje Zamawiający i Wykonawcy przekazują drogą elektroniczną lub pisemnie z uwzględnieniem postanowień określonych </w:t>
      </w:r>
      <w:r>
        <w:rPr>
          <w:rFonts w:ascii="Arial" w:hAnsi="Arial" w:cs="Arial"/>
          <w:b/>
          <w:sz w:val="20"/>
          <w:szCs w:val="20"/>
        </w:rPr>
        <w:t xml:space="preserve">w ust. 2 – 5. </w:t>
      </w:r>
      <w:r>
        <w:rPr>
          <w:rFonts w:ascii="Arial" w:hAnsi="Arial" w:cs="Arial"/>
          <w:sz w:val="20"/>
          <w:szCs w:val="20"/>
        </w:rPr>
        <w:t>Wykonawcy są zobowiązani do przekazywania oświadczeń, wniosków, zawiadomień oraz informacji na adres</w:t>
      </w:r>
      <w:r w:rsidR="00EC0704">
        <w:rPr>
          <w:rFonts w:ascii="Arial" w:hAnsi="Arial" w:cs="Arial"/>
          <w:sz w:val="20"/>
          <w:szCs w:val="20"/>
        </w:rPr>
        <w:t>:</w:t>
      </w:r>
      <w:r>
        <w:rPr>
          <w:rFonts w:ascii="Arial" w:hAnsi="Arial" w:cs="Arial"/>
          <w:sz w:val="20"/>
          <w:szCs w:val="20"/>
        </w:rPr>
        <w:t xml:space="preserve"> </w:t>
      </w:r>
      <w:hyperlink r:id="rId9" w:history="1">
        <w:r w:rsidR="00EC0704" w:rsidRPr="0018120C">
          <w:rPr>
            <w:rStyle w:val="Hipercze"/>
            <w:rFonts w:ascii="Arial" w:hAnsi="Arial" w:cs="Arial"/>
            <w:sz w:val="20"/>
            <w:szCs w:val="20"/>
          </w:rPr>
          <w:t>d.wysmulek@csioz.gov.pl</w:t>
        </w:r>
      </w:hyperlink>
      <w:r w:rsidR="00EC0704" w:rsidRPr="00F503C4">
        <w:rPr>
          <w:rStyle w:val="Hipercze"/>
          <w:rFonts w:ascii="Arial" w:hAnsi="Arial" w:cs="Arial"/>
          <w:sz w:val="20"/>
          <w:szCs w:val="20"/>
          <w:u w:val="none"/>
        </w:rPr>
        <w:t xml:space="preserve">  </w:t>
      </w:r>
      <w:r w:rsidR="00EC0704" w:rsidRPr="00F503C4">
        <w:rPr>
          <w:rFonts w:ascii="Arial" w:hAnsi="Arial" w:cs="Arial"/>
          <w:sz w:val="20"/>
          <w:szCs w:val="20"/>
        </w:rPr>
        <w:t>(</w:t>
      </w:r>
      <w:r w:rsidR="00EC0704" w:rsidRPr="00F503C4">
        <w:rPr>
          <w:rFonts w:ascii="Arial" w:hAnsi="Arial" w:cs="Arial"/>
          <w:b/>
          <w:bCs/>
          <w:sz w:val="20"/>
          <w:szCs w:val="20"/>
        </w:rPr>
        <w:t xml:space="preserve">dodatkowo na adres </w:t>
      </w:r>
      <w:r w:rsidR="00EC0704" w:rsidRPr="00F503C4">
        <w:rPr>
          <w:rFonts w:ascii="Arial" w:hAnsi="Arial" w:cs="Arial"/>
          <w:b/>
          <w:bCs/>
          <w:color w:val="0000FF"/>
          <w:sz w:val="20"/>
          <w:szCs w:val="20"/>
        </w:rPr>
        <w:t>wzp@csioz.gov.pl)</w:t>
      </w:r>
      <w:r w:rsidR="00EC0704" w:rsidRPr="00F503C4">
        <w:rPr>
          <w:rStyle w:val="Hipercze"/>
          <w:rFonts w:ascii="Arial" w:hAnsi="Arial" w:cs="Arial"/>
          <w:sz w:val="20"/>
          <w:szCs w:val="20"/>
          <w:u w:val="none"/>
        </w:rPr>
        <w:t xml:space="preserve"> </w:t>
      </w:r>
      <w:r w:rsidR="00EC0704" w:rsidRPr="0018120C">
        <w:rPr>
          <w:rFonts w:ascii="Arial" w:hAnsi="Arial" w:cs="Arial"/>
          <w:sz w:val="20"/>
          <w:szCs w:val="20"/>
        </w:rPr>
        <w:t xml:space="preserve">lub na adres skrytki </w:t>
      </w:r>
      <w:proofErr w:type="spellStart"/>
      <w:r w:rsidR="00EC0704" w:rsidRPr="0018120C">
        <w:rPr>
          <w:rFonts w:ascii="Arial" w:hAnsi="Arial" w:cs="Arial"/>
          <w:sz w:val="20"/>
          <w:szCs w:val="20"/>
        </w:rPr>
        <w:t>ePUAP</w:t>
      </w:r>
      <w:proofErr w:type="spellEnd"/>
      <w:r w:rsidR="00EC0704" w:rsidRPr="0018120C">
        <w:rPr>
          <w:rFonts w:ascii="Arial" w:hAnsi="Arial" w:cs="Arial"/>
          <w:sz w:val="20"/>
          <w:szCs w:val="20"/>
        </w:rPr>
        <w:t xml:space="preserve">: </w:t>
      </w:r>
      <w:r w:rsidR="00EC0704" w:rsidRPr="0018120C">
        <w:rPr>
          <w:rFonts w:ascii="Arial" w:hAnsi="Arial" w:cs="Arial"/>
          <w:b/>
          <w:bCs/>
          <w:sz w:val="20"/>
          <w:szCs w:val="20"/>
        </w:rPr>
        <w:t xml:space="preserve">/csiozgov.pl/skrytka </w:t>
      </w:r>
      <w:r w:rsidR="00EC0704" w:rsidRPr="0018120C">
        <w:rPr>
          <w:rFonts w:ascii="Arial" w:hAnsi="Arial" w:cs="Arial"/>
          <w:sz w:val="20"/>
          <w:szCs w:val="20"/>
        </w:rPr>
        <w:t xml:space="preserve">lub w formie pisemnej na następujący adres Zamawiającego: </w:t>
      </w:r>
    </w:p>
    <w:p w:rsidR="00233BD8" w:rsidRDefault="00233BD8" w:rsidP="00233BD8">
      <w:pPr>
        <w:pStyle w:val="NormalnyWeb"/>
        <w:spacing w:before="120" w:beforeAutospacing="0" w:after="0" w:afterAutospacing="0"/>
        <w:ind w:left="720"/>
        <w:jc w:val="both"/>
        <w:rPr>
          <w:rFonts w:ascii="Arial" w:hAnsi="Arial" w:cs="Arial"/>
          <w:b/>
          <w:sz w:val="20"/>
          <w:szCs w:val="20"/>
        </w:rPr>
      </w:pPr>
      <w:r>
        <w:rPr>
          <w:rFonts w:ascii="Arial" w:hAnsi="Arial" w:cs="Arial"/>
          <w:b/>
          <w:sz w:val="20"/>
          <w:szCs w:val="20"/>
        </w:rPr>
        <w:t>Centrum Systemów Informacyjnych Ochrony Zdrowia</w:t>
      </w:r>
    </w:p>
    <w:p w:rsidR="00233BD8" w:rsidRDefault="00233BD8" w:rsidP="00233BD8">
      <w:pPr>
        <w:pStyle w:val="NormalnyWeb"/>
        <w:spacing w:before="120" w:beforeAutospacing="0" w:after="0" w:afterAutospacing="0"/>
        <w:ind w:left="720"/>
        <w:jc w:val="both"/>
        <w:rPr>
          <w:rFonts w:ascii="Arial" w:hAnsi="Arial" w:cs="Arial"/>
          <w:b/>
          <w:sz w:val="20"/>
          <w:szCs w:val="20"/>
        </w:rPr>
      </w:pPr>
      <w:r>
        <w:rPr>
          <w:rFonts w:ascii="Arial" w:hAnsi="Arial" w:cs="Arial"/>
          <w:b/>
          <w:sz w:val="20"/>
          <w:szCs w:val="20"/>
        </w:rPr>
        <w:t>ul. Stanisława Dubois 5A</w:t>
      </w:r>
    </w:p>
    <w:p w:rsidR="00233BD8" w:rsidRDefault="00233BD8" w:rsidP="00233BD8">
      <w:pPr>
        <w:pStyle w:val="NormalnyWeb"/>
        <w:spacing w:before="120" w:beforeAutospacing="0" w:after="0" w:afterAutospacing="0"/>
        <w:ind w:left="720"/>
        <w:jc w:val="both"/>
        <w:rPr>
          <w:rFonts w:ascii="Arial" w:hAnsi="Arial" w:cs="Arial"/>
          <w:b/>
          <w:sz w:val="20"/>
          <w:szCs w:val="20"/>
        </w:rPr>
      </w:pPr>
      <w:r>
        <w:rPr>
          <w:rFonts w:ascii="Arial" w:hAnsi="Arial" w:cs="Arial"/>
          <w:b/>
          <w:sz w:val="20"/>
          <w:szCs w:val="20"/>
        </w:rPr>
        <w:t>00-184 Warszawa,</w:t>
      </w:r>
    </w:p>
    <w:p w:rsidR="00233BD8" w:rsidRDefault="00233BD8" w:rsidP="00233BD8">
      <w:pPr>
        <w:pStyle w:val="NormalnyWeb"/>
        <w:spacing w:before="120" w:beforeAutospacing="0" w:after="0" w:afterAutospacing="0"/>
        <w:ind w:left="390"/>
        <w:jc w:val="both"/>
        <w:rPr>
          <w:rFonts w:ascii="Arial" w:hAnsi="Arial" w:cs="Arial"/>
          <w:b/>
          <w:color w:val="FF0000"/>
          <w:sz w:val="20"/>
          <w:szCs w:val="20"/>
        </w:rPr>
      </w:pPr>
      <w:r>
        <w:rPr>
          <w:rFonts w:ascii="Arial" w:hAnsi="Arial" w:cs="Arial"/>
          <w:sz w:val="20"/>
          <w:szCs w:val="20"/>
        </w:rPr>
        <w:t xml:space="preserve">Korespondencja dotycząca postępowania powinna być oznaczona numerem postępowania, tj. </w:t>
      </w:r>
      <w:r w:rsidRPr="008F78AA">
        <w:rPr>
          <w:rFonts w:ascii="Arial" w:hAnsi="Arial" w:cs="Arial"/>
          <w:b/>
          <w:sz w:val="20"/>
          <w:szCs w:val="20"/>
        </w:rPr>
        <w:t>WZP.</w:t>
      </w:r>
      <w:r w:rsidR="00EC0704" w:rsidRPr="008F78AA">
        <w:rPr>
          <w:rFonts w:ascii="Arial" w:hAnsi="Arial" w:cs="Arial"/>
          <w:b/>
          <w:sz w:val="20"/>
          <w:szCs w:val="20"/>
        </w:rPr>
        <w:t>22</w:t>
      </w:r>
      <w:r w:rsidR="003E7AC2" w:rsidRPr="008F78AA">
        <w:rPr>
          <w:rFonts w:ascii="Arial" w:hAnsi="Arial" w:cs="Arial"/>
          <w:b/>
          <w:sz w:val="20"/>
          <w:szCs w:val="20"/>
        </w:rPr>
        <w:t>1</w:t>
      </w:r>
      <w:r w:rsidR="008F78AA" w:rsidRPr="008F78AA">
        <w:rPr>
          <w:rFonts w:ascii="Arial" w:hAnsi="Arial" w:cs="Arial"/>
          <w:b/>
          <w:sz w:val="20"/>
          <w:szCs w:val="20"/>
        </w:rPr>
        <w:t>.5</w:t>
      </w:r>
      <w:r w:rsidR="00EC0704" w:rsidRPr="008F78AA">
        <w:rPr>
          <w:rFonts w:ascii="Arial" w:hAnsi="Arial" w:cs="Arial"/>
          <w:b/>
          <w:sz w:val="20"/>
          <w:szCs w:val="20"/>
        </w:rPr>
        <w:t>0</w:t>
      </w:r>
      <w:r w:rsidR="00A46BCB" w:rsidRPr="008F78AA">
        <w:rPr>
          <w:rFonts w:ascii="Arial" w:hAnsi="Arial" w:cs="Arial"/>
          <w:b/>
          <w:sz w:val="20"/>
          <w:szCs w:val="20"/>
        </w:rPr>
        <w:t>.</w:t>
      </w:r>
      <w:r w:rsidRPr="008F78AA">
        <w:rPr>
          <w:rFonts w:ascii="Arial" w:hAnsi="Arial" w:cs="Arial"/>
          <w:b/>
          <w:sz w:val="20"/>
          <w:szCs w:val="20"/>
        </w:rPr>
        <w:t>201</w:t>
      </w:r>
      <w:r w:rsidR="001F2436" w:rsidRPr="008F78AA">
        <w:rPr>
          <w:rFonts w:ascii="Arial" w:hAnsi="Arial" w:cs="Arial"/>
          <w:b/>
          <w:sz w:val="20"/>
          <w:szCs w:val="20"/>
        </w:rPr>
        <w:t>5</w:t>
      </w:r>
    </w:p>
    <w:p w:rsidR="00EC0704" w:rsidRPr="00FB536C" w:rsidRDefault="00EC0704" w:rsidP="00EC0704">
      <w:pPr>
        <w:pStyle w:val="NormalnyWeb"/>
        <w:spacing w:before="120" w:beforeAutospacing="0" w:after="0" w:afterAutospacing="0"/>
        <w:ind w:left="284" w:hanging="284"/>
        <w:jc w:val="both"/>
        <w:rPr>
          <w:rFonts w:ascii="Arial" w:hAnsi="Arial" w:cs="Arial"/>
          <w:sz w:val="20"/>
          <w:szCs w:val="20"/>
        </w:rPr>
      </w:pPr>
      <w:r>
        <w:rPr>
          <w:rFonts w:ascii="Arial" w:hAnsi="Arial" w:cs="Arial"/>
          <w:sz w:val="20"/>
          <w:szCs w:val="20"/>
        </w:rPr>
        <w:t xml:space="preserve">2. </w:t>
      </w:r>
      <w:r w:rsidRPr="00BF0F52">
        <w:rPr>
          <w:rFonts w:ascii="Arial" w:hAnsi="Arial" w:cs="Arial"/>
          <w:b/>
          <w:sz w:val="20"/>
          <w:szCs w:val="20"/>
        </w:rPr>
        <w:t>Forma pisemna zastrzeżona jest dla złożenia oferty wraz z załącznikami, w tym oświadczeń i dokumentów potwierdzających spełnianie warunków udziału w postępowaniu oraz oświadczeń i dokumentów potwierdzających spełnianie przez oferowany przedmiot zamówienia wymagań określonych przez Zamawiającego</w:t>
      </w:r>
      <w:r w:rsidRPr="00FB536C">
        <w:rPr>
          <w:rFonts w:ascii="Arial" w:hAnsi="Arial" w:cs="Arial"/>
          <w:sz w:val="20"/>
          <w:szCs w:val="20"/>
        </w:rPr>
        <w:t xml:space="preserve"> </w:t>
      </w:r>
      <w:r w:rsidRPr="00FB536C">
        <w:rPr>
          <w:rFonts w:ascii="Arial" w:hAnsi="Arial" w:cs="Arial"/>
          <w:sz w:val="20"/>
          <w:szCs w:val="20"/>
          <w:u w:val="single"/>
        </w:rPr>
        <w:t>(w tym oświadczeń i dokumentów składanych w odpowiedzi na wezwanie do uzupełnienia oferty)</w:t>
      </w:r>
      <w:r w:rsidRPr="00FB536C">
        <w:rPr>
          <w:rFonts w:ascii="Arial" w:hAnsi="Arial" w:cs="Arial"/>
          <w:sz w:val="20"/>
          <w:szCs w:val="20"/>
        </w:rPr>
        <w:t>, a także zmiany lub wycofania oferty, z zastrzeżeniem ust. 3.</w:t>
      </w:r>
    </w:p>
    <w:p w:rsidR="00EC0704" w:rsidRDefault="00EC0704" w:rsidP="00EC0704">
      <w:pPr>
        <w:pStyle w:val="NormalnyWeb"/>
        <w:spacing w:before="120" w:beforeAutospacing="0" w:after="0" w:afterAutospacing="0"/>
        <w:ind w:left="284" w:hanging="284"/>
        <w:jc w:val="both"/>
        <w:rPr>
          <w:rFonts w:ascii="Arial" w:hAnsi="Arial" w:cs="Arial"/>
          <w:spacing w:val="-6"/>
          <w:sz w:val="20"/>
          <w:szCs w:val="20"/>
        </w:rPr>
      </w:pPr>
      <w:r>
        <w:rPr>
          <w:rFonts w:ascii="Arial" w:hAnsi="Arial" w:cs="Arial"/>
          <w:sz w:val="20"/>
          <w:szCs w:val="20"/>
        </w:rPr>
        <w:t xml:space="preserve">3. </w:t>
      </w:r>
      <w:r w:rsidRPr="00FB536C">
        <w:rPr>
          <w:rFonts w:ascii="Arial" w:hAnsi="Arial" w:cs="Arial"/>
          <w:sz w:val="20"/>
          <w:szCs w:val="20"/>
        </w:rPr>
        <w:t xml:space="preserve">Dokumenty, oświadczenia, o których mowa w ust. 2, przedkładane przez Wykonawcę na skutek wezwania Zamawiającego, dokonanego w </w:t>
      </w:r>
      <w:r w:rsidRPr="00FB536C">
        <w:rPr>
          <w:rFonts w:ascii="Arial" w:hAnsi="Arial" w:cs="Arial"/>
          <w:b/>
          <w:sz w:val="20"/>
          <w:szCs w:val="20"/>
        </w:rPr>
        <w:t>trybie art. 26 ust. 3 Ustawy</w:t>
      </w:r>
      <w:r w:rsidRPr="00FB536C">
        <w:rPr>
          <w:rFonts w:ascii="Arial" w:hAnsi="Arial" w:cs="Arial"/>
          <w:spacing w:val="-6"/>
          <w:sz w:val="20"/>
          <w:szCs w:val="20"/>
        </w:rPr>
        <w:t>, uznaje się za złożone w terminie, pod warunkiem, że Wykonawca dostarczy przedmiotowe dokumenty, oświadczenia w wyznaczonym terminie w formie oryginału lub kopii potwierdzonej za zgodność z oryginałem.</w:t>
      </w:r>
    </w:p>
    <w:p w:rsidR="00EC0704" w:rsidRPr="00FC0007" w:rsidRDefault="00EC0704" w:rsidP="00EC0704">
      <w:pPr>
        <w:autoSpaceDE w:val="0"/>
        <w:autoSpaceDN w:val="0"/>
        <w:adjustRightInd w:val="0"/>
        <w:jc w:val="left"/>
        <w:rPr>
          <w:rFonts w:ascii="Arial" w:eastAsia="Calibri" w:hAnsi="Arial" w:cs="Arial"/>
          <w:color w:val="000000"/>
          <w:sz w:val="24"/>
        </w:rPr>
      </w:pPr>
    </w:p>
    <w:p w:rsidR="00EC0704" w:rsidRPr="0018120C" w:rsidRDefault="00EC0704" w:rsidP="00EC0704">
      <w:pPr>
        <w:pStyle w:val="Default"/>
        <w:spacing w:after="240"/>
        <w:ind w:left="284" w:hanging="284"/>
        <w:jc w:val="both"/>
        <w:rPr>
          <w:rFonts w:ascii="Arial" w:hAnsi="Arial" w:cs="Arial"/>
          <w:sz w:val="20"/>
          <w:szCs w:val="20"/>
        </w:rPr>
      </w:pPr>
      <w:r w:rsidRPr="00C75DAF">
        <w:rPr>
          <w:sz w:val="20"/>
          <w:szCs w:val="20"/>
        </w:rPr>
        <w:t xml:space="preserve">4. </w:t>
      </w:r>
      <w:r w:rsidRPr="0018120C">
        <w:rPr>
          <w:rFonts w:ascii="Arial" w:hAnsi="Arial" w:cs="Arial"/>
          <w:sz w:val="20"/>
          <w:szCs w:val="20"/>
        </w:rPr>
        <w:t xml:space="preserve">Wykonawca każdorazowo bez wezwania Zamawiającego potwierdza niezwłocznie fakt otrzymania oświadczenia, wniosku, zawiadomienia lub informacji poprzez podpisanie pierwszej strony dokumentu </w:t>
      </w:r>
      <w:r w:rsidRPr="0018120C">
        <w:rPr>
          <w:rFonts w:ascii="Arial" w:hAnsi="Arial" w:cs="Arial"/>
          <w:sz w:val="20"/>
          <w:szCs w:val="20"/>
        </w:rPr>
        <w:lastRenderedPageBreak/>
        <w:t xml:space="preserve">otrzymanego drogą elektroniczną i jego odesłania na e-mail  </w:t>
      </w:r>
      <w:r w:rsidRPr="0018120C">
        <w:rPr>
          <w:rFonts w:ascii="Arial" w:hAnsi="Arial" w:cs="Arial"/>
          <w:b/>
          <w:bCs/>
          <w:sz w:val="20"/>
          <w:szCs w:val="20"/>
          <w:u w:val="single"/>
        </w:rPr>
        <w:t>d.wysmulek</w:t>
      </w:r>
      <w:hyperlink r:id="rId10" w:history="1">
        <w:r w:rsidRPr="0018120C">
          <w:rPr>
            <w:rFonts w:ascii="Arial" w:hAnsi="Arial" w:cs="Arial"/>
            <w:b/>
            <w:bCs/>
            <w:sz w:val="20"/>
            <w:szCs w:val="20"/>
            <w:u w:val="single"/>
          </w:rPr>
          <w:t>@csioz.gov.pl</w:t>
        </w:r>
      </w:hyperlink>
      <w:r w:rsidRPr="0018120C">
        <w:rPr>
          <w:rFonts w:ascii="Arial" w:hAnsi="Arial" w:cs="Arial"/>
          <w:sz w:val="20"/>
          <w:szCs w:val="20"/>
        </w:rPr>
        <w:t xml:space="preserve"> (</w:t>
      </w:r>
      <w:r w:rsidRPr="0018120C">
        <w:rPr>
          <w:rFonts w:ascii="Arial" w:hAnsi="Arial" w:cs="Arial"/>
          <w:b/>
          <w:bCs/>
          <w:sz w:val="20"/>
          <w:szCs w:val="20"/>
        </w:rPr>
        <w:t xml:space="preserve">dodatkowo na adres </w:t>
      </w:r>
      <w:r w:rsidRPr="0018120C">
        <w:rPr>
          <w:rFonts w:ascii="Arial" w:hAnsi="Arial" w:cs="Arial"/>
          <w:b/>
          <w:bCs/>
          <w:sz w:val="20"/>
          <w:szCs w:val="20"/>
          <w:u w:val="single"/>
        </w:rPr>
        <w:t>wzp@csioz.gov.pl</w:t>
      </w:r>
      <w:r w:rsidRPr="0018120C">
        <w:rPr>
          <w:rFonts w:ascii="Arial" w:hAnsi="Arial" w:cs="Arial"/>
          <w:b/>
          <w:bCs/>
          <w:sz w:val="20"/>
          <w:szCs w:val="20"/>
        </w:rPr>
        <w:t xml:space="preserve">) </w:t>
      </w:r>
      <w:r w:rsidRPr="0018120C">
        <w:rPr>
          <w:rFonts w:ascii="Arial" w:hAnsi="Arial" w:cs="Arial"/>
          <w:b/>
          <w:sz w:val="20"/>
          <w:szCs w:val="20"/>
        </w:rPr>
        <w:t>lub</w:t>
      </w:r>
      <w:r w:rsidRPr="0018120C">
        <w:rPr>
          <w:rFonts w:ascii="Arial" w:hAnsi="Arial" w:cs="Arial"/>
          <w:sz w:val="20"/>
          <w:szCs w:val="20"/>
        </w:rPr>
        <w:t xml:space="preserve"> na adres skrytki </w:t>
      </w:r>
      <w:proofErr w:type="spellStart"/>
      <w:r w:rsidRPr="0018120C">
        <w:rPr>
          <w:rFonts w:ascii="Arial" w:hAnsi="Arial" w:cs="Arial"/>
          <w:sz w:val="20"/>
          <w:szCs w:val="20"/>
        </w:rPr>
        <w:t>ePUAP</w:t>
      </w:r>
      <w:proofErr w:type="spellEnd"/>
      <w:r w:rsidRPr="0018120C">
        <w:rPr>
          <w:rFonts w:ascii="Arial" w:hAnsi="Arial" w:cs="Arial"/>
          <w:sz w:val="20"/>
          <w:szCs w:val="20"/>
        </w:rPr>
        <w:t>:</w:t>
      </w:r>
      <w:r w:rsidRPr="0018120C">
        <w:rPr>
          <w:rFonts w:ascii="Arial" w:hAnsi="Arial" w:cs="Arial"/>
          <w:b/>
          <w:bCs/>
          <w:sz w:val="20"/>
          <w:szCs w:val="20"/>
        </w:rPr>
        <w:t>/</w:t>
      </w:r>
      <w:r w:rsidRPr="0018120C">
        <w:rPr>
          <w:rFonts w:ascii="Arial" w:hAnsi="Arial" w:cs="Arial"/>
          <w:b/>
          <w:bCs/>
          <w:sz w:val="20"/>
          <w:szCs w:val="20"/>
          <w:u w:val="single"/>
        </w:rPr>
        <w:t>csiozgov.pl/skrytka</w:t>
      </w:r>
      <w:r w:rsidRPr="0018120C">
        <w:rPr>
          <w:rFonts w:ascii="Arial" w:hAnsi="Arial" w:cs="Arial"/>
          <w:b/>
          <w:bCs/>
          <w:sz w:val="20"/>
          <w:szCs w:val="20"/>
        </w:rPr>
        <w:t xml:space="preserve"> </w:t>
      </w:r>
      <w:r w:rsidRPr="0018120C">
        <w:rPr>
          <w:rFonts w:ascii="Arial" w:hAnsi="Arial" w:cs="Arial"/>
          <w:sz w:val="20"/>
          <w:szCs w:val="20"/>
        </w:rPr>
        <w:t xml:space="preserve">z jednoczesnym zamieszczeniem na dokumencie informacji o </w:t>
      </w:r>
      <w:r w:rsidRPr="0018120C">
        <w:rPr>
          <w:rFonts w:ascii="Arial" w:hAnsi="Arial" w:cs="Arial"/>
          <w:b/>
          <w:i/>
          <w:sz w:val="20"/>
          <w:szCs w:val="20"/>
        </w:rPr>
        <w:t xml:space="preserve">dacie otrzymania dokumentu oraz </w:t>
      </w:r>
      <w:r w:rsidRPr="0018120C">
        <w:rPr>
          <w:rFonts w:ascii="Arial" w:hAnsi="Arial" w:cs="Arial"/>
          <w:b/>
          <w:bCs/>
          <w:i/>
          <w:iCs/>
          <w:sz w:val="20"/>
          <w:szCs w:val="20"/>
        </w:rPr>
        <w:t xml:space="preserve">ilości otrzymanych stron dokumentu. </w:t>
      </w:r>
      <w:r w:rsidRPr="0018120C">
        <w:rPr>
          <w:rFonts w:ascii="Arial" w:hAnsi="Arial" w:cs="Arial"/>
          <w:sz w:val="20"/>
          <w:szCs w:val="20"/>
        </w:rPr>
        <w:t xml:space="preserve">W sytuacji, gdy Wykonawca nie dokona przedmiotowego potwierdzenia Zamawiający domniema, iż określony dokument, wysłany drogą elektroniczną na adres wskazany przez Wykonawcę, został mu doręczony w sposób umożliwiający Wykonawcy zapoznanie się z treścią dokumentu. </w:t>
      </w:r>
    </w:p>
    <w:p w:rsidR="00EC0704" w:rsidRPr="00FC0007" w:rsidRDefault="00EC0704" w:rsidP="00EC0704">
      <w:pPr>
        <w:autoSpaceDE w:val="0"/>
        <w:autoSpaceDN w:val="0"/>
        <w:adjustRightInd w:val="0"/>
        <w:spacing w:after="133"/>
        <w:ind w:left="284" w:hanging="284"/>
        <w:rPr>
          <w:rFonts w:ascii="Arial" w:eastAsia="Calibri" w:hAnsi="Arial" w:cs="Arial"/>
          <w:color w:val="000000"/>
          <w:sz w:val="20"/>
          <w:szCs w:val="20"/>
        </w:rPr>
      </w:pPr>
      <w:r w:rsidRPr="00FC0007">
        <w:rPr>
          <w:rFonts w:ascii="Arial" w:eastAsia="Calibri" w:hAnsi="Arial" w:cs="Arial"/>
          <w:color w:val="000000"/>
          <w:sz w:val="20"/>
          <w:szCs w:val="20"/>
        </w:rPr>
        <w:t xml:space="preserve">5. Zamawiający na wniosek Wykonawcy potwierdzi niezwłocznie fakt otrzymania oświadczenia, wniosku, zawiadomienia lub informacji poprzez podpisanie pierwszej strony dokumentu otrzymanego drogą elektroniczną i jej odesłanie na adres e-mailowy Wykonawcy z jednoczesnym zamieszczeniem na dokumencie daty otrzymania określonego pisma. </w:t>
      </w:r>
    </w:p>
    <w:p w:rsidR="00EC0704" w:rsidRPr="00FC0007" w:rsidRDefault="00EC0704" w:rsidP="00EC0704">
      <w:pPr>
        <w:autoSpaceDE w:val="0"/>
        <w:autoSpaceDN w:val="0"/>
        <w:adjustRightInd w:val="0"/>
        <w:spacing w:after="133"/>
        <w:ind w:left="284" w:hanging="284"/>
        <w:rPr>
          <w:rFonts w:ascii="Arial" w:eastAsia="Calibri" w:hAnsi="Arial" w:cs="Arial"/>
          <w:color w:val="000000"/>
          <w:sz w:val="20"/>
          <w:szCs w:val="20"/>
        </w:rPr>
      </w:pPr>
      <w:r w:rsidRPr="00FC0007">
        <w:rPr>
          <w:rFonts w:ascii="Arial" w:eastAsia="Calibri" w:hAnsi="Arial" w:cs="Arial"/>
          <w:color w:val="000000"/>
          <w:sz w:val="20"/>
          <w:szCs w:val="20"/>
        </w:rPr>
        <w:t xml:space="preserve">6. Za datę przekazania oświadczeń, wniosków, zawiadomień oraz innych informacji przyjmuje się datę wpływu e-maila/oryginału dokumentu do adresata, w zależności, od tego, która z form dokumentu wpłynie wcześniej. Dokument uważa się za złożony w terminie, jeżeli jego treść dotarła do adresata przed upływem wyznaczonego terminu, </w:t>
      </w:r>
      <w:r w:rsidRPr="00FC0007">
        <w:rPr>
          <w:rFonts w:ascii="Arial" w:eastAsia="Calibri" w:hAnsi="Arial" w:cs="Arial"/>
          <w:b/>
          <w:bCs/>
          <w:color w:val="000000"/>
          <w:sz w:val="20"/>
          <w:szCs w:val="20"/>
        </w:rPr>
        <w:t>z zastrzeżeniem ust 3</w:t>
      </w:r>
      <w:r w:rsidRPr="00FC0007">
        <w:rPr>
          <w:rFonts w:ascii="Arial" w:eastAsia="Calibri" w:hAnsi="Arial" w:cs="Arial"/>
          <w:color w:val="000000"/>
          <w:sz w:val="20"/>
          <w:szCs w:val="20"/>
        </w:rPr>
        <w:t xml:space="preserve">. </w:t>
      </w:r>
    </w:p>
    <w:p w:rsidR="00EC0704" w:rsidRPr="00FC0007" w:rsidRDefault="00EC0704" w:rsidP="00EC0704">
      <w:pPr>
        <w:autoSpaceDE w:val="0"/>
        <w:autoSpaceDN w:val="0"/>
        <w:adjustRightInd w:val="0"/>
        <w:spacing w:after="133"/>
        <w:ind w:left="284" w:hanging="284"/>
        <w:rPr>
          <w:rFonts w:ascii="Arial" w:eastAsia="Calibri" w:hAnsi="Arial" w:cs="Arial"/>
          <w:color w:val="000000"/>
          <w:sz w:val="20"/>
          <w:szCs w:val="20"/>
        </w:rPr>
      </w:pPr>
      <w:r w:rsidRPr="00FC0007">
        <w:rPr>
          <w:rFonts w:ascii="Arial" w:eastAsia="Calibri" w:hAnsi="Arial" w:cs="Arial"/>
          <w:color w:val="000000"/>
          <w:sz w:val="20"/>
          <w:szCs w:val="20"/>
        </w:rPr>
        <w:t xml:space="preserve">7. </w:t>
      </w:r>
      <w:r w:rsidRPr="00FB536C">
        <w:rPr>
          <w:rFonts w:ascii="Arial" w:hAnsi="Arial" w:cs="Arial"/>
          <w:sz w:val="20"/>
          <w:szCs w:val="20"/>
        </w:rPr>
        <w:t xml:space="preserve">Wykonawca może zwrócić się do Zamawiającego o wyjaśnienie treści SIWZ a Zamawiający obowiązany jest  udzielić wyjaśnień w terminie określonym w </w:t>
      </w:r>
      <w:r w:rsidRPr="00FB536C">
        <w:rPr>
          <w:rFonts w:ascii="Arial" w:hAnsi="Arial" w:cs="Arial"/>
          <w:b/>
          <w:sz w:val="20"/>
          <w:szCs w:val="20"/>
        </w:rPr>
        <w:t>art. 38 ust. 1</w:t>
      </w:r>
      <w:r w:rsidRPr="00FB536C">
        <w:rPr>
          <w:rFonts w:ascii="Arial" w:hAnsi="Arial" w:cs="Arial"/>
          <w:sz w:val="20"/>
          <w:szCs w:val="20"/>
        </w:rPr>
        <w:t xml:space="preserve"> Ustawy. </w:t>
      </w:r>
      <w:r w:rsidRPr="00FC0007">
        <w:rPr>
          <w:rFonts w:ascii="Arial" w:eastAsia="Calibri" w:hAnsi="Arial" w:cs="Arial"/>
          <w:color w:val="000000"/>
          <w:sz w:val="20"/>
          <w:szCs w:val="20"/>
        </w:rPr>
        <w:t xml:space="preserve">Zamawiający będzie udzielał odpowiedzi na pytania Wykonawców dotyczących treści SIWZ złożone drogą elektroniczną, lub w formie pisemnej na adres wskazany w SIWZ zgodnie z dyspozycją </w:t>
      </w:r>
      <w:r w:rsidRPr="00FC0007">
        <w:rPr>
          <w:rFonts w:ascii="Arial" w:eastAsia="Calibri" w:hAnsi="Arial" w:cs="Arial"/>
          <w:b/>
          <w:bCs/>
          <w:color w:val="000000"/>
          <w:sz w:val="20"/>
          <w:szCs w:val="20"/>
        </w:rPr>
        <w:t xml:space="preserve">art. 38 </w:t>
      </w:r>
      <w:r w:rsidRPr="00FB536C">
        <w:rPr>
          <w:rFonts w:ascii="Arial" w:hAnsi="Arial" w:cs="Arial"/>
          <w:b/>
          <w:sz w:val="20"/>
          <w:szCs w:val="20"/>
        </w:rPr>
        <w:t>ust. 2</w:t>
      </w:r>
      <w:r w:rsidRPr="00FC0007">
        <w:rPr>
          <w:rFonts w:ascii="Arial" w:eastAsia="Calibri" w:hAnsi="Arial" w:cs="Arial"/>
          <w:b/>
          <w:bCs/>
          <w:color w:val="000000"/>
          <w:sz w:val="20"/>
          <w:szCs w:val="20"/>
        </w:rPr>
        <w:t xml:space="preserve"> Ustawy</w:t>
      </w:r>
      <w:r w:rsidRPr="00FC0007">
        <w:rPr>
          <w:rFonts w:ascii="Arial" w:eastAsia="Calibri" w:hAnsi="Arial" w:cs="Arial"/>
          <w:color w:val="000000"/>
          <w:sz w:val="20"/>
          <w:szCs w:val="20"/>
        </w:rPr>
        <w:t xml:space="preserve">. Wykonawcy winni przesłać treść zapytania w formie elektronicznej (w formacie.doc lub innym obsługiwanym i umożliwiającym edycję przez pakiet MS Office, z wyłączeniem formatu pdf). </w:t>
      </w:r>
    </w:p>
    <w:p w:rsidR="00EC0704" w:rsidRPr="00FC0007" w:rsidRDefault="00EC0704" w:rsidP="00EC0704">
      <w:pPr>
        <w:autoSpaceDE w:val="0"/>
        <w:autoSpaceDN w:val="0"/>
        <w:adjustRightInd w:val="0"/>
        <w:ind w:left="284" w:hanging="284"/>
        <w:rPr>
          <w:rFonts w:ascii="Arial" w:eastAsia="Calibri" w:hAnsi="Arial" w:cs="Arial"/>
          <w:color w:val="000000"/>
          <w:sz w:val="20"/>
          <w:szCs w:val="20"/>
        </w:rPr>
      </w:pPr>
      <w:r w:rsidRPr="00FC0007">
        <w:rPr>
          <w:rFonts w:ascii="Arial" w:eastAsia="Calibri" w:hAnsi="Arial" w:cs="Arial"/>
          <w:color w:val="000000"/>
          <w:sz w:val="20"/>
          <w:szCs w:val="20"/>
        </w:rPr>
        <w:t xml:space="preserve">8. W przypadku, gdy treść udzielonych przez Zamawiającego odpowiedzi w zakresie prowadzonego postępowania o udzielnie zamówienia publicznego (w tym treści SIWZ) powoduje zmiany w treści SIWZ lub zmiany w uprzednio udzielonych odpowiedziach w tym samym zakresie, jako obowiązujące Wykonawca winien przyjąć zmiany (w tym w treści SIWZ), które wynikają z ostatnio opublikowanych lub przekazanych przez Zamawiającego wyjaśnień. </w:t>
      </w:r>
    </w:p>
    <w:p w:rsidR="00FC1FC2" w:rsidRPr="003A7FC0" w:rsidRDefault="00FC1FC2" w:rsidP="006A1E86">
      <w:pPr>
        <w:pStyle w:val="NormalnyWeb"/>
        <w:numPr>
          <w:ilvl w:val="0"/>
          <w:numId w:val="12"/>
        </w:numPr>
        <w:spacing w:before="240" w:beforeAutospacing="0" w:after="120" w:afterAutospacing="0"/>
        <w:rPr>
          <w:rFonts w:ascii="Arial" w:hAnsi="Arial" w:cs="Arial"/>
          <w:b/>
          <w:bCs/>
          <w:sz w:val="20"/>
          <w:szCs w:val="20"/>
        </w:rPr>
      </w:pPr>
      <w:r w:rsidRPr="003A7FC0">
        <w:rPr>
          <w:rFonts w:ascii="Arial" w:hAnsi="Arial" w:cs="Arial"/>
          <w:b/>
          <w:bCs/>
          <w:sz w:val="20"/>
          <w:szCs w:val="20"/>
        </w:rPr>
        <w:t>OSOBY UPRAWNIONE DO KONTAKTÓW Z WYKONAWCAMI</w:t>
      </w:r>
    </w:p>
    <w:p w:rsidR="00FC1FC2" w:rsidRPr="003A7FC0" w:rsidRDefault="00FC1FC2" w:rsidP="00FC1FC2">
      <w:pPr>
        <w:pStyle w:val="NormalnyWeb"/>
        <w:spacing w:before="0" w:beforeAutospacing="0" w:after="0" w:afterAutospacing="0" w:line="360" w:lineRule="auto"/>
        <w:ind w:left="357"/>
        <w:jc w:val="both"/>
        <w:rPr>
          <w:rFonts w:ascii="Arial" w:hAnsi="Arial" w:cs="Arial"/>
          <w:sz w:val="20"/>
          <w:szCs w:val="20"/>
        </w:rPr>
      </w:pPr>
      <w:r w:rsidRPr="003A7FC0">
        <w:rPr>
          <w:rFonts w:ascii="Arial" w:hAnsi="Arial" w:cs="Arial"/>
          <w:sz w:val="20"/>
          <w:szCs w:val="20"/>
        </w:rPr>
        <w:t>Osobą uprawnioną do kontaktu z Wykonawcami jest:</w:t>
      </w:r>
    </w:p>
    <w:p w:rsidR="00FC1FC2" w:rsidRPr="003A7FC0" w:rsidRDefault="00EC0704" w:rsidP="00FC1FC2">
      <w:pPr>
        <w:pStyle w:val="NormalnyWeb"/>
        <w:spacing w:before="0" w:beforeAutospacing="0" w:after="0" w:afterAutospacing="0"/>
        <w:ind w:left="357"/>
        <w:jc w:val="both"/>
        <w:rPr>
          <w:rFonts w:ascii="Arial" w:hAnsi="Arial" w:cs="Arial"/>
          <w:b/>
          <w:spacing w:val="-6"/>
          <w:sz w:val="20"/>
          <w:szCs w:val="20"/>
        </w:rPr>
      </w:pPr>
      <w:r>
        <w:rPr>
          <w:rFonts w:ascii="Arial" w:hAnsi="Arial" w:cs="Arial"/>
          <w:b/>
          <w:spacing w:val="-6"/>
          <w:sz w:val="20"/>
          <w:szCs w:val="20"/>
        </w:rPr>
        <w:t xml:space="preserve">Dariusz </w:t>
      </w:r>
      <w:proofErr w:type="spellStart"/>
      <w:r>
        <w:rPr>
          <w:rFonts w:ascii="Arial" w:hAnsi="Arial" w:cs="Arial"/>
          <w:b/>
          <w:spacing w:val="-6"/>
          <w:sz w:val="20"/>
          <w:szCs w:val="20"/>
        </w:rPr>
        <w:t>Wysmułek</w:t>
      </w:r>
      <w:proofErr w:type="spellEnd"/>
      <w:r w:rsidRPr="00FB536C">
        <w:rPr>
          <w:rFonts w:ascii="Arial" w:hAnsi="Arial" w:cs="Arial"/>
          <w:b/>
          <w:spacing w:val="-6"/>
          <w:sz w:val="20"/>
          <w:szCs w:val="20"/>
        </w:rPr>
        <w:t>,</w:t>
      </w:r>
      <w:r w:rsidRPr="00FB536C">
        <w:rPr>
          <w:rFonts w:ascii="Arial" w:hAnsi="Arial" w:cs="Arial"/>
          <w:spacing w:val="-6"/>
          <w:sz w:val="20"/>
          <w:szCs w:val="20"/>
        </w:rPr>
        <w:t xml:space="preserve"> </w:t>
      </w:r>
      <w:r w:rsidRPr="00FB536C">
        <w:rPr>
          <w:rFonts w:ascii="Arial" w:hAnsi="Arial" w:cs="Arial"/>
          <w:b/>
          <w:spacing w:val="-6"/>
          <w:sz w:val="20"/>
          <w:szCs w:val="20"/>
        </w:rPr>
        <w:t>godziny urzędowania 8</w:t>
      </w:r>
      <w:r>
        <w:rPr>
          <w:rFonts w:ascii="Arial" w:hAnsi="Arial" w:cs="Arial"/>
          <w:b/>
          <w:spacing w:val="-6"/>
          <w:sz w:val="20"/>
          <w:szCs w:val="20"/>
          <w:vertAlign w:val="superscript"/>
        </w:rPr>
        <w:t>0</w:t>
      </w:r>
      <w:r w:rsidRPr="00FB536C">
        <w:rPr>
          <w:rFonts w:ascii="Arial" w:hAnsi="Arial" w:cs="Arial"/>
          <w:b/>
          <w:spacing w:val="-6"/>
          <w:sz w:val="20"/>
          <w:szCs w:val="20"/>
          <w:vertAlign w:val="superscript"/>
        </w:rPr>
        <w:t>0</w:t>
      </w:r>
      <w:r w:rsidRPr="00FB536C">
        <w:rPr>
          <w:rFonts w:ascii="Arial" w:hAnsi="Arial" w:cs="Arial"/>
          <w:b/>
          <w:spacing w:val="-6"/>
          <w:sz w:val="20"/>
          <w:szCs w:val="20"/>
        </w:rPr>
        <w:t xml:space="preserve"> – 1</w:t>
      </w:r>
      <w:r>
        <w:rPr>
          <w:rFonts w:ascii="Arial" w:hAnsi="Arial" w:cs="Arial"/>
          <w:b/>
          <w:spacing w:val="-6"/>
          <w:sz w:val="20"/>
          <w:szCs w:val="20"/>
        </w:rPr>
        <w:t>6</w:t>
      </w:r>
      <w:r>
        <w:rPr>
          <w:rFonts w:ascii="Arial" w:hAnsi="Arial" w:cs="Arial"/>
          <w:b/>
          <w:spacing w:val="-6"/>
          <w:sz w:val="20"/>
          <w:szCs w:val="20"/>
          <w:vertAlign w:val="superscript"/>
        </w:rPr>
        <w:t>0</w:t>
      </w:r>
      <w:r w:rsidRPr="00FB536C">
        <w:rPr>
          <w:rFonts w:ascii="Arial" w:hAnsi="Arial" w:cs="Arial"/>
          <w:b/>
          <w:spacing w:val="-6"/>
          <w:sz w:val="20"/>
          <w:szCs w:val="20"/>
          <w:vertAlign w:val="superscript"/>
        </w:rPr>
        <w:t>0</w:t>
      </w:r>
      <w:r w:rsidRPr="00FB536C">
        <w:rPr>
          <w:rFonts w:ascii="Arial" w:hAnsi="Arial" w:cs="Arial"/>
          <w:b/>
          <w:spacing w:val="-6"/>
          <w:sz w:val="20"/>
          <w:szCs w:val="20"/>
        </w:rPr>
        <w:t xml:space="preserve">. </w:t>
      </w:r>
      <w:r w:rsidR="00FC1FC2" w:rsidRPr="003A7FC0">
        <w:rPr>
          <w:rFonts w:ascii="Arial" w:hAnsi="Arial" w:cs="Arial"/>
          <w:b/>
          <w:spacing w:val="-6"/>
          <w:sz w:val="20"/>
          <w:szCs w:val="20"/>
        </w:rPr>
        <w:t xml:space="preserve"> </w:t>
      </w:r>
    </w:p>
    <w:p w:rsidR="00050220" w:rsidRPr="003A7FC0" w:rsidRDefault="00050220" w:rsidP="006A1E86">
      <w:pPr>
        <w:pStyle w:val="NormalnyWeb"/>
        <w:numPr>
          <w:ilvl w:val="0"/>
          <w:numId w:val="12"/>
        </w:numPr>
        <w:spacing w:before="240" w:beforeAutospacing="0" w:after="120" w:afterAutospacing="0"/>
        <w:rPr>
          <w:rFonts w:ascii="Arial" w:hAnsi="Arial" w:cs="Arial"/>
          <w:b/>
          <w:bCs/>
          <w:sz w:val="20"/>
          <w:szCs w:val="20"/>
        </w:rPr>
      </w:pPr>
      <w:r w:rsidRPr="003A7FC0">
        <w:rPr>
          <w:rFonts w:ascii="Arial" w:hAnsi="Arial" w:cs="Arial"/>
          <w:b/>
          <w:bCs/>
          <w:sz w:val="20"/>
          <w:szCs w:val="20"/>
        </w:rPr>
        <w:t>ZAMÓWIENIE UZUPEŁNIAJĄCE</w:t>
      </w:r>
    </w:p>
    <w:p w:rsidR="00050220" w:rsidRPr="0071655E" w:rsidRDefault="00050220" w:rsidP="00EA7409">
      <w:pPr>
        <w:autoSpaceDE w:val="0"/>
        <w:autoSpaceDN w:val="0"/>
        <w:adjustRightInd w:val="0"/>
        <w:spacing w:after="120"/>
        <w:ind w:left="360"/>
        <w:rPr>
          <w:rFonts w:ascii="Arial" w:hAnsi="Arial" w:cs="Arial"/>
          <w:sz w:val="20"/>
          <w:szCs w:val="20"/>
        </w:rPr>
      </w:pPr>
      <w:r w:rsidRPr="0071655E">
        <w:rPr>
          <w:rFonts w:ascii="Arial" w:hAnsi="Arial" w:cs="Arial"/>
          <w:sz w:val="20"/>
          <w:szCs w:val="20"/>
        </w:rPr>
        <w:t>Zamawiający</w:t>
      </w:r>
      <w:r w:rsidR="00B93474" w:rsidRPr="0071655E">
        <w:rPr>
          <w:rFonts w:ascii="Arial" w:hAnsi="Arial" w:cs="Arial"/>
          <w:sz w:val="20"/>
          <w:szCs w:val="20"/>
        </w:rPr>
        <w:t xml:space="preserve"> </w:t>
      </w:r>
      <w:r w:rsidR="00D97E95">
        <w:rPr>
          <w:rFonts w:ascii="Arial" w:hAnsi="Arial" w:cs="Arial"/>
          <w:sz w:val="20"/>
          <w:szCs w:val="20"/>
        </w:rPr>
        <w:t xml:space="preserve">nie </w:t>
      </w:r>
      <w:r w:rsidRPr="0071655E">
        <w:rPr>
          <w:rFonts w:ascii="Arial" w:hAnsi="Arial" w:cs="Arial"/>
          <w:sz w:val="20"/>
          <w:szCs w:val="20"/>
        </w:rPr>
        <w:t>przewiduje możliwości udzielenia zamów</w:t>
      </w:r>
      <w:r w:rsidR="007E00E0" w:rsidRPr="0071655E">
        <w:rPr>
          <w:rFonts w:ascii="Arial" w:hAnsi="Arial" w:cs="Arial"/>
          <w:sz w:val="20"/>
          <w:szCs w:val="20"/>
        </w:rPr>
        <w:t>ień uzupełniających</w:t>
      </w:r>
      <w:r w:rsidR="00D97E95">
        <w:rPr>
          <w:rFonts w:ascii="Arial" w:hAnsi="Arial" w:cs="Arial"/>
          <w:sz w:val="20"/>
          <w:szCs w:val="20"/>
        </w:rPr>
        <w:t>.</w:t>
      </w:r>
    </w:p>
    <w:p w:rsidR="00050220" w:rsidRDefault="00050220" w:rsidP="006A1E86">
      <w:pPr>
        <w:pStyle w:val="NormalnyWeb"/>
        <w:numPr>
          <w:ilvl w:val="0"/>
          <w:numId w:val="12"/>
        </w:numPr>
        <w:spacing w:before="240" w:beforeAutospacing="0" w:after="120" w:afterAutospacing="0"/>
        <w:rPr>
          <w:rFonts w:ascii="Arial" w:hAnsi="Arial" w:cs="Arial"/>
          <w:b/>
          <w:bCs/>
          <w:sz w:val="20"/>
          <w:szCs w:val="20"/>
        </w:rPr>
      </w:pPr>
      <w:r w:rsidRPr="003A7FC0">
        <w:rPr>
          <w:rFonts w:ascii="Arial" w:hAnsi="Arial" w:cs="Arial"/>
          <w:b/>
          <w:bCs/>
          <w:sz w:val="20"/>
          <w:szCs w:val="20"/>
        </w:rPr>
        <w:t>PODWYKONAWCY</w:t>
      </w:r>
    </w:p>
    <w:p w:rsidR="00651E7F" w:rsidRDefault="00651E7F" w:rsidP="00651E7F">
      <w:pPr>
        <w:spacing w:after="120"/>
        <w:ind w:left="142"/>
        <w:rPr>
          <w:rFonts w:ascii="Arial" w:hAnsi="Arial" w:cs="Arial"/>
          <w:bCs/>
          <w:iCs/>
          <w:sz w:val="20"/>
          <w:szCs w:val="20"/>
        </w:rPr>
      </w:pPr>
      <w:r>
        <w:rPr>
          <w:rFonts w:ascii="Arial" w:hAnsi="Arial" w:cs="Arial"/>
          <w:bCs/>
          <w:iCs/>
          <w:sz w:val="20"/>
          <w:szCs w:val="20"/>
        </w:rPr>
        <w:t xml:space="preserve">1.   </w:t>
      </w:r>
      <w:r w:rsidRPr="008D4E90">
        <w:rPr>
          <w:rFonts w:ascii="Arial" w:hAnsi="Arial" w:cs="Arial"/>
          <w:bCs/>
          <w:iCs/>
          <w:sz w:val="20"/>
          <w:szCs w:val="20"/>
        </w:rPr>
        <w:t>Wykonawca mo</w:t>
      </w:r>
      <w:r w:rsidRPr="008D4E90">
        <w:rPr>
          <w:rFonts w:ascii="Arial" w:hAnsi="Arial" w:cs="Arial"/>
          <w:sz w:val="20"/>
          <w:szCs w:val="20"/>
        </w:rPr>
        <w:t>ż</w:t>
      </w:r>
      <w:r w:rsidRPr="008D4E90">
        <w:rPr>
          <w:rFonts w:ascii="Arial" w:hAnsi="Arial" w:cs="Arial"/>
          <w:bCs/>
          <w:iCs/>
          <w:sz w:val="20"/>
          <w:szCs w:val="20"/>
        </w:rPr>
        <w:t>e powierzy</w:t>
      </w:r>
      <w:r w:rsidRPr="008D4E90">
        <w:rPr>
          <w:rFonts w:ascii="Arial" w:hAnsi="Arial" w:cs="Arial"/>
          <w:sz w:val="20"/>
          <w:szCs w:val="20"/>
        </w:rPr>
        <w:t xml:space="preserve">ć </w:t>
      </w:r>
      <w:r w:rsidRPr="008D4E90">
        <w:rPr>
          <w:rFonts w:ascii="Arial" w:hAnsi="Arial" w:cs="Arial"/>
          <w:bCs/>
          <w:iCs/>
          <w:sz w:val="20"/>
          <w:szCs w:val="20"/>
        </w:rPr>
        <w:t>wykonanie cz</w:t>
      </w:r>
      <w:r w:rsidRPr="008D4E90">
        <w:rPr>
          <w:rFonts w:ascii="Arial" w:hAnsi="Arial" w:cs="Arial"/>
          <w:sz w:val="20"/>
          <w:szCs w:val="20"/>
        </w:rPr>
        <w:t>ęś</w:t>
      </w:r>
      <w:r w:rsidRPr="008D4E90">
        <w:rPr>
          <w:rFonts w:ascii="Arial" w:hAnsi="Arial" w:cs="Arial"/>
          <w:bCs/>
          <w:iCs/>
          <w:sz w:val="20"/>
          <w:szCs w:val="20"/>
        </w:rPr>
        <w:t>ci zamówienia podwykonawcy.</w:t>
      </w:r>
    </w:p>
    <w:p w:rsidR="00651E7F" w:rsidRDefault="00651E7F" w:rsidP="00651E7F">
      <w:pPr>
        <w:spacing w:after="120"/>
        <w:ind w:left="426" w:hanging="284"/>
        <w:rPr>
          <w:rFonts w:ascii="Arial" w:hAnsi="Arial" w:cs="Arial"/>
          <w:sz w:val="20"/>
          <w:szCs w:val="20"/>
        </w:rPr>
      </w:pPr>
      <w:r>
        <w:rPr>
          <w:rFonts w:ascii="Arial" w:hAnsi="Arial" w:cs="Arial"/>
          <w:sz w:val="20"/>
          <w:szCs w:val="20"/>
        </w:rPr>
        <w:t xml:space="preserve">2. </w:t>
      </w:r>
      <w:r w:rsidRPr="00B1085B">
        <w:rPr>
          <w:rFonts w:ascii="Arial" w:hAnsi="Arial" w:cs="Arial"/>
          <w:sz w:val="20"/>
          <w:szCs w:val="20"/>
        </w:rPr>
        <w:t xml:space="preserve">Zamawiający dopuszcza powierzenie wykonania części zamówienia podwykonawcom. Zamawiający żąda wskazania przez Wykonawcę w ofercie części zamówienia, której wykonanie powierzy podwykonawcom, a w przypadku, gdy Wykonawca powołuje się na zasadach określonych </w:t>
      </w:r>
      <w:r w:rsidRPr="00112593">
        <w:rPr>
          <w:rFonts w:ascii="Arial" w:hAnsi="Arial" w:cs="Arial"/>
          <w:b/>
          <w:sz w:val="20"/>
          <w:szCs w:val="20"/>
        </w:rPr>
        <w:t>w art. 26 ust. 2b Ustawy</w:t>
      </w:r>
      <w:r w:rsidRPr="00B1085B">
        <w:rPr>
          <w:rFonts w:ascii="Arial" w:hAnsi="Arial" w:cs="Arial"/>
          <w:sz w:val="20"/>
          <w:szCs w:val="20"/>
        </w:rPr>
        <w:t xml:space="preserve">, na zasoby podwykonawców, w celu wykazania spełniania warunków, o których mowa </w:t>
      </w:r>
      <w:r w:rsidRPr="00112593">
        <w:rPr>
          <w:rFonts w:ascii="Arial" w:hAnsi="Arial" w:cs="Arial"/>
          <w:b/>
          <w:sz w:val="20"/>
          <w:szCs w:val="20"/>
        </w:rPr>
        <w:t>w art. 22 ust. 1 Ustawy</w:t>
      </w:r>
      <w:r w:rsidRPr="00B1085B">
        <w:rPr>
          <w:rFonts w:ascii="Arial" w:hAnsi="Arial" w:cs="Arial"/>
          <w:sz w:val="20"/>
          <w:szCs w:val="20"/>
        </w:rPr>
        <w:t>, podania dodatkowo nazw (firm) tych podwykonawców.</w:t>
      </w:r>
    </w:p>
    <w:p w:rsidR="00050220" w:rsidRPr="003A7FC0" w:rsidRDefault="00050220" w:rsidP="006A1E86">
      <w:pPr>
        <w:pStyle w:val="NormalnyWeb"/>
        <w:numPr>
          <w:ilvl w:val="0"/>
          <w:numId w:val="12"/>
        </w:numPr>
        <w:spacing w:before="240" w:beforeAutospacing="0" w:after="120" w:afterAutospacing="0"/>
        <w:rPr>
          <w:rFonts w:ascii="Arial" w:hAnsi="Arial" w:cs="Arial"/>
          <w:b/>
          <w:bCs/>
          <w:sz w:val="20"/>
          <w:szCs w:val="20"/>
        </w:rPr>
      </w:pPr>
      <w:r w:rsidRPr="003A7FC0">
        <w:rPr>
          <w:rFonts w:ascii="Arial" w:hAnsi="Arial" w:cs="Arial"/>
          <w:b/>
          <w:bCs/>
          <w:sz w:val="20"/>
          <w:szCs w:val="20"/>
        </w:rPr>
        <w:t>INFORMACJE DODATKOWE</w:t>
      </w:r>
    </w:p>
    <w:p w:rsidR="00050220" w:rsidRDefault="00050220" w:rsidP="006A1E86">
      <w:pPr>
        <w:pStyle w:val="NormalnyWeb"/>
        <w:numPr>
          <w:ilvl w:val="0"/>
          <w:numId w:val="4"/>
        </w:numPr>
        <w:spacing w:before="120" w:beforeAutospacing="0" w:after="0" w:afterAutospacing="0"/>
        <w:rPr>
          <w:rFonts w:ascii="Arial" w:hAnsi="Arial" w:cs="Arial"/>
          <w:sz w:val="20"/>
          <w:szCs w:val="20"/>
        </w:rPr>
      </w:pPr>
      <w:r w:rsidRPr="003A7FC0">
        <w:rPr>
          <w:rFonts w:ascii="Arial" w:hAnsi="Arial" w:cs="Arial"/>
          <w:sz w:val="20"/>
          <w:szCs w:val="20"/>
        </w:rPr>
        <w:t>Ilekroć w niniejszym dokumencie użyte jest pojęcie:</w:t>
      </w:r>
    </w:p>
    <w:p w:rsidR="00A85074" w:rsidRPr="00FB536C" w:rsidRDefault="00A85074" w:rsidP="00A85074">
      <w:pPr>
        <w:pStyle w:val="NormalnyWeb"/>
        <w:numPr>
          <w:ilvl w:val="1"/>
          <w:numId w:val="4"/>
        </w:numPr>
        <w:spacing w:before="120" w:beforeAutospacing="0" w:after="0" w:afterAutospacing="0"/>
        <w:ind w:left="650" w:hanging="260"/>
        <w:jc w:val="both"/>
        <w:rPr>
          <w:rFonts w:ascii="Arial" w:hAnsi="Arial" w:cs="Arial"/>
          <w:sz w:val="20"/>
          <w:szCs w:val="20"/>
        </w:rPr>
      </w:pPr>
      <w:r w:rsidRPr="00FB536C">
        <w:rPr>
          <w:rFonts w:ascii="Arial" w:hAnsi="Arial" w:cs="Arial"/>
          <w:b/>
          <w:sz w:val="20"/>
          <w:szCs w:val="20"/>
        </w:rPr>
        <w:t>„Ustawa”,</w:t>
      </w:r>
      <w:r w:rsidRPr="00FB536C">
        <w:rPr>
          <w:rFonts w:ascii="Arial" w:hAnsi="Arial" w:cs="Arial"/>
          <w:sz w:val="20"/>
          <w:szCs w:val="20"/>
        </w:rPr>
        <w:t xml:space="preserve"> bez bliższego określenia, o jaką ustawę chodzi - dotyczy ono ustawy z dnia 29 stycznia 2004 r. — </w:t>
      </w:r>
      <w:r w:rsidRPr="00FB536C">
        <w:rPr>
          <w:rFonts w:ascii="Arial" w:hAnsi="Arial" w:cs="Arial"/>
          <w:i/>
          <w:iCs/>
          <w:sz w:val="20"/>
          <w:szCs w:val="20"/>
        </w:rPr>
        <w:t>Prawo zamówień publicznych</w:t>
      </w:r>
      <w:r w:rsidRPr="00FB536C">
        <w:rPr>
          <w:rFonts w:ascii="Arial" w:hAnsi="Arial" w:cs="Arial"/>
          <w:sz w:val="20"/>
          <w:szCs w:val="20"/>
        </w:rPr>
        <w:t xml:space="preserve"> (</w:t>
      </w:r>
      <w:proofErr w:type="spellStart"/>
      <w:r w:rsidRPr="00FB536C">
        <w:rPr>
          <w:rFonts w:ascii="Arial" w:hAnsi="Arial" w:cs="Arial"/>
          <w:sz w:val="20"/>
          <w:szCs w:val="20"/>
        </w:rPr>
        <w:t>t.j</w:t>
      </w:r>
      <w:proofErr w:type="spellEnd"/>
      <w:r w:rsidRPr="00FB536C">
        <w:rPr>
          <w:rFonts w:ascii="Arial" w:hAnsi="Arial" w:cs="Arial"/>
          <w:sz w:val="20"/>
          <w:szCs w:val="20"/>
        </w:rPr>
        <w:t xml:space="preserve">. </w:t>
      </w:r>
      <w:r w:rsidRPr="008B10EA">
        <w:rPr>
          <w:rFonts w:ascii="Arial" w:hAnsi="Arial" w:cs="Arial"/>
          <w:sz w:val="20"/>
          <w:szCs w:val="20"/>
        </w:rPr>
        <w:t>Dz. U. z</w:t>
      </w:r>
      <w:r>
        <w:rPr>
          <w:rFonts w:ascii="Arial" w:hAnsi="Arial" w:cs="Arial"/>
          <w:sz w:val="20"/>
          <w:szCs w:val="20"/>
        </w:rPr>
        <w:t> </w:t>
      </w:r>
      <w:r w:rsidRPr="008B10EA">
        <w:rPr>
          <w:rFonts w:ascii="Arial" w:hAnsi="Arial" w:cs="Arial"/>
          <w:sz w:val="20"/>
          <w:szCs w:val="20"/>
        </w:rPr>
        <w:t xml:space="preserve">2013 r., poz. 907 z </w:t>
      </w:r>
      <w:proofErr w:type="spellStart"/>
      <w:r w:rsidRPr="008B10EA">
        <w:rPr>
          <w:rFonts w:ascii="Arial" w:hAnsi="Arial" w:cs="Arial"/>
          <w:sz w:val="20"/>
          <w:szCs w:val="20"/>
        </w:rPr>
        <w:t>późn</w:t>
      </w:r>
      <w:proofErr w:type="spellEnd"/>
      <w:r w:rsidRPr="008B10EA">
        <w:rPr>
          <w:rFonts w:ascii="Arial" w:hAnsi="Arial" w:cs="Arial"/>
          <w:sz w:val="20"/>
          <w:szCs w:val="20"/>
        </w:rPr>
        <w:t>. zm.</w:t>
      </w:r>
      <w:r w:rsidRPr="00FB536C">
        <w:rPr>
          <w:rFonts w:ascii="Arial" w:hAnsi="Arial" w:cs="Arial"/>
          <w:sz w:val="20"/>
          <w:szCs w:val="20"/>
        </w:rPr>
        <w:t>).</w:t>
      </w:r>
    </w:p>
    <w:p w:rsidR="00A85074" w:rsidRDefault="00A85074" w:rsidP="00A85074">
      <w:pPr>
        <w:pStyle w:val="NormalnyWeb"/>
        <w:numPr>
          <w:ilvl w:val="1"/>
          <w:numId w:val="4"/>
        </w:numPr>
        <w:spacing w:before="120" w:beforeAutospacing="0" w:after="0" w:afterAutospacing="0"/>
        <w:ind w:left="650" w:hanging="260"/>
        <w:jc w:val="both"/>
        <w:rPr>
          <w:rFonts w:ascii="Arial" w:hAnsi="Arial" w:cs="Arial"/>
          <w:sz w:val="20"/>
          <w:szCs w:val="20"/>
        </w:rPr>
      </w:pPr>
      <w:r w:rsidRPr="00FB536C">
        <w:rPr>
          <w:rFonts w:ascii="Arial" w:hAnsi="Arial" w:cs="Arial"/>
          <w:b/>
          <w:sz w:val="20"/>
          <w:szCs w:val="20"/>
        </w:rPr>
        <w:t xml:space="preserve"> „SIWZ”</w:t>
      </w:r>
      <w:r w:rsidRPr="00FB536C">
        <w:rPr>
          <w:rFonts w:ascii="Arial" w:hAnsi="Arial" w:cs="Arial"/>
          <w:sz w:val="20"/>
          <w:szCs w:val="20"/>
        </w:rPr>
        <w:t>- rozumieć przez to należy niniejszą Specyfikację Istotnych Warunków Zamówienia.</w:t>
      </w:r>
    </w:p>
    <w:p w:rsidR="00A85074" w:rsidRPr="00C7078B" w:rsidRDefault="00A85074" w:rsidP="00A85074">
      <w:pPr>
        <w:pStyle w:val="NormalnyWeb"/>
        <w:numPr>
          <w:ilvl w:val="1"/>
          <w:numId w:val="4"/>
        </w:numPr>
        <w:spacing w:before="120" w:beforeAutospacing="0" w:after="0" w:afterAutospacing="0"/>
        <w:ind w:left="650" w:hanging="260"/>
        <w:jc w:val="both"/>
        <w:rPr>
          <w:rFonts w:ascii="Arial" w:hAnsi="Arial" w:cs="Arial"/>
          <w:sz w:val="20"/>
          <w:szCs w:val="20"/>
        </w:rPr>
      </w:pPr>
      <w:r w:rsidRPr="00C7078B">
        <w:rPr>
          <w:rFonts w:ascii="Arial" w:hAnsi="Arial" w:cs="Arial"/>
          <w:b/>
          <w:sz w:val="20"/>
          <w:szCs w:val="20"/>
        </w:rPr>
        <w:lastRenderedPageBreak/>
        <w:t xml:space="preserve"> „dni robocze” </w:t>
      </w:r>
      <w:r w:rsidRPr="00C7078B">
        <w:rPr>
          <w:rFonts w:ascii="Arial" w:hAnsi="Arial" w:cs="Arial"/>
          <w:sz w:val="20"/>
          <w:szCs w:val="20"/>
        </w:rPr>
        <w:t>– rozumieć przez to należy dni od poniedziałku do piątku, z wyjątkiem dni ustawowo wolnych od pracy;</w:t>
      </w:r>
    </w:p>
    <w:p w:rsidR="00A85074" w:rsidRPr="00971A7C" w:rsidRDefault="00A85074" w:rsidP="00A85074">
      <w:pPr>
        <w:pStyle w:val="NormalnyWeb"/>
        <w:numPr>
          <w:ilvl w:val="1"/>
          <w:numId w:val="4"/>
        </w:numPr>
        <w:spacing w:before="120" w:beforeAutospacing="0" w:after="0" w:afterAutospacing="0"/>
        <w:ind w:left="650" w:hanging="260"/>
        <w:jc w:val="both"/>
        <w:rPr>
          <w:rFonts w:ascii="Arial" w:hAnsi="Arial" w:cs="Arial"/>
          <w:sz w:val="20"/>
          <w:szCs w:val="20"/>
        </w:rPr>
      </w:pPr>
      <w:r w:rsidRPr="00971A7C">
        <w:rPr>
          <w:rFonts w:ascii="Arial" w:hAnsi="Arial" w:cs="Arial"/>
          <w:b/>
          <w:sz w:val="20"/>
          <w:szCs w:val="20"/>
        </w:rPr>
        <w:t xml:space="preserve">„roboczogodzina” </w:t>
      </w:r>
      <w:r w:rsidRPr="00971A7C">
        <w:rPr>
          <w:rFonts w:ascii="Arial" w:hAnsi="Arial" w:cs="Arial"/>
          <w:sz w:val="20"/>
          <w:szCs w:val="20"/>
        </w:rPr>
        <w:t xml:space="preserve">– rozumieć przez to należy pracę wykonywaną przez jedną godzinę zegarową, obejmującą 60 minut.  </w:t>
      </w:r>
    </w:p>
    <w:p w:rsidR="00A85074" w:rsidRDefault="00050220" w:rsidP="006A1E86">
      <w:pPr>
        <w:pStyle w:val="NormalnyWeb"/>
        <w:numPr>
          <w:ilvl w:val="0"/>
          <w:numId w:val="4"/>
        </w:numPr>
        <w:spacing w:before="120" w:beforeAutospacing="0" w:after="0" w:afterAutospacing="0"/>
        <w:jc w:val="both"/>
        <w:rPr>
          <w:rFonts w:ascii="Arial" w:hAnsi="Arial" w:cs="Arial"/>
          <w:sz w:val="20"/>
          <w:szCs w:val="20"/>
        </w:rPr>
      </w:pPr>
      <w:r w:rsidRPr="003A7FC0">
        <w:rPr>
          <w:rFonts w:ascii="Arial" w:hAnsi="Arial" w:cs="Arial"/>
          <w:sz w:val="20"/>
          <w:szCs w:val="20"/>
        </w:rPr>
        <w:t>Postępowanie, którego dotyczy niniejszy dokument oznaczone jest znakiem</w:t>
      </w:r>
      <w:r w:rsidRPr="008F78AA">
        <w:rPr>
          <w:rFonts w:ascii="Arial" w:hAnsi="Arial" w:cs="Arial"/>
          <w:sz w:val="20"/>
          <w:szCs w:val="20"/>
        </w:rPr>
        <w:t xml:space="preserve">: </w:t>
      </w:r>
      <w:r w:rsidRPr="008F78AA">
        <w:rPr>
          <w:rFonts w:ascii="Arial" w:hAnsi="Arial" w:cs="Arial"/>
          <w:b/>
          <w:sz w:val="20"/>
          <w:szCs w:val="20"/>
        </w:rPr>
        <w:t>WZP</w:t>
      </w:r>
      <w:r w:rsidR="00731C3C" w:rsidRPr="008F78AA">
        <w:rPr>
          <w:rFonts w:ascii="Arial" w:hAnsi="Arial" w:cs="Arial"/>
          <w:b/>
          <w:sz w:val="20"/>
          <w:szCs w:val="20"/>
        </w:rPr>
        <w:t>.</w:t>
      </w:r>
      <w:r w:rsidR="00A85074" w:rsidRPr="008F78AA">
        <w:rPr>
          <w:rFonts w:ascii="Arial" w:hAnsi="Arial" w:cs="Arial"/>
          <w:b/>
          <w:sz w:val="20"/>
          <w:szCs w:val="20"/>
        </w:rPr>
        <w:t>22</w:t>
      </w:r>
      <w:r w:rsidR="003E7AC2" w:rsidRPr="008F78AA">
        <w:rPr>
          <w:rFonts w:ascii="Arial" w:hAnsi="Arial" w:cs="Arial"/>
          <w:b/>
          <w:sz w:val="20"/>
          <w:szCs w:val="20"/>
        </w:rPr>
        <w:t>1</w:t>
      </w:r>
      <w:r w:rsidR="008F78AA" w:rsidRPr="008F78AA">
        <w:rPr>
          <w:rFonts w:ascii="Arial" w:hAnsi="Arial" w:cs="Arial"/>
          <w:b/>
          <w:sz w:val="20"/>
          <w:szCs w:val="20"/>
        </w:rPr>
        <w:t>.5</w:t>
      </w:r>
      <w:r w:rsidR="00A85074" w:rsidRPr="008F78AA">
        <w:rPr>
          <w:rFonts w:ascii="Arial" w:hAnsi="Arial" w:cs="Arial"/>
          <w:b/>
          <w:sz w:val="20"/>
          <w:szCs w:val="20"/>
        </w:rPr>
        <w:t>0</w:t>
      </w:r>
      <w:r w:rsidR="00A46BCB" w:rsidRPr="008F78AA">
        <w:rPr>
          <w:rFonts w:ascii="Arial" w:hAnsi="Arial" w:cs="Arial"/>
          <w:b/>
          <w:sz w:val="20"/>
          <w:szCs w:val="20"/>
        </w:rPr>
        <w:t>.</w:t>
      </w:r>
      <w:r w:rsidR="00BE2826" w:rsidRPr="008F78AA">
        <w:rPr>
          <w:rFonts w:ascii="Arial" w:hAnsi="Arial" w:cs="Arial"/>
          <w:b/>
          <w:sz w:val="20"/>
          <w:szCs w:val="20"/>
        </w:rPr>
        <w:t>201</w:t>
      </w:r>
      <w:r w:rsidR="001F2436" w:rsidRPr="008F78AA">
        <w:rPr>
          <w:rFonts w:ascii="Arial" w:hAnsi="Arial" w:cs="Arial"/>
          <w:b/>
          <w:sz w:val="20"/>
          <w:szCs w:val="20"/>
        </w:rPr>
        <w:t>5</w:t>
      </w:r>
      <w:r w:rsidRPr="008F78AA">
        <w:rPr>
          <w:rFonts w:ascii="Arial" w:hAnsi="Arial" w:cs="Arial"/>
          <w:b/>
          <w:sz w:val="20"/>
          <w:szCs w:val="20"/>
        </w:rPr>
        <w:t>.</w:t>
      </w:r>
      <w:r w:rsidRPr="008F78AA">
        <w:rPr>
          <w:rFonts w:ascii="Arial" w:hAnsi="Arial" w:cs="Arial"/>
          <w:sz w:val="20"/>
          <w:szCs w:val="20"/>
        </w:rPr>
        <w:t xml:space="preserve"> </w:t>
      </w:r>
      <w:r w:rsidR="00A85074" w:rsidRPr="00FB536C">
        <w:rPr>
          <w:rFonts w:ascii="Arial" w:hAnsi="Arial" w:cs="Arial"/>
          <w:sz w:val="20"/>
          <w:szCs w:val="20"/>
        </w:rPr>
        <w:t>Zaleca się, aby Wykonawcy we wszelkich kontaktach z Zamawiającym powoływali się na ten znak.</w:t>
      </w:r>
    </w:p>
    <w:p w:rsidR="00FE55D5" w:rsidRPr="00845B3A" w:rsidRDefault="00050220" w:rsidP="00845B3A">
      <w:pPr>
        <w:pStyle w:val="NormalnyWeb"/>
        <w:numPr>
          <w:ilvl w:val="0"/>
          <w:numId w:val="4"/>
        </w:numPr>
        <w:spacing w:before="120" w:beforeAutospacing="0" w:after="0" w:afterAutospacing="0"/>
        <w:jc w:val="both"/>
        <w:rPr>
          <w:rFonts w:ascii="Arial" w:hAnsi="Arial" w:cs="Arial"/>
          <w:sz w:val="20"/>
          <w:szCs w:val="20"/>
        </w:rPr>
      </w:pPr>
      <w:r w:rsidRPr="003A7FC0">
        <w:rPr>
          <w:rFonts w:ascii="Arial" w:hAnsi="Arial" w:cs="Arial"/>
          <w:sz w:val="20"/>
          <w:szCs w:val="20"/>
        </w:rPr>
        <w:t>Istnieje możliwość uzyskania formularza oferty w wersji elektronicznej (do edycji), pod warunkiem przekazania Zamawiającemu prośby wraz z podaniem adresu poczty elektronicznej (e-mail) Wykonawcy, na który</w:t>
      </w:r>
      <w:r w:rsidR="007D04B2">
        <w:rPr>
          <w:rFonts w:ascii="Arial" w:hAnsi="Arial" w:cs="Arial"/>
          <w:sz w:val="20"/>
          <w:szCs w:val="20"/>
        </w:rPr>
        <w:t xml:space="preserve"> ma zostać przesłany formularz.</w:t>
      </w:r>
    </w:p>
    <w:p w:rsidR="00050220" w:rsidRDefault="00050220" w:rsidP="009B240D">
      <w:pPr>
        <w:pStyle w:val="NormalnyWeb"/>
        <w:numPr>
          <w:ilvl w:val="0"/>
          <w:numId w:val="4"/>
        </w:numPr>
        <w:spacing w:before="120" w:beforeAutospacing="0" w:after="0" w:afterAutospacing="0"/>
        <w:jc w:val="both"/>
        <w:rPr>
          <w:rFonts w:ascii="Arial" w:hAnsi="Arial" w:cs="Arial"/>
          <w:i/>
          <w:sz w:val="20"/>
          <w:szCs w:val="20"/>
        </w:rPr>
      </w:pPr>
      <w:r w:rsidRPr="003A7FC0">
        <w:rPr>
          <w:rFonts w:ascii="Arial" w:hAnsi="Arial" w:cs="Arial"/>
          <w:sz w:val="20"/>
          <w:szCs w:val="20"/>
        </w:rPr>
        <w:t>W sprawach nieuregulowanych w SIWZ mają zastosowanie</w:t>
      </w:r>
      <w:r w:rsidR="00FE55D5">
        <w:rPr>
          <w:rFonts w:ascii="Arial" w:hAnsi="Arial" w:cs="Arial"/>
          <w:sz w:val="20"/>
          <w:szCs w:val="20"/>
        </w:rPr>
        <w:t xml:space="preserve"> </w:t>
      </w:r>
      <w:r w:rsidRPr="003A7FC0">
        <w:rPr>
          <w:rFonts w:ascii="Arial" w:hAnsi="Arial" w:cs="Arial"/>
          <w:sz w:val="20"/>
          <w:szCs w:val="20"/>
        </w:rPr>
        <w:t xml:space="preserve">przepisy Ustawy oraz przepisy </w:t>
      </w:r>
      <w:r w:rsidR="00E81008">
        <w:rPr>
          <w:rFonts w:ascii="Arial" w:hAnsi="Arial" w:cs="Arial"/>
          <w:sz w:val="20"/>
          <w:szCs w:val="20"/>
        </w:rPr>
        <w:t>u</w:t>
      </w:r>
      <w:r w:rsidR="00E81008" w:rsidRPr="003A7FC0">
        <w:rPr>
          <w:rFonts w:ascii="Arial" w:hAnsi="Arial" w:cs="Arial"/>
          <w:sz w:val="20"/>
          <w:szCs w:val="20"/>
        </w:rPr>
        <w:t xml:space="preserve">stawy </w:t>
      </w:r>
      <w:r w:rsidRPr="003A7FC0">
        <w:rPr>
          <w:rFonts w:ascii="Arial" w:hAnsi="Arial" w:cs="Arial"/>
          <w:sz w:val="20"/>
          <w:szCs w:val="20"/>
        </w:rPr>
        <w:t>z dnia 23 kwietnia 1964 r. Kodeks Cywilny (</w:t>
      </w:r>
      <w:proofErr w:type="spellStart"/>
      <w:r w:rsidR="004871CE">
        <w:rPr>
          <w:rFonts w:ascii="Arial" w:hAnsi="Arial" w:cs="Arial"/>
          <w:sz w:val="20"/>
          <w:szCs w:val="20"/>
        </w:rPr>
        <w:t>t.j</w:t>
      </w:r>
      <w:proofErr w:type="spellEnd"/>
      <w:r w:rsidR="004871CE">
        <w:rPr>
          <w:rFonts w:ascii="Arial" w:hAnsi="Arial" w:cs="Arial"/>
          <w:sz w:val="20"/>
          <w:szCs w:val="20"/>
        </w:rPr>
        <w:t xml:space="preserve">. </w:t>
      </w:r>
      <w:r w:rsidR="007E00E0" w:rsidRPr="003A7FC0">
        <w:rPr>
          <w:rFonts w:ascii="Arial" w:hAnsi="Arial" w:cs="Arial"/>
          <w:sz w:val="20"/>
          <w:szCs w:val="20"/>
        </w:rPr>
        <w:t>Dz. U.</w:t>
      </w:r>
      <w:r w:rsidR="004871CE">
        <w:rPr>
          <w:rFonts w:ascii="Arial" w:hAnsi="Arial" w:cs="Arial"/>
          <w:sz w:val="20"/>
          <w:szCs w:val="20"/>
        </w:rPr>
        <w:t xml:space="preserve"> z 201</w:t>
      </w:r>
      <w:r w:rsidR="00B74E4E">
        <w:rPr>
          <w:rFonts w:ascii="Arial" w:hAnsi="Arial" w:cs="Arial"/>
          <w:sz w:val="20"/>
          <w:szCs w:val="20"/>
        </w:rPr>
        <w:t>4</w:t>
      </w:r>
      <w:r w:rsidR="004871CE">
        <w:rPr>
          <w:rFonts w:ascii="Arial" w:hAnsi="Arial" w:cs="Arial"/>
          <w:sz w:val="20"/>
          <w:szCs w:val="20"/>
        </w:rPr>
        <w:t xml:space="preserve"> r. </w:t>
      </w:r>
      <w:r w:rsidR="007E00E0" w:rsidRPr="003A7FC0">
        <w:rPr>
          <w:rFonts w:ascii="Arial" w:hAnsi="Arial" w:cs="Arial"/>
          <w:sz w:val="20"/>
          <w:szCs w:val="20"/>
        </w:rPr>
        <w:t xml:space="preserve">poz. </w:t>
      </w:r>
      <w:r w:rsidR="004871CE">
        <w:rPr>
          <w:rFonts w:ascii="Arial" w:hAnsi="Arial" w:cs="Arial"/>
          <w:sz w:val="20"/>
          <w:szCs w:val="20"/>
        </w:rPr>
        <w:t>1</w:t>
      </w:r>
      <w:r w:rsidR="00B74E4E">
        <w:rPr>
          <w:rFonts w:ascii="Arial" w:hAnsi="Arial" w:cs="Arial"/>
          <w:sz w:val="20"/>
          <w:szCs w:val="20"/>
        </w:rPr>
        <w:t>2</w:t>
      </w:r>
      <w:r w:rsidR="004871CE">
        <w:rPr>
          <w:rFonts w:ascii="Arial" w:hAnsi="Arial" w:cs="Arial"/>
          <w:sz w:val="20"/>
          <w:szCs w:val="20"/>
        </w:rPr>
        <w:t>1</w:t>
      </w:r>
      <w:r w:rsidR="004871CE" w:rsidRPr="003A7FC0">
        <w:rPr>
          <w:rFonts w:ascii="Arial" w:hAnsi="Arial" w:cs="Arial"/>
          <w:sz w:val="20"/>
          <w:szCs w:val="20"/>
        </w:rPr>
        <w:t xml:space="preserve"> </w:t>
      </w:r>
      <w:r w:rsidR="007E00E0" w:rsidRPr="003A7FC0">
        <w:rPr>
          <w:rFonts w:ascii="Arial" w:hAnsi="Arial" w:cs="Arial"/>
          <w:sz w:val="20"/>
          <w:szCs w:val="20"/>
        </w:rPr>
        <w:t xml:space="preserve">z </w:t>
      </w:r>
      <w:proofErr w:type="spellStart"/>
      <w:r w:rsidR="007E00E0" w:rsidRPr="003A7FC0">
        <w:rPr>
          <w:rFonts w:ascii="Arial" w:hAnsi="Arial" w:cs="Arial"/>
          <w:sz w:val="20"/>
          <w:szCs w:val="20"/>
        </w:rPr>
        <w:t>późn</w:t>
      </w:r>
      <w:proofErr w:type="spellEnd"/>
      <w:r w:rsidR="007E00E0" w:rsidRPr="003A7FC0">
        <w:rPr>
          <w:rFonts w:ascii="Arial" w:hAnsi="Arial" w:cs="Arial"/>
          <w:sz w:val="20"/>
          <w:szCs w:val="20"/>
        </w:rPr>
        <w:t>. zm.</w:t>
      </w:r>
      <w:r w:rsidRPr="003A7FC0">
        <w:rPr>
          <w:rFonts w:ascii="Arial" w:hAnsi="Arial" w:cs="Arial"/>
          <w:sz w:val="20"/>
          <w:szCs w:val="20"/>
        </w:rPr>
        <w:t>)</w:t>
      </w:r>
      <w:r w:rsidRPr="003A7FC0">
        <w:rPr>
          <w:rFonts w:ascii="Arial" w:hAnsi="Arial" w:cs="Arial"/>
          <w:i/>
          <w:sz w:val="20"/>
          <w:szCs w:val="20"/>
        </w:rPr>
        <w:t xml:space="preserve">. </w:t>
      </w:r>
    </w:p>
    <w:p w:rsidR="00050220" w:rsidRPr="003A7FC0" w:rsidRDefault="00050220">
      <w:pPr>
        <w:pStyle w:val="NormalnyWeb"/>
        <w:pBdr>
          <w:top w:val="single" w:sz="4" w:space="1" w:color="auto"/>
          <w:left w:val="single" w:sz="4" w:space="4" w:color="auto"/>
          <w:bottom w:val="single" w:sz="4" w:space="1" w:color="auto"/>
          <w:right w:val="single" w:sz="4" w:space="4" w:color="auto"/>
        </w:pBdr>
        <w:shd w:val="clear" w:color="auto" w:fill="A6A6A6"/>
        <w:spacing w:before="240" w:beforeAutospacing="0" w:after="120" w:afterAutospacing="0"/>
        <w:ind w:left="1260" w:right="1332"/>
        <w:jc w:val="center"/>
        <w:rPr>
          <w:rFonts w:ascii="Arial" w:hAnsi="Arial" w:cs="Arial"/>
          <w:b/>
          <w:bCs/>
          <w:sz w:val="20"/>
          <w:szCs w:val="20"/>
        </w:rPr>
      </w:pPr>
      <w:r w:rsidRPr="003A7FC0">
        <w:rPr>
          <w:rFonts w:ascii="Arial" w:hAnsi="Arial" w:cs="Arial"/>
          <w:b/>
          <w:bCs/>
          <w:sz w:val="20"/>
          <w:szCs w:val="20"/>
        </w:rPr>
        <w:t>Rozdział II</w:t>
      </w:r>
    </w:p>
    <w:p w:rsidR="00050220" w:rsidRPr="003A7FC0" w:rsidRDefault="00050220">
      <w:pPr>
        <w:pStyle w:val="NormalnyWeb"/>
        <w:pBdr>
          <w:top w:val="single" w:sz="4" w:space="1" w:color="auto"/>
          <w:left w:val="single" w:sz="4" w:space="4" w:color="auto"/>
          <w:bottom w:val="single" w:sz="4" w:space="1" w:color="auto"/>
          <w:right w:val="single" w:sz="4" w:space="4" w:color="auto"/>
        </w:pBdr>
        <w:shd w:val="clear" w:color="auto" w:fill="A6A6A6"/>
        <w:spacing w:before="240" w:beforeAutospacing="0" w:after="120" w:afterAutospacing="0"/>
        <w:ind w:left="1260" w:right="1332"/>
        <w:jc w:val="center"/>
        <w:rPr>
          <w:rFonts w:ascii="Arial" w:hAnsi="Arial" w:cs="Arial"/>
          <w:b/>
          <w:bCs/>
          <w:sz w:val="20"/>
          <w:szCs w:val="20"/>
        </w:rPr>
      </w:pPr>
      <w:r w:rsidRPr="003A7FC0">
        <w:rPr>
          <w:rFonts w:ascii="Arial" w:hAnsi="Arial" w:cs="Arial"/>
          <w:b/>
          <w:bCs/>
          <w:sz w:val="20"/>
          <w:szCs w:val="20"/>
        </w:rPr>
        <w:t>OPIS PRZEDMIOTU ZAMÓWIENIA I TERMIN WYKONANIA</w:t>
      </w:r>
    </w:p>
    <w:p w:rsidR="00050220" w:rsidRPr="003A7FC0" w:rsidRDefault="00050220" w:rsidP="006A1E86">
      <w:pPr>
        <w:pStyle w:val="NormalnyWeb"/>
        <w:numPr>
          <w:ilvl w:val="0"/>
          <w:numId w:val="13"/>
        </w:numPr>
        <w:spacing w:before="240" w:beforeAutospacing="0" w:after="120" w:afterAutospacing="0"/>
        <w:rPr>
          <w:rFonts w:ascii="Arial" w:hAnsi="Arial" w:cs="Arial"/>
          <w:b/>
          <w:bCs/>
          <w:sz w:val="20"/>
          <w:szCs w:val="20"/>
        </w:rPr>
      </w:pPr>
      <w:r w:rsidRPr="003A7FC0">
        <w:rPr>
          <w:rFonts w:ascii="Arial" w:hAnsi="Arial" w:cs="Arial"/>
          <w:b/>
          <w:bCs/>
          <w:sz w:val="20"/>
          <w:szCs w:val="20"/>
        </w:rPr>
        <w:t>PRZEDMIOT ZAMÓWIENIA</w:t>
      </w:r>
    </w:p>
    <w:p w:rsidR="00050220" w:rsidRPr="003A7FC0" w:rsidRDefault="00050220">
      <w:pPr>
        <w:pStyle w:val="NormalnyWeb"/>
        <w:spacing w:before="240" w:beforeAutospacing="0" w:after="120" w:afterAutospacing="0"/>
        <w:ind w:left="284"/>
        <w:rPr>
          <w:rFonts w:ascii="Arial" w:hAnsi="Arial" w:cs="Arial"/>
          <w:bCs/>
          <w:sz w:val="20"/>
          <w:szCs w:val="20"/>
        </w:rPr>
      </w:pPr>
      <w:r w:rsidRPr="003A7FC0">
        <w:rPr>
          <w:rFonts w:ascii="Arial" w:hAnsi="Arial" w:cs="Arial"/>
          <w:bCs/>
          <w:sz w:val="20"/>
          <w:szCs w:val="20"/>
        </w:rPr>
        <w:t xml:space="preserve">1. Przedmiotem zamówienia jest: </w:t>
      </w:r>
    </w:p>
    <w:p w:rsidR="00EB13B6" w:rsidRPr="00354F60" w:rsidRDefault="009D2582" w:rsidP="00E509C7">
      <w:pPr>
        <w:autoSpaceDE w:val="0"/>
        <w:autoSpaceDN w:val="0"/>
        <w:adjustRightInd w:val="0"/>
        <w:ind w:left="426"/>
        <w:rPr>
          <w:b/>
          <w:i/>
          <w:sz w:val="24"/>
        </w:rPr>
      </w:pPr>
      <w:r w:rsidRPr="00354F60">
        <w:rPr>
          <w:b/>
          <w:i/>
          <w:sz w:val="24"/>
        </w:rPr>
        <w:t>Dostawa</w:t>
      </w:r>
      <w:r w:rsidR="00EB13B6" w:rsidRPr="00354F60">
        <w:rPr>
          <w:b/>
          <w:i/>
          <w:sz w:val="24"/>
        </w:rPr>
        <w:t xml:space="preserve"> „System</w:t>
      </w:r>
      <w:r w:rsidRPr="00354F60">
        <w:rPr>
          <w:b/>
          <w:i/>
          <w:sz w:val="24"/>
        </w:rPr>
        <w:t>u</w:t>
      </w:r>
      <w:r w:rsidR="00EB13B6" w:rsidRPr="00354F60">
        <w:rPr>
          <w:b/>
          <w:i/>
          <w:sz w:val="24"/>
        </w:rPr>
        <w:t xml:space="preserve"> do przeprowadzania testów penetracyjnych oraz przeprowadzenia/wyszukiwania podatności” dla Centrum Systemów Informacyjnych Ochrony Zdrowia.</w:t>
      </w:r>
    </w:p>
    <w:p w:rsidR="00A85074" w:rsidRDefault="00A85074" w:rsidP="00A85074">
      <w:pPr>
        <w:pStyle w:val="NormalnyWeb"/>
        <w:spacing w:before="240" w:beforeAutospacing="0" w:after="120" w:afterAutospacing="0"/>
        <w:ind w:left="709" w:hanging="349"/>
        <w:jc w:val="both"/>
        <w:rPr>
          <w:rFonts w:ascii="Arial" w:hAnsi="Arial" w:cs="Arial"/>
          <w:b/>
          <w:bCs/>
          <w:sz w:val="20"/>
          <w:szCs w:val="20"/>
        </w:rPr>
      </w:pPr>
      <w:r>
        <w:rPr>
          <w:rFonts w:ascii="Arial" w:hAnsi="Arial" w:cs="Arial"/>
          <w:bCs/>
          <w:sz w:val="20"/>
          <w:szCs w:val="20"/>
        </w:rPr>
        <w:t xml:space="preserve">2. </w:t>
      </w:r>
      <w:r w:rsidRPr="00FB536C">
        <w:rPr>
          <w:rFonts w:ascii="Arial" w:hAnsi="Arial" w:cs="Arial"/>
          <w:bCs/>
          <w:sz w:val="20"/>
          <w:szCs w:val="20"/>
        </w:rPr>
        <w:t xml:space="preserve">Szczegółowy opis przedmiotu zamówienia znajduje się w </w:t>
      </w:r>
      <w:r w:rsidRPr="004215C4">
        <w:rPr>
          <w:rFonts w:ascii="Arial" w:hAnsi="Arial" w:cs="Arial"/>
          <w:b/>
          <w:bCs/>
          <w:sz w:val="20"/>
          <w:szCs w:val="20"/>
        </w:rPr>
        <w:t>Załączniku nr 1 do SIWZ Opis przedmiotu zamówienia.</w:t>
      </w:r>
    </w:p>
    <w:p w:rsidR="003E7AC2" w:rsidRPr="00D737B5" w:rsidRDefault="003E7AC2" w:rsidP="00E509C7">
      <w:pPr>
        <w:tabs>
          <w:tab w:val="left" w:pos="567"/>
        </w:tabs>
        <w:rPr>
          <w:b/>
          <w:bCs/>
        </w:rPr>
      </w:pPr>
    </w:p>
    <w:p w:rsidR="009B44E3" w:rsidRDefault="00A85074" w:rsidP="00A764D1">
      <w:pPr>
        <w:pStyle w:val="NormalnyWeb"/>
        <w:spacing w:before="0" w:beforeAutospacing="0" w:after="0" w:afterAutospacing="0" w:line="360" w:lineRule="auto"/>
        <w:ind w:left="284" w:firstLine="108"/>
      </w:pPr>
      <w:r>
        <w:rPr>
          <w:rFonts w:ascii="Arial" w:hAnsi="Arial" w:cs="Arial"/>
          <w:sz w:val="20"/>
          <w:szCs w:val="20"/>
        </w:rPr>
        <w:t>3</w:t>
      </w:r>
      <w:r w:rsidR="007F5EC5">
        <w:rPr>
          <w:rFonts w:ascii="Arial" w:hAnsi="Arial" w:cs="Arial"/>
          <w:sz w:val="20"/>
          <w:szCs w:val="20"/>
        </w:rPr>
        <w:t>.</w:t>
      </w:r>
      <w:r w:rsidR="007F5EC5" w:rsidRPr="00A97848">
        <w:rPr>
          <w:rFonts w:ascii="Arial" w:hAnsi="Arial" w:cs="Arial"/>
          <w:sz w:val="20"/>
          <w:szCs w:val="20"/>
        </w:rPr>
        <w:t xml:space="preserve"> </w:t>
      </w:r>
      <w:r w:rsidR="007F5EC5" w:rsidRPr="00102EB0">
        <w:rPr>
          <w:rFonts w:ascii="Arial" w:hAnsi="Arial" w:cs="Arial"/>
          <w:b/>
          <w:sz w:val="20"/>
          <w:szCs w:val="20"/>
        </w:rPr>
        <w:t>Informacja o opcjach:</w:t>
      </w:r>
    </w:p>
    <w:p w:rsidR="00587220" w:rsidRDefault="007F1C7E" w:rsidP="007F1C7E">
      <w:pPr>
        <w:pStyle w:val="Style8"/>
        <w:widowControl/>
        <w:tabs>
          <w:tab w:val="left" w:pos="734"/>
        </w:tabs>
        <w:spacing w:line="240" w:lineRule="auto"/>
        <w:ind w:left="709" w:right="280" w:firstLine="0"/>
        <w:rPr>
          <w:rFonts w:ascii="Arial" w:hAnsi="Arial" w:cs="Arial"/>
          <w:sz w:val="20"/>
          <w:szCs w:val="20"/>
        </w:rPr>
      </w:pPr>
      <w:r w:rsidRPr="0071655E">
        <w:rPr>
          <w:rFonts w:ascii="Arial" w:hAnsi="Arial" w:cs="Arial"/>
          <w:sz w:val="20"/>
          <w:szCs w:val="20"/>
        </w:rPr>
        <w:t xml:space="preserve">W ramach niniejszego zamówienia Zamawiający </w:t>
      </w:r>
      <w:r w:rsidR="003B24BD">
        <w:rPr>
          <w:rFonts w:ascii="Arial" w:hAnsi="Arial" w:cs="Arial"/>
          <w:sz w:val="20"/>
          <w:szCs w:val="20"/>
        </w:rPr>
        <w:t xml:space="preserve">nie </w:t>
      </w:r>
      <w:r w:rsidRPr="0071655E">
        <w:rPr>
          <w:rFonts w:ascii="Arial" w:hAnsi="Arial" w:cs="Arial"/>
          <w:sz w:val="20"/>
          <w:szCs w:val="20"/>
        </w:rPr>
        <w:t xml:space="preserve">przewiduje </w:t>
      </w:r>
      <w:r w:rsidR="00C91425">
        <w:rPr>
          <w:rFonts w:ascii="Arial" w:hAnsi="Arial" w:cs="Arial"/>
          <w:b/>
          <w:sz w:val="20"/>
          <w:szCs w:val="20"/>
        </w:rPr>
        <w:t>zamówień opcjonalnych</w:t>
      </w:r>
      <w:r w:rsidR="003B24BD">
        <w:rPr>
          <w:rFonts w:ascii="Arial" w:hAnsi="Arial" w:cs="Arial"/>
          <w:sz w:val="20"/>
          <w:szCs w:val="20"/>
        </w:rPr>
        <w:t>.</w:t>
      </w:r>
    </w:p>
    <w:p w:rsidR="00AA74B4" w:rsidRDefault="00A85074" w:rsidP="007D04B2">
      <w:pPr>
        <w:pStyle w:val="NormalnyWeb"/>
        <w:spacing w:before="240" w:beforeAutospacing="0" w:after="120" w:afterAutospacing="0"/>
        <w:ind w:left="390"/>
        <w:jc w:val="both"/>
        <w:rPr>
          <w:rFonts w:ascii="Arial" w:hAnsi="Arial" w:cs="Arial"/>
          <w:sz w:val="20"/>
          <w:szCs w:val="20"/>
        </w:rPr>
      </w:pPr>
      <w:r>
        <w:rPr>
          <w:rFonts w:ascii="Arial" w:hAnsi="Arial" w:cs="Arial"/>
          <w:sz w:val="20"/>
          <w:szCs w:val="20"/>
        </w:rPr>
        <w:t>4</w:t>
      </w:r>
      <w:r w:rsidR="001C5DF9" w:rsidRPr="009B240D">
        <w:rPr>
          <w:rFonts w:ascii="Arial" w:hAnsi="Arial" w:cs="Arial"/>
          <w:sz w:val="20"/>
          <w:szCs w:val="20"/>
        </w:rPr>
        <w:t xml:space="preserve">. </w:t>
      </w:r>
      <w:r w:rsidR="00050220" w:rsidRPr="009B240D">
        <w:rPr>
          <w:rFonts w:ascii="Arial" w:hAnsi="Arial" w:cs="Arial"/>
          <w:sz w:val="20"/>
          <w:szCs w:val="20"/>
        </w:rPr>
        <w:t xml:space="preserve">Kody Wspólnego Słownika Zamówień (CPV) </w:t>
      </w:r>
    </w:p>
    <w:p w:rsidR="00A7431F" w:rsidRPr="00A7431F" w:rsidRDefault="00A7431F" w:rsidP="00E509C7">
      <w:pPr>
        <w:pStyle w:val="Akapitzlist"/>
        <w:jc w:val="both"/>
        <w:rPr>
          <w:rFonts w:ascii="Arial" w:hAnsi="Arial" w:cs="Arial"/>
          <w:bCs/>
          <w:sz w:val="20"/>
          <w:szCs w:val="20"/>
        </w:rPr>
      </w:pPr>
      <w:r w:rsidRPr="00A7431F">
        <w:rPr>
          <w:rFonts w:ascii="Arial" w:hAnsi="Arial" w:cs="Arial"/>
          <w:b/>
          <w:bCs/>
          <w:sz w:val="20"/>
          <w:szCs w:val="20"/>
        </w:rPr>
        <w:t>35-73-00-00-0</w:t>
      </w:r>
      <w:r w:rsidRPr="00A7431F">
        <w:rPr>
          <w:rFonts w:ascii="Arial" w:hAnsi="Arial" w:cs="Arial"/>
          <w:bCs/>
          <w:sz w:val="20"/>
          <w:szCs w:val="20"/>
        </w:rPr>
        <w:t xml:space="preserve"> - Systemy walki elektronicznej i środki przeciwdziałania elektronicznego </w:t>
      </w:r>
    </w:p>
    <w:p w:rsidR="00050220" w:rsidRDefault="00050220" w:rsidP="006A1E86">
      <w:pPr>
        <w:pStyle w:val="NormalnyWeb"/>
        <w:numPr>
          <w:ilvl w:val="0"/>
          <w:numId w:val="13"/>
        </w:numPr>
        <w:spacing w:before="240" w:beforeAutospacing="0" w:after="120" w:afterAutospacing="0"/>
        <w:rPr>
          <w:rFonts w:ascii="Arial" w:hAnsi="Arial" w:cs="Arial"/>
          <w:b/>
          <w:bCs/>
          <w:sz w:val="20"/>
          <w:szCs w:val="20"/>
        </w:rPr>
      </w:pPr>
      <w:r w:rsidRPr="003A7FC0">
        <w:rPr>
          <w:rFonts w:ascii="Arial" w:hAnsi="Arial" w:cs="Arial"/>
          <w:b/>
          <w:bCs/>
          <w:sz w:val="20"/>
          <w:szCs w:val="20"/>
        </w:rPr>
        <w:t>TERMIN WYKONANIA ZAMÓWIENIA</w:t>
      </w:r>
    </w:p>
    <w:p w:rsidR="00A85074" w:rsidRPr="00B7122B" w:rsidRDefault="00A85074" w:rsidP="00A85074">
      <w:pPr>
        <w:pStyle w:val="NormalnyWeb"/>
        <w:numPr>
          <w:ilvl w:val="3"/>
          <w:numId w:val="13"/>
        </w:numPr>
        <w:spacing w:before="120" w:beforeAutospacing="0" w:after="0" w:afterAutospacing="0" w:line="276" w:lineRule="auto"/>
        <w:ind w:left="709"/>
        <w:rPr>
          <w:rFonts w:ascii="Arial" w:hAnsi="Arial" w:cs="Arial"/>
          <w:sz w:val="20"/>
          <w:szCs w:val="20"/>
        </w:rPr>
      </w:pPr>
      <w:r w:rsidRPr="00B7122B">
        <w:rPr>
          <w:rFonts w:ascii="Arial" w:hAnsi="Arial" w:cs="Arial"/>
          <w:sz w:val="20"/>
          <w:szCs w:val="20"/>
        </w:rPr>
        <w:t>Realizacja zamówienia nastąpi po zawarciu umowy.</w:t>
      </w:r>
    </w:p>
    <w:p w:rsidR="00050220" w:rsidRPr="00B7122B" w:rsidRDefault="00050220" w:rsidP="00B7122B">
      <w:pPr>
        <w:autoSpaceDE w:val="0"/>
        <w:autoSpaceDN w:val="0"/>
        <w:adjustRightInd w:val="0"/>
        <w:spacing w:after="120"/>
        <w:ind w:left="709"/>
        <w:rPr>
          <w:rFonts w:ascii="Arial" w:hAnsi="Arial" w:cs="Arial"/>
          <w:sz w:val="20"/>
          <w:szCs w:val="20"/>
        </w:rPr>
      </w:pPr>
      <w:r w:rsidRPr="00B7122B">
        <w:rPr>
          <w:rFonts w:ascii="Arial" w:hAnsi="Arial" w:cs="Arial"/>
          <w:sz w:val="20"/>
          <w:szCs w:val="20"/>
        </w:rPr>
        <w:t>Termin realizacji przedmiotu zamówienia wynosi:</w:t>
      </w:r>
    </w:p>
    <w:p w:rsidR="00EA7409" w:rsidRDefault="00EA7409" w:rsidP="00B7122B">
      <w:pPr>
        <w:pStyle w:val="Akapitzlist"/>
        <w:ind w:left="709"/>
        <w:jc w:val="both"/>
        <w:rPr>
          <w:rFonts w:ascii="Arial" w:hAnsi="Arial" w:cs="Arial"/>
          <w:b/>
          <w:sz w:val="20"/>
          <w:szCs w:val="20"/>
        </w:rPr>
      </w:pPr>
      <w:r w:rsidRPr="00B7122B">
        <w:rPr>
          <w:rFonts w:ascii="Arial" w:hAnsi="Arial" w:cs="Arial"/>
          <w:sz w:val="20"/>
          <w:szCs w:val="20"/>
        </w:rPr>
        <w:t xml:space="preserve">Przedmiot zamówienia realizowany </w:t>
      </w:r>
      <w:r w:rsidR="001F216F" w:rsidRPr="00B7122B">
        <w:rPr>
          <w:rFonts w:ascii="Arial" w:hAnsi="Arial" w:cs="Arial"/>
          <w:sz w:val="20"/>
          <w:szCs w:val="20"/>
        </w:rPr>
        <w:t xml:space="preserve">będzie </w:t>
      </w:r>
      <w:r w:rsidR="000A5934" w:rsidRPr="00B7122B">
        <w:rPr>
          <w:rFonts w:ascii="Arial" w:hAnsi="Arial" w:cs="Arial"/>
          <w:sz w:val="20"/>
          <w:szCs w:val="20"/>
        </w:rPr>
        <w:t xml:space="preserve">w terminie </w:t>
      </w:r>
      <w:r w:rsidR="00DD6EC5">
        <w:rPr>
          <w:rFonts w:ascii="Arial" w:hAnsi="Arial" w:cs="Arial"/>
          <w:sz w:val="20"/>
          <w:szCs w:val="20"/>
        </w:rPr>
        <w:t xml:space="preserve">do </w:t>
      </w:r>
      <w:r w:rsidR="000A5934" w:rsidRPr="00B7122B">
        <w:rPr>
          <w:rFonts w:ascii="Arial" w:hAnsi="Arial" w:cs="Arial"/>
          <w:sz w:val="20"/>
          <w:szCs w:val="20"/>
        </w:rPr>
        <w:t>20</w:t>
      </w:r>
      <w:r w:rsidR="003B24BD" w:rsidRPr="00B7122B">
        <w:rPr>
          <w:rFonts w:ascii="Arial" w:hAnsi="Arial" w:cs="Arial"/>
          <w:sz w:val="20"/>
          <w:szCs w:val="20"/>
        </w:rPr>
        <w:t xml:space="preserve"> dni </w:t>
      </w:r>
      <w:r w:rsidR="000A5934" w:rsidRPr="00B7122B">
        <w:rPr>
          <w:rFonts w:ascii="Arial" w:hAnsi="Arial" w:cs="Arial"/>
          <w:sz w:val="20"/>
          <w:szCs w:val="20"/>
        </w:rPr>
        <w:t xml:space="preserve">kalendarzowych </w:t>
      </w:r>
      <w:r w:rsidR="0001348A" w:rsidRPr="00B7122B">
        <w:rPr>
          <w:rFonts w:ascii="Arial" w:hAnsi="Arial" w:cs="Arial"/>
          <w:sz w:val="20"/>
          <w:szCs w:val="20"/>
        </w:rPr>
        <w:t>od dnia podpisania umowy</w:t>
      </w:r>
      <w:r w:rsidR="003B24BD" w:rsidRPr="00B7122B">
        <w:rPr>
          <w:rFonts w:ascii="Arial" w:hAnsi="Arial" w:cs="Arial"/>
          <w:b/>
          <w:sz w:val="20"/>
          <w:szCs w:val="20"/>
        </w:rPr>
        <w:t>.</w:t>
      </w:r>
    </w:p>
    <w:p w:rsidR="00BC280C" w:rsidRPr="00B7122B" w:rsidRDefault="00BC280C" w:rsidP="00B7122B">
      <w:pPr>
        <w:pStyle w:val="Akapitzlist"/>
        <w:ind w:left="709"/>
        <w:jc w:val="both"/>
        <w:rPr>
          <w:rFonts w:ascii="Arial" w:hAnsi="Arial" w:cs="Arial"/>
          <w:sz w:val="20"/>
          <w:szCs w:val="20"/>
        </w:rPr>
      </w:pPr>
    </w:p>
    <w:p w:rsidR="00050220" w:rsidRPr="003A7FC0" w:rsidRDefault="00050220">
      <w:pPr>
        <w:pStyle w:val="NormalnyWeb"/>
        <w:pBdr>
          <w:top w:val="single" w:sz="4" w:space="1" w:color="auto"/>
          <w:left w:val="single" w:sz="4" w:space="4" w:color="auto"/>
          <w:bottom w:val="single" w:sz="4" w:space="1" w:color="auto"/>
          <w:right w:val="single" w:sz="4" w:space="4" w:color="auto"/>
        </w:pBdr>
        <w:shd w:val="clear" w:color="auto" w:fill="A6A6A6"/>
        <w:spacing w:before="240" w:beforeAutospacing="0" w:after="120" w:afterAutospacing="0"/>
        <w:ind w:left="1260" w:right="1332"/>
        <w:jc w:val="center"/>
        <w:rPr>
          <w:rFonts w:ascii="Arial" w:hAnsi="Arial" w:cs="Arial"/>
          <w:b/>
          <w:bCs/>
          <w:sz w:val="20"/>
          <w:szCs w:val="20"/>
        </w:rPr>
      </w:pPr>
      <w:r w:rsidRPr="003A7FC0">
        <w:rPr>
          <w:rFonts w:ascii="Arial" w:hAnsi="Arial" w:cs="Arial"/>
          <w:b/>
          <w:bCs/>
          <w:sz w:val="20"/>
          <w:szCs w:val="20"/>
        </w:rPr>
        <w:t>Rozdział III</w:t>
      </w:r>
    </w:p>
    <w:p w:rsidR="00050220" w:rsidRPr="003A7FC0" w:rsidRDefault="00050220">
      <w:pPr>
        <w:pStyle w:val="NormalnyWeb"/>
        <w:pBdr>
          <w:top w:val="single" w:sz="4" w:space="1" w:color="auto"/>
          <w:left w:val="single" w:sz="4" w:space="4" w:color="auto"/>
          <w:bottom w:val="single" w:sz="4" w:space="1" w:color="auto"/>
          <w:right w:val="single" w:sz="4" w:space="4" w:color="auto"/>
        </w:pBdr>
        <w:shd w:val="clear" w:color="auto" w:fill="A6A6A6"/>
        <w:spacing w:before="240" w:beforeAutospacing="0" w:after="120" w:afterAutospacing="0"/>
        <w:ind w:left="1260" w:right="1332"/>
        <w:jc w:val="center"/>
        <w:rPr>
          <w:rFonts w:ascii="Arial" w:hAnsi="Arial" w:cs="Arial"/>
          <w:b/>
          <w:bCs/>
          <w:sz w:val="20"/>
          <w:szCs w:val="20"/>
        </w:rPr>
      </w:pPr>
      <w:r w:rsidRPr="003A7FC0">
        <w:rPr>
          <w:rFonts w:ascii="Arial" w:hAnsi="Arial" w:cs="Arial"/>
          <w:b/>
          <w:bCs/>
          <w:sz w:val="20"/>
          <w:szCs w:val="20"/>
        </w:rPr>
        <w:t>WYSOKOŚĆ I ZASADY WNIESIENIA WADIUM</w:t>
      </w:r>
    </w:p>
    <w:p w:rsidR="00035B5B" w:rsidRDefault="00050220" w:rsidP="006A1E86">
      <w:pPr>
        <w:pStyle w:val="NormalnyWeb"/>
        <w:numPr>
          <w:ilvl w:val="0"/>
          <w:numId w:val="14"/>
        </w:numPr>
        <w:spacing w:before="0" w:beforeAutospacing="0" w:after="0" w:afterAutospacing="0"/>
        <w:rPr>
          <w:rFonts w:ascii="Arial" w:hAnsi="Arial" w:cs="Arial"/>
          <w:b/>
          <w:sz w:val="20"/>
          <w:szCs w:val="20"/>
        </w:rPr>
      </w:pPr>
      <w:r w:rsidRPr="003A7FC0">
        <w:rPr>
          <w:rFonts w:ascii="Arial" w:hAnsi="Arial" w:cs="Arial"/>
          <w:b/>
          <w:spacing w:val="-1"/>
          <w:sz w:val="20"/>
          <w:szCs w:val="20"/>
        </w:rPr>
        <w:t>WYSOKOŚĆ WADIUM</w:t>
      </w:r>
    </w:p>
    <w:p w:rsidR="00A85074" w:rsidRPr="00FB536C" w:rsidRDefault="00A85074" w:rsidP="00A85074">
      <w:pPr>
        <w:pStyle w:val="NormalnyWeb"/>
        <w:spacing w:before="0" w:beforeAutospacing="0" w:after="60" w:afterAutospacing="0"/>
        <w:ind w:left="360"/>
        <w:rPr>
          <w:rFonts w:ascii="Arial" w:hAnsi="Arial" w:cs="Arial"/>
          <w:sz w:val="20"/>
          <w:szCs w:val="20"/>
        </w:rPr>
      </w:pPr>
      <w:r w:rsidRPr="00FB536C">
        <w:rPr>
          <w:rFonts w:ascii="Arial" w:hAnsi="Arial" w:cs="Arial"/>
          <w:spacing w:val="3"/>
          <w:sz w:val="20"/>
          <w:szCs w:val="20"/>
        </w:rPr>
        <w:t>Wykonawca przystępujący do postępowania jest zobowiązany wnieść wadium w kwocie</w:t>
      </w:r>
      <w:r w:rsidRPr="00FB536C">
        <w:rPr>
          <w:rFonts w:ascii="Arial" w:hAnsi="Arial" w:cs="Arial"/>
          <w:sz w:val="20"/>
          <w:szCs w:val="20"/>
        </w:rPr>
        <w:t>:</w:t>
      </w:r>
    </w:p>
    <w:p w:rsidR="00A85074" w:rsidRPr="00C37A47" w:rsidRDefault="00241E8A" w:rsidP="00A85074">
      <w:pPr>
        <w:pStyle w:val="NormalnyWeb"/>
        <w:spacing w:before="0" w:beforeAutospacing="0" w:after="60" w:afterAutospacing="0"/>
        <w:ind w:left="360"/>
        <w:rPr>
          <w:rFonts w:ascii="Arial" w:hAnsi="Arial" w:cs="Arial"/>
          <w:b/>
          <w:spacing w:val="3"/>
          <w:sz w:val="20"/>
          <w:szCs w:val="20"/>
        </w:rPr>
      </w:pPr>
      <w:r w:rsidRPr="00C37A47">
        <w:rPr>
          <w:rFonts w:ascii="Arial" w:hAnsi="Arial" w:cs="Arial"/>
          <w:b/>
          <w:sz w:val="20"/>
          <w:szCs w:val="20"/>
        </w:rPr>
        <w:t>1</w:t>
      </w:r>
      <w:r w:rsidR="00A85074" w:rsidRPr="00C37A47">
        <w:rPr>
          <w:rFonts w:ascii="Arial" w:hAnsi="Arial" w:cs="Arial"/>
          <w:b/>
          <w:sz w:val="20"/>
          <w:szCs w:val="20"/>
        </w:rPr>
        <w:t xml:space="preserve"> 6</w:t>
      </w:r>
      <w:r w:rsidRPr="00C37A47">
        <w:rPr>
          <w:rFonts w:ascii="Arial" w:hAnsi="Arial" w:cs="Arial"/>
          <w:b/>
          <w:sz w:val="20"/>
          <w:szCs w:val="20"/>
        </w:rPr>
        <w:t>0</w:t>
      </w:r>
      <w:r w:rsidR="00A85074" w:rsidRPr="00C37A47">
        <w:rPr>
          <w:rFonts w:ascii="Arial" w:hAnsi="Arial" w:cs="Arial"/>
          <w:b/>
          <w:sz w:val="20"/>
          <w:szCs w:val="20"/>
        </w:rPr>
        <w:t>0,00 zł (</w:t>
      </w:r>
      <w:r w:rsidR="00A85074" w:rsidRPr="00C37A47">
        <w:rPr>
          <w:rFonts w:ascii="Arial" w:hAnsi="Arial" w:cs="Arial"/>
          <w:b/>
          <w:spacing w:val="3"/>
          <w:sz w:val="20"/>
          <w:szCs w:val="20"/>
        </w:rPr>
        <w:t xml:space="preserve">słownie złotych: </w:t>
      </w:r>
      <w:r w:rsidRPr="00C37A47">
        <w:rPr>
          <w:rFonts w:ascii="Arial" w:hAnsi="Arial" w:cs="Arial"/>
          <w:b/>
          <w:spacing w:val="3"/>
          <w:sz w:val="20"/>
          <w:szCs w:val="20"/>
        </w:rPr>
        <w:t xml:space="preserve">jeden </w:t>
      </w:r>
      <w:r w:rsidR="00A85074" w:rsidRPr="00C37A47">
        <w:rPr>
          <w:rFonts w:ascii="Arial" w:hAnsi="Arial" w:cs="Arial"/>
          <w:b/>
          <w:spacing w:val="3"/>
          <w:sz w:val="20"/>
          <w:szCs w:val="20"/>
        </w:rPr>
        <w:t>tysi</w:t>
      </w:r>
      <w:r w:rsidRPr="00C37A47">
        <w:rPr>
          <w:rFonts w:ascii="Arial" w:hAnsi="Arial" w:cs="Arial"/>
          <w:b/>
          <w:spacing w:val="3"/>
          <w:sz w:val="20"/>
          <w:szCs w:val="20"/>
        </w:rPr>
        <w:t>ąc</w:t>
      </w:r>
      <w:r w:rsidR="00C37A47" w:rsidRPr="00C37A47">
        <w:rPr>
          <w:rFonts w:ascii="Arial" w:hAnsi="Arial" w:cs="Arial"/>
          <w:b/>
          <w:spacing w:val="3"/>
          <w:sz w:val="20"/>
          <w:szCs w:val="20"/>
        </w:rPr>
        <w:t xml:space="preserve"> </w:t>
      </w:r>
      <w:r w:rsidR="00A85074" w:rsidRPr="00C37A47">
        <w:rPr>
          <w:rFonts w:ascii="Arial" w:hAnsi="Arial" w:cs="Arial"/>
          <w:b/>
          <w:spacing w:val="3"/>
          <w:sz w:val="20"/>
          <w:szCs w:val="20"/>
        </w:rPr>
        <w:t>sześćset złotych 00/100).</w:t>
      </w:r>
    </w:p>
    <w:p w:rsidR="00A85074" w:rsidRPr="00FB536C" w:rsidRDefault="00A85074" w:rsidP="00A85074">
      <w:pPr>
        <w:pStyle w:val="NormalnyWeb"/>
        <w:numPr>
          <w:ilvl w:val="0"/>
          <w:numId w:val="14"/>
        </w:numPr>
        <w:spacing w:before="240" w:beforeAutospacing="0" w:after="120" w:afterAutospacing="0"/>
        <w:rPr>
          <w:rFonts w:ascii="Arial" w:hAnsi="Arial" w:cs="Arial"/>
          <w:b/>
          <w:spacing w:val="-1"/>
          <w:sz w:val="20"/>
          <w:szCs w:val="20"/>
        </w:rPr>
      </w:pPr>
      <w:r w:rsidRPr="00FB536C">
        <w:rPr>
          <w:rFonts w:ascii="Arial" w:hAnsi="Arial" w:cs="Arial"/>
          <w:b/>
          <w:spacing w:val="-1"/>
          <w:sz w:val="20"/>
          <w:szCs w:val="20"/>
        </w:rPr>
        <w:lastRenderedPageBreak/>
        <w:t>FORMA WADIUM</w:t>
      </w:r>
    </w:p>
    <w:p w:rsidR="00A85074" w:rsidRPr="00FB536C" w:rsidRDefault="00A85074" w:rsidP="00A85074">
      <w:pPr>
        <w:pStyle w:val="NormalnyWeb"/>
        <w:spacing w:before="0" w:beforeAutospacing="0" w:after="0" w:afterAutospacing="0"/>
        <w:ind w:left="357"/>
        <w:jc w:val="both"/>
        <w:rPr>
          <w:rFonts w:ascii="Arial" w:hAnsi="Arial" w:cs="Arial"/>
          <w:b/>
          <w:sz w:val="20"/>
          <w:szCs w:val="20"/>
        </w:rPr>
      </w:pPr>
      <w:r w:rsidRPr="00FB536C">
        <w:rPr>
          <w:rFonts w:ascii="Arial" w:hAnsi="Arial" w:cs="Arial"/>
          <w:sz w:val="20"/>
          <w:szCs w:val="20"/>
        </w:rPr>
        <w:t xml:space="preserve">Wadium może być wniesione w jednej lub kilku formach określonych w </w:t>
      </w:r>
      <w:r w:rsidRPr="00FB536C">
        <w:rPr>
          <w:rFonts w:ascii="Arial" w:hAnsi="Arial" w:cs="Arial"/>
          <w:b/>
          <w:sz w:val="20"/>
          <w:szCs w:val="20"/>
        </w:rPr>
        <w:t>art. 45 ust. 6 Ustawy tj.</w:t>
      </w:r>
    </w:p>
    <w:p w:rsidR="00A85074" w:rsidRDefault="00A85074" w:rsidP="00A85074">
      <w:pPr>
        <w:pStyle w:val="NormalnyWeb"/>
        <w:spacing w:before="0" w:beforeAutospacing="0" w:after="0" w:afterAutospacing="0"/>
        <w:ind w:left="357"/>
        <w:jc w:val="both"/>
        <w:rPr>
          <w:rFonts w:ascii="Arial" w:hAnsi="Arial" w:cs="Arial"/>
          <w:sz w:val="20"/>
          <w:szCs w:val="20"/>
        </w:rPr>
      </w:pPr>
      <w:r w:rsidRPr="00FB536C">
        <w:rPr>
          <w:rFonts w:ascii="Arial" w:hAnsi="Arial" w:cs="Arial"/>
          <w:sz w:val="20"/>
          <w:szCs w:val="20"/>
        </w:rPr>
        <w:t>1) pieniądzu;</w:t>
      </w:r>
      <w:r w:rsidRPr="00FB536C">
        <w:rPr>
          <w:rFonts w:ascii="Arial" w:hAnsi="Arial" w:cs="Arial"/>
          <w:sz w:val="20"/>
          <w:szCs w:val="20"/>
        </w:rPr>
        <w:br/>
        <w:t>2) poręczeniach bankowych lub poręczeniach spółdzielczej kasy oszczędnościowo-kredytowej, z tym że poręczenie kasy jest zawsze poręczeniem pieniężnym;</w:t>
      </w:r>
    </w:p>
    <w:p w:rsidR="00A85074" w:rsidRDefault="00A85074" w:rsidP="00A85074">
      <w:pPr>
        <w:pStyle w:val="NormalnyWeb"/>
        <w:spacing w:before="0" w:beforeAutospacing="0" w:after="0" w:afterAutospacing="0"/>
        <w:ind w:left="357"/>
        <w:jc w:val="both"/>
        <w:rPr>
          <w:rFonts w:ascii="Arial" w:hAnsi="Arial" w:cs="Arial"/>
          <w:sz w:val="20"/>
          <w:szCs w:val="20"/>
        </w:rPr>
      </w:pPr>
      <w:r w:rsidRPr="00FB536C">
        <w:rPr>
          <w:rFonts w:ascii="Arial" w:hAnsi="Arial" w:cs="Arial"/>
          <w:sz w:val="20"/>
          <w:szCs w:val="20"/>
        </w:rPr>
        <w:t>3) gwarancjach bankowych;</w:t>
      </w:r>
    </w:p>
    <w:p w:rsidR="00A85074" w:rsidRDefault="00A85074" w:rsidP="00A85074">
      <w:pPr>
        <w:pStyle w:val="NormalnyWeb"/>
        <w:spacing w:before="0" w:beforeAutospacing="0" w:after="0" w:afterAutospacing="0"/>
        <w:ind w:left="357"/>
        <w:jc w:val="both"/>
        <w:rPr>
          <w:rFonts w:ascii="Arial" w:hAnsi="Arial" w:cs="Arial"/>
          <w:sz w:val="20"/>
          <w:szCs w:val="20"/>
        </w:rPr>
      </w:pPr>
      <w:r w:rsidRPr="00FB536C">
        <w:rPr>
          <w:rFonts w:ascii="Arial" w:hAnsi="Arial" w:cs="Arial"/>
          <w:sz w:val="20"/>
          <w:szCs w:val="20"/>
        </w:rPr>
        <w:t>4) gwarancjach ubezpieczeniowych;</w:t>
      </w:r>
    </w:p>
    <w:p w:rsidR="00A85074" w:rsidRPr="00FB536C" w:rsidRDefault="00A85074" w:rsidP="00A85074">
      <w:pPr>
        <w:pStyle w:val="NormalnyWeb"/>
        <w:spacing w:before="0" w:beforeAutospacing="0" w:after="0" w:afterAutospacing="0"/>
        <w:ind w:left="357"/>
        <w:jc w:val="both"/>
        <w:rPr>
          <w:rFonts w:ascii="Arial" w:hAnsi="Arial" w:cs="Arial"/>
          <w:sz w:val="20"/>
          <w:szCs w:val="20"/>
        </w:rPr>
      </w:pPr>
      <w:r w:rsidRPr="00FB536C">
        <w:rPr>
          <w:rFonts w:ascii="Arial" w:hAnsi="Arial" w:cs="Arial"/>
          <w:sz w:val="20"/>
          <w:szCs w:val="20"/>
        </w:rPr>
        <w:t xml:space="preserve">5) poręczeniach udzielanych przez podmioty, o których mowa </w:t>
      </w:r>
      <w:r w:rsidRPr="003F0CB4">
        <w:rPr>
          <w:rFonts w:ascii="Arial" w:hAnsi="Arial" w:cs="Arial"/>
          <w:sz w:val="20"/>
          <w:szCs w:val="20"/>
        </w:rPr>
        <w:t xml:space="preserve">w </w:t>
      </w:r>
      <w:hyperlink r:id="rId11" w:anchor="art:6b_ust:5_pkt:2" w:tooltip="Ustawa o utworzeniu Polskiej Agencji Rozwoju Przedsiębiorczości" w:history="1">
        <w:r w:rsidRPr="003F0CB4">
          <w:rPr>
            <w:rStyle w:val="Hipercze"/>
            <w:rFonts w:ascii="Arial" w:hAnsi="Arial" w:cs="Arial"/>
            <w:sz w:val="20"/>
            <w:szCs w:val="20"/>
          </w:rPr>
          <w:t>art. 6b ust. 5 pkt 2</w:t>
        </w:r>
      </w:hyperlink>
      <w:r w:rsidRPr="00FB536C">
        <w:rPr>
          <w:rFonts w:ascii="Arial" w:hAnsi="Arial" w:cs="Arial"/>
          <w:sz w:val="20"/>
          <w:szCs w:val="20"/>
        </w:rPr>
        <w:t xml:space="preserve"> ustawy z dnia </w:t>
      </w:r>
      <w:r>
        <w:rPr>
          <w:rFonts w:ascii="Arial" w:hAnsi="Arial" w:cs="Arial"/>
          <w:sz w:val="20"/>
          <w:szCs w:val="20"/>
        </w:rPr>
        <w:t xml:space="preserve">  </w:t>
      </w:r>
      <w:r w:rsidRPr="00FB536C">
        <w:rPr>
          <w:rFonts w:ascii="Arial" w:hAnsi="Arial" w:cs="Arial"/>
          <w:sz w:val="20"/>
          <w:szCs w:val="20"/>
        </w:rPr>
        <w:t>9 listopada 2000 r. o utworzeniu Polskiej Agencji Rozwoju Przedsiębiorczości (Dz. U. z 2007 r. Nr 42, poz. 275, z 2008 r. Nr 116, poz. 730 i 732 i Nr 227, poz. 1505 oraz z 2010 r. Nr 96, poz. 620).</w:t>
      </w:r>
    </w:p>
    <w:p w:rsidR="00A85074" w:rsidRPr="00FB536C" w:rsidRDefault="00A85074" w:rsidP="00A85074">
      <w:pPr>
        <w:pStyle w:val="NormalnyWeb"/>
        <w:numPr>
          <w:ilvl w:val="0"/>
          <w:numId w:val="14"/>
        </w:numPr>
        <w:spacing w:before="240" w:beforeAutospacing="0" w:after="120" w:afterAutospacing="0"/>
        <w:rPr>
          <w:rFonts w:ascii="Arial" w:hAnsi="Arial" w:cs="Arial"/>
          <w:b/>
          <w:sz w:val="20"/>
          <w:szCs w:val="20"/>
        </w:rPr>
      </w:pPr>
      <w:bookmarkStart w:id="1" w:name="_Toc233212403"/>
      <w:bookmarkStart w:id="2" w:name="_Toc233286907"/>
      <w:r w:rsidRPr="00FB536C">
        <w:rPr>
          <w:rFonts w:ascii="Arial" w:hAnsi="Arial" w:cs="Arial"/>
          <w:b/>
          <w:sz w:val="20"/>
          <w:szCs w:val="20"/>
        </w:rPr>
        <w:t>TERMIN I MIEJSCE WNIESIENIA WADIUM</w:t>
      </w:r>
      <w:bookmarkEnd w:id="1"/>
      <w:bookmarkEnd w:id="2"/>
    </w:p>
    <w:p w:rsidR="00A85074" w:rsidRPr="00FB536C" w:rsidRDefault="00A85074" w:rsidP="00A85074">
      <w:pPr>
        <w:pStyle w:val="ListParagraphZnak"/>
        <w:widowControl w:val="0"/>
        <w:numPr>
          <w:ilvl w:val="0"/>
          <w:numId w:val="6"/>
        </w:numPr>
        <w:shd w:val="clear" w:color="auto" w:fill="FFFFFF"/>
        <w:autoSpaceDE w:val="0"/>
        <w:autoSpaceDN w:val="0"/>
        <w:adjustRightInd w:val="0"/>
        <w:spacing w:before="278" w:after="200"/>
        <w:ind w:left="717" w:hanging="357"/>
        <w:jc w:val="both"/>
        <w:rPr>
          <w:rFonts w:ascii="Arial" w:hAnsi="Arial" w:cs="Arial"/>
          <w:b/>
          <w:spacing w:val="-1"/>
          <w:sz w:val="20"/>
        </w:rPr>
      </w:pPr>
      <w:r w:rsidRPr="00FB536C">
        <w:rPr>
          <w:rFonts w:ascii="Arial" w:hAnsi="Arial" w:cs="Arial"/>
          <w:spacing w:val="2"/>
          <w:sz w:val="20"/>
        </w:rPr>
        <w:t xml:space="preserve">Wadium należy wnieść przed upływem terminu składania ofert określonego w </w:t>
      </w:r>
      <w:r w:rsidRPr="006709C7">
        <w:rPr>
          <w:rFonts w:ascii="Arial" w:hAnsi="Arial" w:cs="Arial"/>
          <w:b/>
          <w:spacing w:val="2"/>
          <w:sz w:val="20"/>
        </w:rPr>
        <w:t xml:space="preserve">Rozdziale </w:t>
      </w:r>
      <w:r w:rsidRPr="006709C7">
        <w:rPr>
          <w:rFonts w:ascii="Arial" w:hAnsi="Arial" w:cs="Arial"/>
          <w:b/>
          <w:spacing w:val="-1"/>
          <w:sz w:val="20"/>
        </w:rPr>
        <w:t xml:space="preserve">VI, </w:t>
      </w:r>
      <w:r w:rsidRPr="00FB536C">
        <w:rPr>
          <w:rFonts w:ascii="Arial" w:hAnsi="Arial" w:cs="Arial"/>
          <w:b/>
          <w:spacing w:val="-1"/>
          <w:sz w:val="20"/>
        </w:rPr>
        <w:t>podrozdział I SIWZ.</w:t>
      </w:r>
    </w:p>
    <w:p w:rsidR="00A85074" w:rsidRPr="00FB536C" w:rsidRDefault="00A85074" w:rsidP="00A85074">
      <w:pPr>
        <w:pStyle w:val="ListParagraphZnak"/>
        <w:widowControl w:val="0"/>
        <w:numPr>
          <w:ilvl w:val="0"/>
          <w:numId w:val="6"/>
        </w:numPr>
        <w:shd w:val="clear" w:color="auto" w:fill="FFFFFF"/>
        <w:autoSpaceDE w:val="0"/>
        <w:autoSpaceDN w:val="0"/>
        <w:adjustRightInd w:val="0"/>
        <w:spacing w:before="29" w:after="200"/>
        <w:ind w:left="717" w:hanging="357"/>
        <w:jc w:val="both"/>
        <w:rPr>
          <w:rFonts w:ascii="Arial" w:hAnsi="Arial" w:cs="Arial"/>
          <w:spacing w:val="-12"/>
          <w:sz w:val="20"/>
        </w:rPr>
      </w:pPr>
      <w:r w:rsidRPr="00FB536C">
        <w:rPr>
          <w:rFonts w:ascii="Arial" w:hAnsi="Arial" w:cs="Arial"/>
          <w:spacing w:val="1"/>
          <w:sz w:val="20"/>
        </w:rPr>
        <w:t xml:space="preserve">W przypadku wnoszenia wadium w pieniądzu ustaloną kwotę należy wpłacić przelewem na rachunek </w:t>
      </w:r>
      <w:r w:rsidRPr="00FB536C">
        <w:rPr>
          <w:rFonts w:ascii="Arial" w:hAnsi="Arial" w:cs="Arial"/>
          <w:sz w:val="20"/>
        </w:rPr>
        <w:t xml:space="preserve">bankowy Zamawiającego nr: </w:t>
      </w:r>
      <w:r w:rsidRPr="00FB536C">
        <w:rPr>
          <w:rFonts w:ascii="Arial" w:hAnsi="Arial" w:cs="Arial"/>
          <w:b/>
          <w:sz w:val="20"/>
        </w:rPr>
        <w:t>42 1010 1010 0064 4813 9120 0000</w:t>
      </w:r>
      <w:r w:rsidRPr="00FB536C">
        <w:rPr>
          <w:rFonts w:ascii="Arial" w:hAnsi="Arial" w:cs="Arial"/>
          <w:sz w:val="20"/>
        </w:rPr>
        <w:t xml:space="preserve">. W takiej sytuacji Wykonawca wraz z ofertą winien przedłożyć potwierdzenie dokonania przelewu (wpłaty wadium). </w:t>
      </w:r>
    </w:p>
    <w:p w:rsidR="00A85074" w:rsidRPr="00FB536C" w:rsidRDefault="00A85074" w:rsidP="00A85074">
      <w:pPr>
        <w:pStyle w:val="ListParagraphZnak"/>
        <w:numPr>
          <w:ilvl w:val="0"/>
          <w:numId w:val="6"/>
        </w:numPr>
        <w:shd w:val="clear" w:color="auto" w:fill="FFFFFF"/>
        <w:spacing w:before="29" w:after="200"/>
        <w:ind w:left="717" w:hanging="357"/>
        <w:jc w:val="both"/>
        <w:rPr>
          <w:rFonts w:ascii="Arial" w:hAnsi="Arial" w:cs="Arial"/>
          <w:sz w:val="20"/>
        </w:rPr>
      </w:pPr>
      <w:r w:rsidRPr="00FB536C">
        <w:rPr>
          <w:rFonts w:ascii="Arial" w:hAnsi="Arial" w:cs="Arial"/>
          <w:sz w:val="20"/>
        </w:rPr>
        <w:t>Wadium wnoszone w pieniądzu winno znaleźć się na rachunku bankowym Zamawiającego przed upływem terminu składania ofert.</w:t>
      </w:r>
    </w:p>
    <w:p w:rsidR="00A85074" w:rsidRPr="00FB536C" w:rsidRDefault="00A85074" w:rsidP="00A85074">
      <w:pPr>
        <w:pStyle w:val="ListParagraphZnak"/>
        <w:numPr>
          <w:ilvl w:val="0"/>
          <w:numId w:val="6"/>
        </w:numPr>
        <w:shd w:val="clear" w:color="auto" w:fill="FFFFFF"/>
        <w:spacing w:before="29" w:after="200"/>
        <w:ind w:left="717" w:hanging="357"/>
        <w:jc w:val="both"/>
        <w:rPr>
          <w:rFonts w:ascii="Arial" w:hAnsi="Arial" w:cs="Arial"/>
          <w:b/>
          <w:sz w:val="20"/>
        </w:rPr>
      </w:pPr>
      <w:r w:rsidRPr="00FB536C">
        <w:rPr>
          <w:rFonts w:ascii="Arial" w:hAnsi="Arial" w:cs="Arial"/>
          <w:sz w:val="20"/>
        </w:rPr>
        <w:t xml:space="preserve">W przypadku wnoszenia wadium w formie innej niż w pieniądzu, wymagane jest złożenie oryginalnego dokumentu gwarancji /poręczenia. </w:t>
      </w:r>
      <w:r w:rsidRPr="00FB536C">
        <w:rPr>
          <w:rFonts w:ascii="Arial" w:hAnsi="Arial" w:cs="Arial"/>
          <w:iCs/>
          <w:sz w:val="20"/>
        </w:rPr>
        <w:t xml:space="preserve">Oryginał gwarancji/poręczenia powinien być załączony do oferty w sposób umożliwiający jego zwrot zgodnie z Ustawą. Dokument taki winien być sporządzony w języku polskim. Oprócz oryginału dokumentu Wykonawca winien przedłożyć kopię gwarancji/poręczenia potwierdzoną przez Wykonawcę za zgodność z oryginałem. Oryginały przedmiotowych dokumentów zostaną zwrócone Wykonawcom w terminach wynikających z Ustawy. </w:t>
      </w:r>
      <w:r w:rsidRPr="00FB536C">
        <w:rPr>
          <w:rFonts w:ascii="Arial" w:hAnsi="Arial" w:cs="Arial"/>
          <w:b/>
          <w:iCs/>
          <w:sz w:val="20"/>
        </w:rPr>
        <w:t xml:space="preserve">Jeśli gwarancja/poręczenie zostaną przedłożone w języku innym, niż polski Zamawiający wymaga przedłożenia ze strony Wykonawcy tłumaczenia takiego dokumentu na język polski. </w:t>
      </w:r>
    </w:p>
    <w:p w:rsidR="00A85074" w:rsidRPr="000B61BB" w:rsidRDefault="00A85074" w:rsidP="00A85074">
      <w:pPr>
        <w:pStyle w:val="ListParagraphZnak"/>
        <w:numPr>
          <w:ilvl w:val="0"/>
          <w:numId w:val="6"/>
        </w:numPr>
        <w:shd w:val="clear" w:color="auto" w:fill="FFFFFF"/>
        <w:spacing w:before="120"/>
        <w:ind w:left="717" w:hanging="357"/>
        <w:rPr>
          <w:rFonts w:ascii="Arial" w:hAnsi="Arial" w:cs="Arial"/>
          <w:sz w:val="20"/>
        </w:rPr>
      </w:pPr>
      <w:r w:rsidRPr="000B61BB">
        <w:rPr>
          <w:rFonts w:ascii="Arial" w:hAnsi="Arial" w:cs="Arial"/>
          <w:sz w:val="20"/>
        </w:rPr>
        <w:t>Wadium w pieniądzu winno być wniesione z następującym tytułem płatności:</w:t>
      </w:r>
      <w:r w:rsidRPr="000B61BB">
        <w:rPr>
          <w:rFonts w:ascii="Arial" w:hAnsi="Arial" w:cs="Arial"/>
          <w:sz w:val="20"/>
        </w:rPr>
        <w:br/>
      </w:r>
      <w:r w:rsidR="000B61BB" w:rsidRPr="000B61BB">
        <w:rPr>
          <w:rFonts w:ascii="Arial" w:hAnsi="Arial" w:cs="Arial"/>
          <w:b/>
          <w:sz w:val="20"/>
        </w:rPr>
        <w:t>WADIUM –WZP.221.5</w:t>
      </w:r>
      <w:r w:rsidRPr="000B61BB">
        <w:rPr>
          <w:rFonts w:ascii="Arial" w:hAnsi="Arial" w:cs="Arial"/>
          <w:b/>
          <w:sz w:val="20"/>
        </w:rPr>
        <w:t>0.2015</w:t>
      </w:r>
    </w:p>
    <w:p w:rsidR="00A85074" w:rsidRPr="006F011A" w:rsidRDefault="00A85074" w:rsidP="00A85074">
      <w:pPr>
        <w:pStyle w:val="ListParagraphZnak"/>
        <w:widowControl w:val="0"/>
        <w:numPr>
          <w:ilvl w:val="0"/>
          <w:numId w:val="6"/>
        </w:numPr>
        <w:shd w:val="clear" w:color="auto" w:fill="FFFFFF"/>
        <w:autoSpaceDE w:val="0"/>
        <w:autoSpaceDN w:val="0"/>
        <w:adjustRightInd w:val="0"/>
        <w:spacing w:before="115" w:after="200"/>
        <w:ind w:left="717" w:hanging="357"/>
        <w:jc w:val="both"/>
        <w:rPr>
          <w:rFonts w:ascii="Arial" w:hAnsi="Arial" w:cs="Arial"/>
          <w:sz w:val="20"/>
        </w:rPr>
      </w:pPr>
      <w:r w:rsidRPr="00C7078B">
        <w:rPr>
          <w:rFonts w:ascii="Arial" w:hAnsi="Arial" w:cs="Arial"/>
          <w:sz w:val="20"/>
        </w:rPr>
        <w:t>Z dokumentu wadium wniesionego w</w:t>
      </w:r>
      <w:r w:rsidRPr="00FB536C">
        <w:rPr>
          <w:rFonts w:ascii="Arial" w:hAnsi="Arial" w:cs="Arial"/>
          <w:sz w:val="20"/>
        </w:rPr>
        <w:t xml:space="preserve"> formie poręczenia lub gwarancji bankowej/ubezpieczeniowej powinno wynikać jednoznacznie, że poręczyciel/gwarant w każdym z przypadków, dla których Ustawa przewiduje zatrzymanie wadium, wypłaci należności w sposób nieodwołalny, bezwarunkowy, na pierwsze żądanie Zamawiającego w terminie nie dłuższym </w:t>
      </w:r>
      <w:r w:rsidRPr="00FB536C">
        <w:rPr>
          <w:rFonts w:ascii="Arial" w:hAnsi="Arial" w:cs="Arial"/>
          <w:b/>
          <w:sz w:val="20"/>
        </w:rPr>
        <w:t>niż 30 dni</w:t>
      </w:r>
      <w:r w:rsidRPr="00FB536C">
        <w:rPr>
          <w:rFonts w:ascii="Arial" w:hAnsi="Arial" w:cs="Arial"/>
          <w:sz w:val="20"/>
        </w:rPr>
        <w:t xml:space="preserve"> od pierwszego żądania Zamawiającego. Wadium takie powinno obejmować cały okres związania ofertą, poczynając od daty </w:t>
      </w:r>
      <w:r w:rsidRPr="006F011A">
        <w:rPr>
          <w:rFonts w:ascii="Arial" w:hAnsi="Arial" w:cs="Arial"/>
          <w:sz w:val="20"/>
        </w:rPr>
        <w:t xml:space="preserve">wyznaczonej </w:t>
      </w:r>
      <w:r>
        <w:rPr>
          <w:rFonts w:ascii="Arial" w:hAnsi="Arial" w:cs="Arial"/>
          <w:sz w:val="20"/>
        </w:rPr>
        <w:t xml:space="preserve">przez Zamawiającego, w której upływa termin </w:t>
      </w:r>
      <w:r w:rsidRPr="006F011A">
        <w:rPr>
          <w:rFonts w:ascii="Arial" w:hAnsi="Arial" w:cs="Arial"/>
          <w:sz w:val="20"/>
        </w:rPr>
        <w:t>składania ofert.</w:t>
      </w:r>
    </w:p>
    <w:p w:rsidR="00A85074" w:rsidRPr="00FB536C" w:rsidRDefault="00A85074" w:rsidP="00A85074">
      <w:pPr>
        <w:pStyle w:val="ListParagraphZnak"/>
        <w:widowControl w:val="0"/>
        <w:numPr>
          <w:ilvl w:val="0"/>
          <w:numId w:val="6"/>
        </w:numPr>
        <w:shd w:val="clear" w:color="auto" w:fill="FFFFFF"/>
        <w:autoSpaceDE w:val="0"/>
        <w:autoSpaceDN w:val="0"/>
        <w:adjustRightInd w:val="0"/>
        <w:spacing w:before="106" w:after="200"/>
        <w:ind w:left="717" w:hanging="357"/>
        <w:jc w:val="both"/>
        <w:rPr>
          <w:rFonts w:ascii="Arial" w:hAnsi="Arial" w:cs="Arial"/>
          <w:spacing w:val="-12"/>
          <w:sz w:val="20"/>
        </w:rPr>
      </w:pPr>
      <w:r w:rsidRPr="00FB536C">
        <w:rPr>
          <w:rFonts w:ascii="Arial" w:hAnsi="Arial" w:cs="Arial"/>
          <w:spacing w:val="4"/>
          <w:sz w:val="20"/>
        </w:rPr>
        <w:t xml:space="preserve">Niewniesienie wadium w wymaganym terminie (także niewniesienie wadium na przedłużony okres związania </w:t>
      </w:r>
      <w:r w:rsidRPr="00FB536C">
        <w:rPr>
          <w:rFonts w:ascii="Arial" w:hAnsi="Arial" w:cs="Arial"/>
          <w:sz w:val="20"/>
        </w:rPr>
        <w:t>ofertą), w wymaganej wysokości lub formie skutkuje wykluczeniem Wykonawcy z postępowania zgodnie z art. 24 ust. 2 pkt 2. Ustawy.</w:t>
      </w:r>
    </w:p>
    <w:p w:rsidR="00A85074" w:rsidRPr="00FB536C" w:rsidRDefault="00A85074" w:rsidP="00A85074">
      <w:pPr>
        <w:pStyle w:val="NormalnyWeb"/>
        <w:numPr>
          <w:ilvl w:val="0"/>
          <w:numId w:val="14"/>
        </w:numPr>
        <w:spacing w:before="240" w:beforeAutospacing="0" w:after="120" w:afterAutospacing="0"/>
        <w:rPr>
          <w:rFonts w:ascii="Arial" w:hAnsi="Arial" w:cs="Arial"/>
          <w:b/>
          <w:sz w:val="20"/>
          <w:szCs w:val="20"/>
        </w:rPr>
      </w:pPr>
      <w:bookmarkStart w:id="3" w:name="_Toc233212404"/>
      <w:bookmarkStart w:id="4" w:name="_Toc233286908"/>
      <w:r w:rsidRPr="00FB536C">
        <w:rPr>
          <w:rFonts w:ascii="Arial" w:hAnsi="Arial" w:cs="Arial"/>
          <w:b/>
          <w:sz w:val="20"/>
          <w:szCs w:val="20"/>
        </w:rPr>
        <w:t>ZWROT WADIUM</w:t>
      </w:r>
      <w:bookmarkEnd w:id="3"/>
      <w:bookmarkEnd w:id="4"/>
    </w:p>
    <w:p w:rsidR="00A85074" w:rsidRPr="00FB536C" w:rsidRDefault="00A85074" w:rsidP="00A85074">
      <w:pPr>
        <w:pStyle w:val="ListParagraphZnak"/>
        <w:widowControl w:val="0"/>
        <w:numPr>
          <w:ilvl w:val="0"/>
          <w:numId w:val="18"/>
        </w:numPr>
        <w:shd w:val="clear" w:color="auto" w:fill="FFFFFF"/>
        <w:autoSpaceDE w:val="0"/>
        <w:autoSpaceDN w:val="0"/>
        <w:adjustRightInd w:val="0"/>
        <w:spacing w:before="120" w:after="120"/>
        <w:ind w:left="780" w:hanging="390"/>
        <w:jc w:val="both"/>
        <w:rPr>
          <w:rFonts w:ascii="Arial" w:hAnsi="Arial" w:cs="Arial"/>
          <w:bCs/>
          <w:spacing w:val="2"/>
          <w:sz w:val="20"/>
        </w:rPr>
      </w:pPr>
      <w:r w:rsidRPr="00FB536C">
        <w:rPr>
          <w:rFonts w:ascii="Arial" w:hAnsi="Arial" w:cs="Arial"/>
          <w:spacing w:val="2"/>
          <w:sz w:val="20"/>
        </w:rPr>
        <w:t>Zamawiający zwraca wadium wszystkim Wykonawcom niezwłocznie po wyborze oferty najkorzystniejszej lub unieważnieniu postępowania, z wyjątkiem Wykonawcy, którego oferta została wybrana jako najkorzystniejsza, z zastrzeżeniem art. 46 ust. 4a Ustawy.</w:t>
      </w:r>
    </w:p>
    <w:p w:rsidR="00A85074" w:rsidRPr="00D872C6" w:rsidRDefault="00A85074" w:rsidP="00A85074">
      <w:pPr>
        <w:pStyle w:val="Default"/>
        <w:numPr>
          <w:ilvl w:val="0"/>
          <w:numId w:val="18"/>
        </w:numPr>
        <w:ind w:left="709"/>
        <w:jc w:val="both"/>
        <w:rPr>
          <w:rFonts w:ascii="Arial" w:hAnsi="Arial" w:cs="Arial"/>
          <w:color w:val="auto"/>
          <w:spacing w:val="2"/>
          <w:sz w:val="20"/>
          <w:szCs w:val="20"/>
          <w:lang w:val="x-none" w:eastAsia="x-none"/>
        </w:rPr>
      </w:pPr>
      <w:r w:rsidRPr="00D872C6">
        <w:rPr>
          <w:rFonts w:ascii="Arial" w:hAnsi="Arial" w:cs="Arial"/>
          <w:color w:val="auto"/>
          <w:spacing w:val="2"/>
          <w:sz w:val="20"/>
          <w:szCs w:val="20"/>
          <w:lang w:val="x-none" w:eastAsia="x-none"/>
        </w:rPr>
        <w:lastRenderedPageBreak/>
        <w:t xml:space="preserve">Wykonawcy, którego oferta została wybrana jako najkorzystniejsza, Zamawiający zwraca wadium niezwłocznie po zawarciu umowy w sprawie zamówienia publicznego oraz wniesieniu zabezpieczenia należytego wykonania umowy, jeżeli jest wymagane. </w:t>
      </w:r>
    </w:p>
    <w:p w:rsidR="00A85074" w:rsidRPr="00FB536C" w:rsidRDefault="00A85074" w:rsidP="00A85074">
      <w:pPr>
        <w:pStyle w:val="ListParagraphZnak"/>
        <w:widowControl w:val="0"/>
        <w:numPr>
          <w:ilvl w:val="0"/>
          <w:numId w:val="18"/>
        </w:numPr>
        <w:shd w:val="clear" w:color="auto" w:fill="FFFFFF"/>
        <w:autoSpaceDE w:val="0"/>
        <w:autoSpaceDN w:val="0"/>
        <w:adjustRightInd w:val="0"/>
        <w:spacing w:before="120" w:after="120"/>
        <w:ind w:left="780" w:hanging="390"/>
        <w:jc w:val="both"/>
        <w:rPr>
          <w:rFonts w:ascii="Arial" w:hAnsi="Arial" w:cs="Arial"/>
          <w:spacing w:val="2"/>
          <w:sz w:val="20"/>
        </w:rPr>
      </w:pPr>
      <w:r w:rsidRPr="00FB536C">
        <w:rPr>
          <w:rFonts w:ascii="Arial" w:hAnsi="Arial" w:cs="Arial"/>
          <w:spacing w:val="2"/>
          <w:sz w:val="20"/>
        </w:rPr>
        <w:t>Zamawiający zwraca niezwłocznie wadium, na wniosek Wykonawcy, który wycofał ofertę przed upływem terminu składania ofert.</w:t>
      </w:r>
    </w:p>
    <w:p w:rsidR="00A85074" w:rsidRPr="00FB536C" w:rsidRDefault="00A85074" w:rsidP="00A85074">
      <w:pPr>
        <w:pStyle w:val="ListParagraphZnak"/>
        <w:widowControl w:val="0"/>
        <w:numPr>
          <w:ilvl w:val="0"/>
          <w:numId w:val="18"/>
        </w:numPr>
        <w:shd w:val="clear" w:color="auto" w:fill="FFFFFF"/>
        <w:autoSpaceDE w:val="0"/>
        <w:autoSpaceDN w:val="0"/>
        <w:adjustRightInd w:val="0"/>
        <w:spacing w:before="120" w:after="120"/>
        <w:ind w:left="780" w:hanging="390"/>
        <w:jc w:val="both"/>
        <w:rPr>
          <w:rFonts w:ascii="Arial" w:hAnsi="Arial" w:cs="Arial"/>
          <w:spacing w:val="2"/>
          <w:sz w:val="20"/>
        </w:rPr>
      </w:pPr>
      <w:r w:rsidRPr="00FB536C">
        <w:rPr>
          <w:rFonts w:ascii="Arial" w:hAnsi="Arial" w:cs="Arial"/>
          <w:spacing w:val="2"/>
          <w:sz w:val="20"/>
        </w:rPr>
        <w:t>Zamawiający żąda ponownego wniesienia wadium przez Wykonawcę, któremu zwrócono wadium na podstawie pkt. 1, jeżeli w wyniku rozstrzygnięcia odwołania jego oferta została wybrana jako najkorzystniejsza. Wykonawca wnosi wadium w terminie określonym przez Zamawiającego.</w:t>
      </w:r>
    </w:p>
    <w:p w:rsidR="00A85074" w:rsidRPr="00FB536C" w:rsidRDefault="00A85074" w:rsidP="00A85074">
      <w:pPr>
        <w:pStyle w:val="ListParagraphZnak"/>
        <w:widowControl w:val="0"/>
        <w:numPr>
          <w:ilvl w:val="0"/>
          <w:numId w:val="18"/>
        </w:numPr>
        <w:shd w:val="clear" w:color="auto" w:fill="FFFFFF"/>
        <w:autoSpaceDE w:val="0"/>
        <w:autoSpaceDN w:val="0"/>
        <w:adjustRightInd w:val="0"/>
        <w:spacing w:before="120" w:after="120"/>
        <w:ind w:left="780" w:hanging="390"/>
        <w:jc w:val="both"/>
        <w:rPr>
          <w:rFonts w:ascii="Arial" w:hAnsi="Arial" w:cs="Arial"/>
          <w:sz w:val="20"/>
        </w:rPr>
      </w:pPr>
      <w:r w:rsidRPr="00FB536C">
        <w:rPr>
          <w:rFonts w:ascii="Arial" w:hAnsi="Arial" w:cs="Arial"/>
          <w:spacing w:val="2"/>
          <w:sz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w:t>
      </w:r>
      <w:r w:rsidRPr="00FB536C">
        <w:rPr>
          <w:rStyle w:val="akapitustep2"/>
          <w:rFonts w:ascii="Arial" w:hAnsi="Arial" w:cs="Arial"/>
          <w:sz w:val="20"/>
        </w:rPr>
        <w:t xml:space="preserve"> wskazany przez Wykonawcę. </w:t>
      </w:r>
    </w:p>
    <w:p w:rsidR="00A85074" w:rsidRPr="00FB536C" w:rsidRDefault="00A85074" w:rsidP="00A85074">
      <w:pPr>
        <w:pStyle w:val="NormalnyWeb"/>
        <w:numPr>
          <w:ilvl w:val="0"/>
          <w:numId w:val="14"/>
        </w:numPr>
        <w:spacing w:before="240" w:beforeAutospacing="0" w:after="120" w:afterAutospacing="0"/>
        <w:rPr>
          <w:rFonts w:ascii="Arial" w:hAnsi="Arial" w:cs="Arial"/>
          <w:b/>
          <w:sz w:val="20"/>
          <w:szCs w:val="20"/>
        </w:rPr>
      </w:pPr>
      <w:bookmarkStart w:id="5" w:name="_Toc233212405"/>
      <w:bookmarkStart w:id="6" w:name="_Toc233286909"/>
      <w:r w:rsidRPr="00FB536C">
        <w:rPr>
          <w:rFonts w:ascii="Arial" w:hAnsi="Arial" w:cs="Arial"/>
          <w:b/>
          <w:sz w:val="20"/>
          <w:szCs w:val="20"/>
        </w:rPr>
        <w:t>UTRATA WADIUM</w:t>
      </w:r>
      <w:bookmarkEnd w:id="5"/>
      <w:bookmarkEnd w:id="6"/>
    </w:p>
    <w:p w:rsidR="00A85074" w:rsidRDefault="00A85074" w:rsidP="00A85074">
      <w:pPr>
        <w:pStyle w:val="ListParagraphZnak"/>
        <w:ind w:left="0"/>
        <w:jc w:val="both"/>
        <w:rPr>
          <w:rFonts w:ascii="Arial" w:hAnsi="Arial" w:cs="Arial"/>
          <w:sz w:val="20"/>
        </w:rPr>
      </w:pPr>
      <w:r w:rsidRPr="00FB536C">
        <w:rPr>
          <w:rFonts w:ascii="Arial" w:hAnsi="Arial" w:cs="Arial"/>
          <w:sz w:val="20"/>
        </w:rPr>
        <w:t xml:space="preserve">Zamawiający, zgodnie z art. 46 ust. </w:t>
      </w:r>
      <w:r>
        <w:rPr>
          <w:rFonts w:ascii="Arial" w:hAnsi="Arial" w:cs="Arial"/>
          <w:sz w:val="20"/>
        </w:rPr>
        <w:t xml:space="preserve">4 a i ust. </w:t>
      </w:r>
      <w:r w:rsidRPr="00FB536C">
        <w:rPr>
          <w:rFonts w:ascii="Arial" w:hAnsi="Arial" w:cs="Arial"/>
          <w:sz w:val="20"/>
        </w:rPr>
        <w:t>5 Ustawy, zatrzymuje wadium wraz z odsetkami, je</w:t>
      </w:r>
      <w:r>
        <w:rPr>
          <w:rFonts w:ascii="Arial" w:hAnsi="Arial" w:cs="Arial"/>
          <w:sz w:val="20"/>
        </w:rPr>
        <w:t>żeli Wykonawca</w:t>
      </w:r>
      <w:r w:rsidRPr="00FB536C">
        <w:rPr>
          <w:rFonts w:ascii="Arial" w:hAnsi="Arial" w:cs="Arial"/>
          <w:sz w:val="20"/>
        </w:rPr>
        <w:t>:</w:t>
      </w:r>
    </w:p>
    <w:p w:rsidR="00A85074" w:rsidRPr="00FC0007" w:rsidRDefault="00A85074" w:rsidP="00A85074">
      <w:pPr>
        <w:autoSpaceDE w:val="0"/>
        <w:autoSpaceDN w:val="0"/>
        <w:adjustRightInd w:val="0"/>
        <w:jc w:val="left"/>
        <w:rPr>
          <w:rFonts w:ascii="Arial" w:eastAsia="Calibri" w:hAnsi="Arial" w:cs="Arial"/>
          <w:color w:val="000000"/>
          <w:sz w:val="24"/>
        </w:rPr>
      </w:pPr>
    </w:p>
    <w:p w:rsidR="00A85074" w:rsidRPr="00FC0007" w:rsidRDefault="00A85074" w:rsidP="00A85074">
      <w:pPr>
        <w:autoSpaceDE w:val="0"/>
        <w:autoSpaceDN w:val="0"/>
        <w:adjustRightInd w:val="0"/>
        <w:spacing w:after="13"/>
        <w:ind w:left="709" w:hanging="425"/>
        <w:rPr>
          <w:rFonts w:ascii="Arial" w:eastAsia="Calibri" w:hAnsi="Arial" w:cs="Arial"/>
          <w:color w:val="000000"/>
          <w:sz w:val="20"/>
          <w:szCs w:val="20"/>
        </w:rPr>
      </w:pPr>
      <w:r w:rsidRPr="00FC0007">
        <w:rPr>
          <w:rFonts w:ascii="Arial" w:eastAsia="Calibri" w:hAnsi="Arial" w:cs="Arial"/>
          <w:color w:val="000000"/>
          <w:sz w:val="20"/>
          <w:szCs w:val="20"/>
        </w:rPr>
        <w:t xml:space="preserve">1) </w:t>
      </w:r>
      <w:r w:rsidRPr="00FC0007">
        <w:rPr>
          <w:rFonts w:ascii="Arial" w:eastAsia="Calibri" w:hAnsi="Arial" w:cs="Arial"/>
          <w:color w:val="000000"/>
          <w:sz w:val="20"/>
          <w:szCs w:val="20"/>
        </w:rPr>
        <w:tab/>
        <w:t xml:space="preserve">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w:t>
      </w:r>
    </w:p>
    <w:p w:rsidR="00A85074" w:rsidRPr="00FC0007" w:rsidRDefault="00A85074" w:rsidP="00A85074">
      <w:pPr>
        <w:autoSpaceDE w:val="0"/>
        <w:autoSpaceDN w:val="0"/>
        <w:adjustRightInd w:val="0"/>
        <w:spacing w:after="13"/>
        <w:ind w:left="709" w:hanging="425"/>
        <w:rPr>
          <w:rFonts w:ascii="Arial" w:eastAsia="Calibri" w:hAnsi="Arial" w:cs="Arial"/>
          <w:color w:val="000000"/>
          <w:sz w:val="20"/>
          <w:szCs w:val="20"/>
        </w:rPr>
      </w:pPr>
      <w:r w:rsidRPr="00FC0007">
        <w:rPr>
          <w:rFonts w:ascii="Arial" w:eastAsia="Calibri" w:hAnsi="Arial" w:cs="Arial"/>
          <w:color w:val="000000"/>
          <w:sz w:val="20"/>
          <w:szCs w:val="20"/>
        </w:rPr>
        <w:t>2)</w:t>
      </w:r>
      <w:r w:rsidRPr="00FC0007">
        <w:rPr>
          <w:rFonts w:ascii="Arial" w:eastAsia="Calibri" w:hAnsi="Arial" w:cs="Arial"/>
          <w:color w:val="000000"/>
          <w:sz w:val="20"/>
          <w:szCs w:val="20"/>
        </w:rPr>
        <w:tab/>
        <w:t xml:space="preserve">odmówił podpisania umowy w sprawie zamówienia publicznego na warunkach określonych w ofercie; </w:t>
      </w:r>
    </w:p>
    <w:p w:rsidR="00A85074" w:rsidRPr="00FC0007" w:rsidRDefault="00A85074" w:rsidP="00A85074">
      <w:pPr>
        <w:autoSpaceDE w:val="0"/>
        <w:autoSpaceDN w:val="0"/>
        <w:adjustRightInd w:val="0"/>
        <w:spacing w:after="13"/>
        <w:ind w:left="284"/>
        <w:rPr>
          <w:rFonts w:ascii="Arial" w:eastAsia="Calibri" w:hAnsi="Arial" w:cs="Arial"/>
          <w:color w:val="000000"/>
          <w:sz w:val="20"/>
          <w:szCs w:val="20"/>
        </w:rPr>
      </w:pPr>
      <w:r w:rsidRPr="00FC0007">
        <w:rPr>
          <w:rFonts w:ascii="Arial" w:eastAsia="Calibri" w:hAnsi="Arial" w:cs="Arial"/>
          <w:color w:val="000000"/>
          <w:sz w:val="20"/>
          <w:szCs w:val="20"/>
        </w:rPr>
        <w:t xml:space="preserve">3) </w:t>
      </w:r>
      <w:r w:rsidRPr="00FC0007">
        <w:rPr>
          <w:rFonts w:ascii="Arial" w:eastAsia="Calibri" w:hAnsi="Arial" w:cs="Arial"/>
          <w:color w:val="000000"/>
          <w:sz w:val="20"/>
          <w:szCs w:val="20"/>
        </w:rPr>
        <w:tab/>
        <w:t xml:space="preserve">nie wniósł wymaganego zabezpieczenia należytego wykonania umowy; </w:t>
      </w:r>
    </w:p>
    <w:p w:rsidR="00A85074" w:rsidRPr="00FC0007" w:rsidRDefault="00A85074" w:rsidP="00A85074">
      <w:pPr>
        <w:autoSpaceDE w:val="0"/>
        <w:autoSpaceDN w:val="0"/>
        <w:adjustRightInd w:val="0"/>
        <w:ind w:left="709" w:hanging="425"/>
        <w:rPr>
          <w:rFonts w:ascii="Arial" w:eastAsia="Calibri" w:hAnsi="Arial" w:cs="Arial"/>
          <w:color w:val="000000"/>
          <w:sz w:val="20"/>
          <w:szCs w:val="20"/>
        </w:rPr>
      </w:pPr>
      <w:r w:rsidRPr="00FC0007">
        <w:rPr>
          <w:rFonts w:ascii="Arial" w:eastAsia="Calibri" w:hAnsi="Arial" w:cs="Arial"/>
          <w:color w:val="000000"/>
          <w:sz w:val="20"/>
          <w:szCs w:val="20"/>
        </w:rPr>
        <w:t xml:space="preserve">4) </w:t>
      </w:r>
      <w:r w:rsidRPr="00FC0007">
        <w:rPr>
          <w:rFonts w:ascii="Arial" w:eastAsia="Calibri" w:hAnsi="Arial" w:cs="Arial"/>
          <w:color w:val="000000"/>
          <w:sz w:val="20"/>
          <w:szCs w:val="20"/>
        </w:rPr>
        <w:tab/>
        <w:t xml:space="preserve">zawarcie umowy w sprawie zamówienia publicznego stało się niemożliwe z przyczyn leżących po stronie Wykonawcy. </w:t>
      </w:r>
    </w:p>
    <w:p w:rsidR="005115FD" w:rsidRDefault="005115FD" w:rsidP="00A85074">
      <w:pPr>
        <w:pStyle w:val="NormalnyWeb"/>
        <w:spacing w:before="0" w:beforeAutospacing="0" w:after="60" w:afterAutospacing="0"/>
        <w:ind w:left="360"/>
        <w:rPr>
          <w:rFonts w:ascii="Arial" w:hAnsi="Arial" w:cs="Arial"/>
          <w:b/>
          <w:color w:val="FF0000"/>
          <w:spacing w:val="3"/>
          <w:sz w:val="20"/>
          <w:szCs w:val="20"/>
        </w:rPr>
      </w:pPr>
    </w:p>
    <w:p w:rsidR="00EA2DC5" w:rsidRPr="00FB536C" w:rsidRDefault="00EA2DC5" w:rsidP="00EA2DC5">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b/>
          <w:bCs/>
          <w:sz w:val="20"/>
          <w:szCs w:val="20"/>
        </w:rPr>
      </w:pPr>
      <w:r w:rsidRPr="00FB536C">
        <w:rPr>
          <w:rFonts w:ascii="Arial" w:hAnsi="Arial" w:cs="Arial"/>
          <w:b/>
          <w:bCs/>
          <w:sz w:val="20"/>
          <w:szCs w:val="20"/>
        </w:rPr>
        <w:t>Rozdział IV</w:t>
      </w:r>
    </w:p>
    <w:p w:rsidR="00EA2DC5" w:rsidRPr="00FB536C" w:rsidRDefault="00EA2DC5" w:rsidP="00EA2DC5">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b/>
          <w:bCs/>
          <w:sz w:val="20"/>
          <w:szCs w:val="20"/>
        </w:rPr>
      </w:pPr>
      <w:r w:rsidRPr="00FB536C">
        <w:rPr>
          <w:rFonts w:ascii="Arial" w:hAnsi="Arial" w:cs="Arial"/>
          <w:b/>
          <w:bCs/>
          <w:sz w:val="20"/>
          <w:szCs w:val="20"/>
        </w:rPr>
        <w:t xml:space="preserve">OPIS WARUNKÓW UDZIAŁU W POSTĘPOWANIU ORAZ SPOSOBU DOKONYWANIA OCENY SPEŁNIANIA WARUNKÓW UDZIAŁU W POSTĘPOWANIU, OFERTA, WYKAZ DOKUMENTÓW I OŚWIADCZEŃ, JAKIE MAJĄ DOSTARCZYĆ WYKONAWCY W CELU POTWIERDZENIA SPEŁNIANIA WARUNKÓW UDZIAŁU W POSTĘPOWANIU, DOKUMENTY PRZEDMIOTOWE </w:t>
      </w:r>
    </w:p>
    <w:p w:rsidR="00EA2DC5" w:rsidRPr="00A85074" w:rsidRDefault="00EA2DC5" w:rsidP="00A85074">
      <w:pPr>
        <w:pStyle w:val="NormalnyWeb"/>
        <w:spacing w:before="0" w:beforeAutospacing="0" w:after="60" w:afterAutospacing="0"/>
        <w:ind w:left="360"/>
        <w:rPr>
          <w:rFonts w:ascii="Arial" w:hAnsi="Arial" w:cs="Arial"/>
          <w:b/>
          <w:color w:val="FF0000"/>
          <w:spacing w:val="3"/>
          <w:sz w:val="20"/>
          <w:szCs w:val="20"/>
        </w:rPr>
      </w:pPr>
    </w:p>
    <w:p w:rsidR="00E8089B" w:rsidRPr="00845B3A" w:rsidRDefault="00050220" w:rsidP="00845B3A">
      <w:pPr>
        <w:pStyle w:val="NormalnyWeb"/>
        <w:numPr>
          <w:ilvl w:val="0"/>
          <w:numId w:val="15"/>
        </w:numPr>
        <w:spacing w:before="240" w:beforeAutospacing="0" w:after="120" w:afterAutospacing="0"/>
        <w:rPr>
          <w:rFonts w:ascii="Arial" w:hAnsi="Arial" w:cs="Arial"/>
          <w:b/>
          <w:bCs/>
          <w:sz w:val="20"/>
          <w:szCs w:val="20"/>
        </w:rPr>
      </w:pPr>
      <w:r w:rsidRPr="003A7FC0">
        <w:rPr>
          <w:rFonts w:ascii="Arial" w:hAnsi="Arial" w:cs="Arial"/>
          <w:b/>
          <w:bCs/>
          <w:sz w:val="20"/>
          <w:szCs w:val="20"/>
        </w:rPr>
        <w:t xml:space="preserve">OPIS WARUNKÓW UDZIAŁU W POSTĘPOWANIU ORAZ SPOSOBU DOKONYWANIA OCENY SPEŁNIENIA WARUNKÓW UDZIAŁU W POSTĘPOWANIU: </w:t>
      </w:r>
    </w:p>
    <w:p w:rsidR="00050220" w:rsidRDefault="00050220" w:rsidP="00845B3A">
      <w:pPr>
        <w:pStyle w:val="ListParagraphZnak"/>
        <w:widowControl w:val="0"/>
        <w:shd w:val="clear" w:color="auto" w:fill="FFFFFF"/>
        <w:autoSpaceDE w:val="0"/>
        <w:autoSpaceDN w:val="0"/>
        <w:adjustRightInd w:val="0"/>
        <w:spacing w:before="60" w:after="60"/>
        <w:ind w:left="650" w:hanging="650"/>
        <w:jc w:val="both"/>
        <w:rPr>
          <w:rFonts w:ascii="Arial" w:hAnsi="Arial" w:cs="Arial"/>
          <w:bCs/>
          <w:color w:val="000000"/>
          <w:sz w:val="20"/>
        </w:rPr>
      </w:pPr>
      <w:r w:rsidRPr="003A7FC0">
        <w:rPr>
          <w:rFonts w:ascii="Arial" w:hAnsi="Arial" w:cs="Arial"/>
          <w:bCs/>
          <w:color w:val="000000"/>
          <w:sz w:val="20"/>
        </w:rPr>
        <w:t xml:space="preserve">1. </w:t>
      </w:r>
      <w:r w:rsidRPr="003A7FC0">
        <w:rPr>
          <w:rFonts w:ascii="Arial" w:hAnsi="Arial" w:cs="Arial"/>
          <w:bCs/>
          <w:color w:val="000000"/>
          <w:sz w:val="20"/>
        </w:rPr>
        <w:tab/>
      </w:r>
      <w:r w:rsidR="00E8089B" w:rsidRPr="003A7FC0">
        <w:rPr>
          <w:rFonts w:ascii="Arial" w:hAnsi="Arial" w:cs="Arial"/>
          <w:bCs/>
          <w:color w:val="000000"/>
          <w:sz w:val="20"/>
        </w:rPr>
        <w:t>O udzielenie zamówienia</w:t>
      </w:r>
      <w:r w:rsidR="00E8089B">
        <w:rPr>
          <w:rFonts w:ascii="Arial" w:hAnsi="Arial" w:cs="Arial"/>
          <w:bCs/>
          <w:color w:val="000000"/>
          <w:sz w:val="20"/>
        </w:rPr>
        <w:t xml:space="preserve"> mogą ubiegać się Wykonawcy </w:t>
      </w:r>
      <w:r w:rsidR="00E8089B" w:rsidRPr="003A7FC0">
        <w:rPr>
          <w:rFonts w:ascii="Arial" w:hAnsi="Arial" w:cs="Arial"/>
          <w:bCs/>
          <w:color w:val="000000"/>
          <w:sz w:val="20"/>
        </w:rPr>
        <w:t xml:space="preserve">spełniający warunki, o których mowa w </w:t>
      </w:r>
      <w:r w:rsidR="00E8089B" w:rsidRPr="003A7FC0">
        <w:rPr>
          <w:rFonts w:ascii="Arial" w:hAnsi="Arial" w:cs="Arial"/>
          <w:b/>
          <w:bCs/>
          <w:color w:val="000000"/>
          <w:sz w:val="20"/>
        </w:rPr>
        <w:t>art. 22 ust. 1 Ustawy</w:t>
      </w:r>
      <w:r w:rsidR="00E8089B" w:rsidRPr="003A7FC0">
        <w:rPr>
          <w:rFonts w:ascii="Arial" w:hAnsi="Arial" w:cs="Arial"/>
          <w:bCs/>
          <w:color w:val="000000"/>
          <w:sz w:val="20"/>
        </w:rPr>
        <w:t>, w tym spełniający następujące warunki dotyczące:</w:t>
      </w:r>
    </w:p>
    <w:p w:rsidR="00EA2DC5" w:rsidRPr="00EA2DC5" w:rsidRDefault="00A95B6A" w:rsidP="00A60212">
      <w:pPr>
        <w:numPr>
          <w:ilvl w:val="0"/>
          <w:numId w:val="32"/>
        </w:numPr>
        <w:ind w:left="714" w:right="-53" w:hanging="357"/>
        <w:rPr>
          <w:rFonts w:ascii="Arial" w:hAnsi="Arial" w:cs="Arial"/>
          <w:b/>
          <w:bCs/>
          <w:color w:val="000000"/>
          <w:sz w:val="20"/>
          <w:szCs w:val="20"/>
        </w:rPr>
      </w:pPr>
      <w:r w:rsidRPr="00EA2DC5">
        <w:rPr>
          <w:rFonts w:ascii="Arial" w:hAnsi="Arial" w:cs="Arial"/>
          <w:b/>
          <w:sz w:val="20"/>
          <w:szCs w:val="20"/>
        </w:rPr>
        <w:t>posiadania uprawnień do wykonywania określonej działalności lub czynności, jeśli przepisy prawa nakładają obowiązek ich posiadania</w:t>
      </w:r>
      <w:r w:rsidR="00EA2DC5" w:rsidRPr="00EA2DC5">
        <w:rPr>
          <w:rFonts w:ascii="Arial" w:hAnsi="Arial" w:cs="Arial"/>
          <w:b/>
          <w:sz w:val="20"/>
          <w:szCs w:val="20"/>
        </w:rPr>
        <w:t>:</w:t>
      </w:r>
    </w:p>
    <w:p w:rsidR="00A95B6A" w:rsidRPr="00EA2DC5" w:rsidRDefault="00EA2DC5" w:rsidP="005115FD">
      <w:pPr>
        <w:pStyle w:val="Akapitzlist"/>
        <w:spacing w:after="0"/>
        <w:ind w:right="-53"/>
        <w:rPr>
          <w:rFonts w:ascii="Arial" w:hAnsi="Arial" w:cs="Arial"/>
          <w:bCs/>
          <w:sz w:val="20"/>
          <w:szCs w:val="20"/>
        </w:rPr>
      </w:pPr>
      <w:r w:rsidRPr="00EA2DC5">
        <w:rPr>
          <w:rFonts w:ascii="Arial" w:hAnsi="Arial" w:cs="Arial"/>
          <w:sz w:val="20"/>
          <w:szCs w:val="20"/>
        </w:rPr>
        <w:t xml:space="preserve">Zamawiający </w:t>
      </w:r>
      <w:r w:rsidRPr="00EA2DC5">
        <w:rPr>
          <w:rFonts w:ascii="Arial" w:hAnsi="Arial" w:cs="Arial"/>
          <w:bCs/>
          <w:sz w:val="20"/>
          <w:szCs w:val="20"/>
        </w:rPr>
        <w:t>nie opisuje i nie wyznacza szczegółowego warunku w tym zakresie;</w:t>
      </w:r>
    </w:p>
    <w:p w:rsidR="00D619B1" w:rsidRPr="00EA2DC5" w:rsidRDefault="00050220" w:rsidP="00A60212">
      <w:pPr>
        <w:pStyle w:val="ListParagraphZnak"/>
        <w:widowControl w:val="0"/>
        <w:numPr>
          <w:ilvl w:val="0"/>
          <w:numId w:val="32"/>
        </w:numPr>
        <w:shd w:val="clear" w:color="auto" w:fill="FFFFFF"/>
        <w:autoSpaceDE w:val="0"/>
        <w:autoSpaceDN w:val="0"/>
        <w:adjustRightInd w:val="0"/>
        <w:spacing w:before="60" w:after="60"/>
        <w:jc w:val="both"/>
        <w:rPr>
          <w:rFonts w:ascii="Arial" w:hAnsi="Arial" w:cs="Arial"/>
          <w:sz w:val="20"/>
        </w:rPr>
      </w:pPr>
      <w:r w:rsidRPr="00D91E85">
        <w:rPr>
          <w:rFonts w:ascii="Arial" w:hAnsi="Arial" w:cs="Arial"/>
          <w:b/>
          <w:bCs/>
          <w:color w:val="000000"/>
          <w:sz w:val="20"/>
        </w:rPr>
        <w:t xml:space="preserve">posiadania wiedzy i doświadczenia: </w:t>
      </w:r>
    </w:p>
    <w:p w:rsidR="00EA2DC5" w:rsidRPr="00C84213" w:rsidRDefault="00EA2DC5" w:rsidP="00EA2DC5">
      <w:pPr>
        <w:pStyle w:val="ListParagraphZnak"/>
        <w:widowControl w:val="0"/>
        <w:shd w:val="clear" w:color="auto" w:fill="FFFFFF"/>
        <w:autoSpaceDE w:val="0"/>
        <w:autoSpaceDN w:val="0"/>
        <w:adjustRightInd w:val="0"/>
        <w:spacing w:before="60" w:after="60" w:line="276" w:lineRule="auto"/>
        <w:jc w:val="both"/>
        <w:rPr>
          <w:rFonts w:ascii="Arial" w:hAnsi="Arial" w:cs="Arial"/>
          <w:sz w:val="20"/>
        </w:rPr>
      </w:pPr>
      <w:r w:rsidRPr="007528E6">
        <w:rPr>
          <w:rFonts w:ascii="Arial" w:hAnsi="Arial" w:cs="Arial"/>
          <w:sz w:val="20"/>
        </w:rPr>
        <w:t>Wykonawca składając ofertę winien wykazać</w:t>
      </w:r>
      <w:r>
        <w:rPr>
          <w:rFonts w:ascii="Arial" w:hAnsi="Arial" w:cs="Arial"/>
          <w:sz w:val="20"/>
        </w:rPr>
        <w:t xml:space="preserve"> </w:t>
      </w:r>
      <w:r w:rsidRPr="0071655E">
        <w:rPr>
          <w:rFonts w:ascii="Arial" w:hAnsi="Arial" w:cs="Arial"/>
          <w:sz w:val="20"/>
        </w:rPr>
        <w:t>w wykazie wykonanych</w:t>
      </w:r>
      <w:r w:rsidRPr="007528E6">
        <w:rPr>
          <w:rFonts w:ascii="Arial" w:hAnsi="Arial" w:cs="Arial"/>
          <w:sz w:val="20"/>
        </w:rPr>
        <w:t xml:space="preserve">, </w:t>
      </w:r>
      <w:r w:rsidRPr="0071655E">
        <w:rPr>
          <w:rFonts w:ascii="Arial" w:hAnsi="Arial" w:cs="Arial"/>
          <w:sz w:val="20"/>
        </w:rPr>
        <w:t>a w przypadku świadczeń okresowych lub ciągłych również wykonywanych</w:t>
      </w:r>
      <w:r>
        <w:rPr>
          <w:rFonts w:ascii="Arial" w:hAnsi="Arial" w:cs="Arial"/>
          <w:sz w:val="20"/>
        </w:rPr>
        <w:t xml:space="preserve">, </w:t>
      </w:r>
      <w:r w:rsidRPr="0071655E">
        <w:rPr>
          <w:rFonts w:ascii="Arial" w:hAnsi="Arial" w:cs="Arial"/>
          <w:b/>
          <w:sz w:val="20"/>
        </w:rPr>
        <w:t xml:space="preserve">głównych </w:t>
      </w:r>
      <w:r w:rsidRPr="00532366">
        <w:rPr>
          <w:rFonts w:ascii="Arial" w:hAnsi="Arial" w:cs="Arial"/>
          <w:b/>
          <w:sz w:val="20"/>
        </w:rPr>
        <w:t>dostaw</w:t>
      </w:r>
      <w:r w:rsidRPr="007E719C">
        <w:rPr>
          <w:rFonts w:ascii="Arial" w:hAnsi="Arial" w:cs="Arial"/>
          <w:color w:val="FF0000"/>
          <w:sz w:val="20"/>
        </w:rPr>
        <w:t>,</w:t>
      </w:r>
      <w:r>
        <w:rPr>
          <w:rFonts w:ascii="Arial" w:hAnsi="Arial" w:cs="Arial"/>
          <w:sz w:val="20"/>
        </w:rPr>
        <w:t xml:space="preserve"> </w:t>
      </w:r>
      <w:r w:rsidRPr="007528E6">
        <w:rPr>
          <w:rFonts w:ascii="Arial" w:hAnsi="Arial" w:cs="Arial"/>
          <w:sz w:val="20"/>
        </w:rPr>
        <w:t xml:space="preserve">że w okresie ostatnich 3 lat </w:t>
      </w:r>
      <w:r w:rsidRPr="007528E6">
        <w:rPr>
          <w:rFonts w:ascii="Arial" w:hAnsi="Arial" w:cs="Arial"/>
          <w:sz w:val="20"/>
        </w:rPr>
        <w:lastRenderedPageBreak/>
        <w:t>przed upływem terminu składania ofert, a jeżeli okres prowadzenia działalności przez Wykonawcę jest krótszy - w tym okresie, wykonał co najmniej</w:t>
      </w:r>
      <w:r>
        <w:rPr>
          <w:rFonts w:ascii="Arial" w:hAnsi="Arial" w:cs="Arial"/>
          <w:sz w:val="20"/>
        </w:rPr>
        <w:t xml:space="preserve"> </w:t>
      </w:r>
      <w:r w:rsidR="00532366" w:rsidRPr="00532366">
        <w:rPr>
          <w:rFonts w:ascii="Arial" w:hAnsi="Arial" w:cs="Arial"/>
          <w:b/>
          <w:sz w:val="20"/>
        </w:rPr>
        <w:t>dwa</w:t>
      </w:r>
      <w:r w:rsidRPr="007E719C">
        <w:rPr>
          <w:rFonts w:ascii="Arial" w:hAnsi="Arial" w:cs="Arial"/>
          <w:b/>
          <w:bCs/>
          <w:color w:val="FF0000"/>
          <w:sz w:val="20"/>
        </w:rPr>
        <w:t xml:space="preserve"> </w:t>
      </w:r>
      <w:r w:rsidRPr="00532366">
        <w:rPr>
          <w:rFonts w:ascii="Arial" w:hAnsi="Arial" w:cs="Arial"/>
          <w:b/>
          <w:bCs/>
          <w:sz w:val="20"/>
        </w:rPr>
        <w:t>zamówieni</w:t>
      </w:r>
      <w:r w:rsidR="00532366" w:rsidRPr="00532366">
        <w:rPr>
          <w:rFonts w:ascii="Arial" w:hAnsi="Arial" w:cs="Arial"/>
          <w:b/>
          <w:bCs/>
          <w:sz w:val="20"/>
        </w:rPr>
        <w:t>a</w:t>
      </w:r>
      <w:r w:rsidRPr="00BF15F8">
        <w:rPr>
          <w:rFonts w:ascii="Arial" w:hAnsi="Arial" w:cs="Arial"/>
          <w:sz w:val="20"/>
        </w:rPr>
        <w:t xml:space="preserve"> obejmujące </w:t>
      </w:r>
      <w:r w:rsidR="00C84213">
        <w:rPr>
          <w:rFonts w:ascii="Arial" w:hAnsi="Arial" w:cs="Arial"/>
          <w:sz w:val="20"/>
        </w:rPr>
        <w:t xml:space="preserve">dostawę </w:t>
      </w:r>
      <w:r w:rsidR="00C84213" w:rsidRPr="0075788E">
        <w:rPr>
          <w:rFonts w:ascii="Arial" w:hAnsi="Arial" w:cs="Arial"/>
          <w:sz w:val="20"/>
        </w:rPr>
        <w:t xml:space="preserve">licencji do przeprowadzania testów penetracyjnych </w:t>
      </w:r>
      <w:r w:rsidR="00C84213" w:rsidRPr="0075788E">
        <w:rPr>
          <w:rFonts w:ascii="Arial" w:hAnsi="Arial" w:cs="Arial"/>
          <w:b/>
          <w:sz w:val="20"/>
        </w:rPr>
        <w:t>o wartości nie mniejszej niż 30 000,00 zł</w:t>
      </w:r>
      <w:r w:rsidR="00C84213" w:rsidRPr="0075788E">
        <w:rPr>
          <w:rFonts w:ascii="Arial" w:hAnsi="Arial" w:cs="Arial"/>
          <w:sz w:val="20"/>
        </w:rPr>
        <w:t xml:space="preserve"> brutto każde zamówienie</w:t>
      </w:r>
      <w:r w:rsidR="000665EF">
        <w:rPr>
          <w:rFonts w:ascii="Arial" w:hAnsi="Arial" w:cs="Arial"/>
          <w:sz w:val="20"/>
        </w:rPr>
        <w:t>,</w:t>
      </w:r>
    </w:p>
    <w:p w:rsidR="007E719C" w:rsidRPr="00D67B7F" w:rsidRDefault="00C84213" w:rsidP="007E719C">
      <w:pPr>
        <w:pStyle w:val="ListParagraphZnak"/>
        <w:widowControl w:val="0"/>
        <w:shd w:val="clear" w:color="auto" w:fill="FFFFFF"/>
        <w:autoSpaceDE w:val="0"/>
        <w:autoSpaceDN w:val="0"/>
        <w:adjustRightInd w:val="0"/>
        <w:spacing w:before="60" w:after="60"/>
        <w:ind w:left="709"/>
        <w:jc w:val="both"/>
        <w:rPr>
          <w:rFonts w:ascii="Arial" w:eastAsia="Calibri" w:hAnsi="Arial" w:cs="Arial"/>
          <w:sz w:val="20"/>
        </w:rPr>
      </w:pPr>
      <w:r>
        <w:rPr>
          <w:rFonts w:ascii="Arial" w:hAnsi="Arial" w:cs="Arial"/>
          <w:sz w:val="20"/>
        </w:rPr>
        <w:t>wraz z podaniem ich wartości,</w:t>
      </w:r>
      <w:r w:rsidR="007E719C" w:rsidRPr="00D67B7F">
        <w:rPr>
          <w:rFonts w:ascii="Arial" w:hAnsi="Arial" w:cs="Arial"/>
          <w:sz w:val="20"/>
        </w:rPr>
        <w:t xml:space="preserve"> przedmiotu, dat wykonania i podmiotu, na rzecz którego </w:t>
      </w:r>
      <w:r w:rsidR="007E719C" w:rsidRPr="008B1D7E">
        <w:rPr>
          <w:rFonts w:ascii="Arial" w:hAnsi="Arial" w:cs="Arial"/>
          <w:b/>
          <w:sz w:val="20"/>
        </w:rPr>
        <w:t>dostawa</w:t>
      </w:r>
      <w:r w:rsidR="008D60A1" w:rsidRPr="008D60A1">
        <w:rPr>
          <w:rFonts w:ascii="Arial" w:hAnsi="Arial" w:cs="Arial"/>
          <w:color w:val="FF0000"/>
          <w:sz w:val="20"/>
        </w:rPr>
        <w:t xml:space="preserve"> </w:t>
      </w:r>
      <w:r w:rsidR="007E719C" w:rsidRPr="00D67B7F">
        <w:rPr>
          <w:rFonts w:ascii="Arial" w:hAnsi="Arial" w:cs="Arial"/>
          <w:sz w:val="20"/>
        </w:rPr>
        <w:t>została wykonana oraz załączeniem dowodów, czy została wykonana lub jest wykonywana należycie</w:t>
      </w:r>
      <w:r w:rsidR="007E719C" w:rsidRPr="00D67B7F">
        <w:rPr>
          <w:rFonts w:ascii="Arial" w:eastAsia="Calibri" w:hAnsi="Arial" w:cs="Arial"/>
          <w:sz w:val="20"/>
        </w:rPr>
        <w:t>;</w:t>
      </w:r>
    </w:p>
    <w:p w:rsidR="00B01E4D" w:rsidRPr="00B01E4D" w:rsidRDefault="00050220" w:rsidP="005115FD">
      <w:pPr>
        <w:numPr>
          <w:ilvl w:val="0"/>
          <w:numId w:val="32"/>
        </w:numPr>
        <w:spacing w:before="240"/>
        <w:ind w:left="714" w:right="-53" w:hanging="357"/>
        <w:rPr>
          <w:rFonts w:ascii="Arial" w:hAnsi="Arial" w:cs="Arial"/>
          <w:b/>
          <w:bCs/>
          <w:color w:val="000000"/>
          <w:sz w:val="20"/>
          <w:szCs w:val="20"/>
        </w:rPr>
      </w:pPr>
      <w:r w:rsidRPr="000260D1">
        <w:rPr>
          <w:rFonts w:ascii="Arial" w:hAnsi="Arial" w:cs="Arial"/>
          <w:b/>
          <w:bCs/>
          <w:sz w:val="20"/>
        </w:rPr>
        <w:t>dysponowania</w:t>
      </w:r>
      <w:r w:rsidRPr="000260D1">
        <w:rPr>
          <w:rFonts w:ascii="Arial" w:hAnsi="Arial" w:cs="Arial"/>
          <w:b/>
          <w:sz w:val="20"/>
        </w:rPr>
        <w:t xml:space="preserve"> osobami zdolnymi do wykonania </w:t>
      </w:r>
      <w:r w:rsidRPr="00845B3A">
        <w:rPr>
          <w:rFonts w:ascii="Arial" w:hAnsi="Arial" w:cs="Arial"/>
          <w:b/>
          <w:sz w:val="20"/>
        </w:rPr>
        <w:t>zamówienia:</w:t>
      </w:r>
      <w:r w:rsidR="005A055E">
        <w:rPr>
          <w:rFonts w:ascii="Arial" w:hAnsi="Arial" w:cs="Arial"/>
          <w:b/>
          <w:sz w:val="20"/>
        </w:rPr>
        <w:t xml:space="preserve"> </w:t>
      </w:r>
    </w:p>
    <w:p w:rsidR="00B01E4D" w:rsidRPr="00EA2DC5" w:rsidRDefault="00B01E4D" w:rsidP="00B01E4D">
      <w:pPr>
        <w:pStyle w:val="Akapitzlist"/>
        <w:spacing w:after="240"/>
        <w:ind w:right="-53"/>
        <w:rPr>
          <w:rFonts w:ascii="Arial" w:hAnsi="Arial" w:cs="Arial"/>
          <w:bCs/>
          <w:sz w:val="20"/>
          <w:szCs w:val="20"/>
        </w:rPr>
      </w:pPr>
      <w:r w:rsidRPr="00EA2DC5">
        <w:rPr>
          <w:rFonts w:ascii="Arial" w:hAnsi="Arial" w:cs="Arial"/>
          <w:sz w:val="20"/>
          <w:szCs w:val="20"/>
        </w:rPr>
        <w:t xml:space="preserve">Zamawiający </w:t>
      </w:r>
      <w:r w:rsidRPr="00EA2DC5">
        <w:rPr>
          <w:rFonts w:ascii="Arial" w:hAnsi="Arial" w:cs="Arial"/>
          <w:bCs/>
          <w:sz w:val="20"/>
          <w:szCs w:val="20"/>
        </w:rPr>
        <w:t>nie opisuje i nie wyznacza szczegółowego warunku w tym zakresie;</w:t>
      </w:r>
    </w:p>
    <w:p w:rsidR="00B01E4D" w:rsidRPr="00B01E4D" w:rsidRDefault="00AD2CCA" w:rsidP="00A60212">
      <w:pPr>
        <w:numPr>
          <w:ilvl w:val="0"/>
          <w:numId w:val="32"/>
        </w:numPr>
        <w:ind w:left="714" w:right="-53" w:hanging="357"/>
        <w:rPr>
          <w:rFonts w:ascii="Arial" w:hAnsi="Arial" w:cs="Arial"/>
          <w:b/>
          <w:bCs/>
          <w:color w:val="000000"/>
          <w:sz w:val="20"/>
          <w:szCs w:val="20"/>
        </w:rPr>
      </w:pPr>
      <w:r w:rsidRPr="007D2C70">
        <w:rPr>
          <w:rFonts w:ascii="Arial" w:hAnsi="Arial" w:cs="Arial"/>
          <w:b/>
          <w:bCs/>
          <w:color w:val="000000"/>
          <w:sz w:val="20"/>
        </w:rPr>
        <w:t>znajdowania się w sytuacji ekonomicznej i finansowej zapewniającej wykonanie zamówienia:</w:t>
      </w:r>
      <w:r w:rsidR="00726263">
        <w:rPr>
          <w:rFonts w:ascii="Arial" w:hAnsi="Arial" w:cs="Arial"/>
          <w:b/>
          <w:bCs/>
          <w:color w:val="000000"/>
          <w:sz w:val="20"/>
        </w:rPr>
        <w:t xml:space="preserve"> </w:t>
      </w:r>
    </w:p>
    <w:p w:rsidR="00B01E4D" w:rsidRPr="00EA2DC5" w:rsidRDefault="00B01E4D" w:rsidP="00B01E4D">
      <w:pPr>
        <w:pStyle w:val="Akapitzlist"/>
        <w:spacing w:after="240"/>
        <w:ind w:right="-53"/>
        <w:rPr>
          <w:rFonts w:ascii="Arial" w:hAnsi="Arial" w:cs="Arial"/>
          <w:bCs/>
          <w:sz w:val="20"/>
          <w:szCs w:val="20"/>
        </w:rPr>
      </w:pPr>
      <w:r w:rsidRPr="00EA2DC5">
        <w:rPr>
          <w:rFonts w:ascii="Arial" w:hAnsi="Arial" w:cs="Arial"/>
          <w:sz w:val="20"/>
          <w:szCs w:val="20"/>
        </w:rPr>
        <w:t xml:space="preserve">Zamawiający </w:t>
      </w:r>
      <w:r w:rsidRPr="00EA2DC5">
        <w:rPr>
          <w:rFonts w:ascii="Arial" w:hAnsi="Arial" w:cs="Arial"/>
          <w:bCs/>
          <w:sz w:val="20"/>
          <w:szCs w:val="20"/>
        </w:rPr>
        <w:t>nie opisuje i nie wyznacza szczegółowego warunku w tym zakresie;</w:t>
      </w:r>
    </w:p>
    <w:p w:rsidR="00B01E4D" w:rsidRPr="00E204E0" w:rsidRDefault="00B01E4D" w:rsidP="00265BF1">
      <w:pPr>
        <w:pStyle w:val="ListParagraphZnak"/>
        <w:widowControl w:val="0"/>
        <w:numPr>
          <w:ilvl w:val="0"/>
          <w:numId w:val="37"/>
        </w:numPr>
        <w:shd w:val="clear" w:color="auto" w:fill="FFFFFF"/>
        <w:autoSpaceDE w:val="0"/>
        <w:autoSpaceDN w:val="0"/>
        <w:adjustRightInd w:val="0"/>
        <w:spacing w:before="60" w:after="60"/>
        <w:jc w:val="both"/>
        <w:rPr>
          <w:rFonts w:ascii="Arial" w:hAnsi="Arial" w:cs="Arial"/>
          <w:bCs/>
          <w:sz w:val="20"/>
        </w:rPr>
      </w:pPr>
      <w:r w:rsidRPr="0062023C">
        <w:rPr>
          <w:rFonts w:ascii="Arial" w:hAnsi="Arial" w:cs="Arial"/>
          <w:bCs/>
          <w:sz w:val="20"/>
        </w:rPr>
        <w:t xml:space="preserve">Wykonawca </w:t>
      </w:r>
      <w:r>
        <w:rPr>
          <w:rFonts w:ascii="Arial" w:hAnsi="Arial" w:cs="Arial"/>
          <w:bCs/>
          <w:sz w:val="20"/>
        </w:rPr>
        <w:t xml:space="preserve">na podstawie </w:t>
      </w:r>
      <w:r w:rsidRPr="00587D93">
        <w:rPr>
          <w:rFonts w:ascii="Arial" w:hAnsi="Arial" w:cs="Arial"/>
          <w:b/>
          <w:bCs/>
          <w:sz w:val="20"/>
        </w:rPr>
        <w:t>art. 26 ust. 2b Ustawy</w:t>
      </w:r>
      <w:r>
        <w:rPr>
          <w:rFonts w:ascii="Arial" w:hAnsi="Arial" w:cs="Arial"/>
          <w:bCs/>
          <w:sz w:val="20"/>
        </w:rPr>
        <w:t xml:space="preserve"> </w:t>
      </w:r>
      <w:r w:rsidRPr="0062023C">
        <w:rPr>
          <w:rFonts w:ascii="Arial" w:hAnsi="Arial" w:cs="Arial"/>
          <w:bCs/>
          <w:sz w:val="20"/>
        </w:rPr>
        <w:t xml:space="preserve">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w:t>
      </w:r>
      <w:r w:rsidRPr="00587D93">
        <w:rPr>
          <w:rFonts w:ascii="Arial" w:hAnsi="Arial" w:cs="Arial"/>
          <w:b/>
          <w:bCs/>
          <w:sz w:val="20"/>
        </w:rPr>
        <w:t>pisemne zobowiązanie</w:t>
      </w:r>
      <w:r w:rsidRPr="0062023C">
        <w:rPr>
          <w:rFonts w:ascii="Arial" w:hAnsi="Arial" w:cs="Arial"/>
          <w:bCs/>
          <w:sz w:val="20"/>
        </w:rPr>
        <w:t xml:space="preserve"> tych podmiotów do oddania mu do dyspozycji niezbędnych zasobów na okres korzystania z nich przy wykonaniu zamówienia. </w:t>
      </w:r>
      <w:r w:rsidRPr="0062023C">
        <w:rPr>
          <w:rFonts w:ascii="Arial" w:hAnsi="Arial" w:cs="Arial"/>
          <w:sz w:val="20"/>
        </w:rPr>
        <w:t xml:space="preserve">Wzór oświadczenia stanowi </w:t>
      </w:r>
      <w:r w:rsidR="004722E4" w:rsidRPr="00C37A47">
        <w:rPr>
          <w:rFonts w:ascii="Arial" w:hAnsi="Arial" w:cs="Arial"/>
          <w:b/>
          <w:sz w:val="20"/>
        </w:rPr>
        <w:t>Załącznik nr 8</w:t>
      </w:r>
      <w:r w:rsidRPr="00C37A47">
        <w:rPr>
          <w:rFonts w:ascii="Arial" w:hAnsi="Arial" w:cs="Arial"/>
          <w:b/>
          <w:sz w:val="20"/>
        </w:rPr>
        <w:t xml:space="preserve"> </w:t>
      </w:r>
      <w:r w:rsidRPr="0062023C">
        <w:rPr>
          <w:rFonts w:ascii="Arial" w:hAnsi="Arial" w:cs="Arial"/>
          <w:sz w:val="20"/>
        </w:rPr>
        <w:t>do niniejszej SIWZ.</w:t>
      </w:r>
    </w:p>
    <w:p w:rsidR="00B01E4D" w:rsidRDefault="00B01E4D" w:rsidP="00B01E4D">
      <w:pPr>
        <w:pStyle w:val="ListParagraphZnak"/>
        <w:widowControl w:val="0"/>
        <w:shd w:val="clear" w:color="auto" w:fill="FFFFFF"/>
        <w:autoSpaceDE w:val="0"/>
        <w:autoSpaceDN w:val="0"/>
        <w:adjustRightInd w:val="0"/>
        <w:spacing w:before="60" w:after="60"/>
        <w:ind w:left="360"/>
        <w:jc w:val="both"/>
        <w:rPr>
          <w:rFonts w:ascii="Arial" w:hAnsi="Arial" w:cs="Arial"/>
          <w:b/>
          <w:bCs/>
          <w:sz w:val="20"/>
        </w:rPr>
      </w:pPr>
      <w:r w:rsidRPr="00E204E0">
        <w:rPr>
          <w:rFonts w:ascii="Arial" w:hAnsi="Arial" w:cs="Arial"/>
          <w:b/>
          <w:bCs/>
          <w:sz w:val="20"/>
        </w:rPr>
        <w:t>Podmiot, który zobowiązał się do udostępnienia zasobów na podstawie art. 26 ust. 2b Ustawy, zgodnie z art. 26 ust. 2e Ustawy odpowiada solidarnie z wykonawcą za szkodę Zamawiającego powstałą w skutek nieudostępnienia tych zasobów, chyba że za nieudostępnienie zasobów nie ponosi winy.</w:t>
      </w:r>
    </w:p>
    <w:p w:rsidR="00B01E4D" w:rsidRPr="00FC0007" w:rsidRDefault="00B01E4D" w:rsidP="00B01E4D">
      <w:pPr>
        <w:autoSpaceDE w:val="0"/>
        <w:autoSpaceDN w:val="0"/>
        <w:adjustRightInd w:val="0"/>
        <w:jc w:val="left"/>
        <w:rPr>
          <w:rFonts w:ascii="Arial" w:eastAsia="Calibri" w:hAnsi="Arial" w:cs="Arial"/>
          <w:color w:val="000000"/>
          <w:sz w:val="24"/>
        </w:rPr>
      </w:pPr>
    </w:p>
    <w:p w:rsidR="00B01E4D" w:rsidRPr="00FC0007" w:rsidRDefault="00B01E4D" w:rsidP="00265BF1">
      <w:pPr>
        <w:pStyle w:val="Akapitzlist"/>
        <w:numPr>
          <w:ilvl w:val="0"/>
          <w:numId w:val="37"/>
        </w:numPr>
        <w:autoSpaceDE w:val="0"/>
        <w:autoSpaceDN w:val="0"/>
        <w:adjustRightInd w:val="0"/>
        <w:spacing w:after="0" w:line="240" w:lineRule="auto"/>
        <w:jc w:val="both"/>
        <w:rPr>
          <w:rFonts w:ascii="Arial" w:hAnsi="Arial" w:cs="Arial"/>
          <w:color w:val="000000"/>
          <w:sz w:val="20"/>
          <w:szCs w:val="20"/>
        </w:rPr>
      </w:pPr>
      <w:r w:rsidRPr="00FC0007">
        <w:rPr>
          <w:rFonts w:ascii="Arial" w:hAnsi="Arial" w:cs="Arial"/>
          <w:color w:val="000000"/>
          <w:sz w:val="20"/>
          <w:szCs w:val="20"/>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w:t>
      </w:r>
    </w:p>
    <w:p w:rsidR="00B01E4D" w:rsidRPr="00E204E0" w:rsidRDefault="00B01E4D" w:rsidP="00B01E4D">
      <w:pPr>
        <w:pStyle w:val="ListParagraphZnak"/>
        <w:widowControl w:val="0"/>
        <w:shd w:val="clear" w:color="auto" w:fill="FFFFFF"/>
        <w:autoSpaceDE w:val="0"/>
        <w:autoSpaceDN w:val="0"/>
        <w:adjustRightInd w:val="0"/>
        <w:spacing w:before="60" w:after="60"/>
        <w:ind w:left="360"/>
        <w:jc w:val="both"/>
        <w:rPr>
          <w:rFonts w:ascii="Arial" w:hAnsi="Arial" w:cs="Arial"/>
          <w:bCs/>
          <w:sz w:val="20"/>
        </w:rPr>
      </w:pPr>
    </w:p>
    <w:p w:rsidR="00B01E4D" w:rsidRPr="0062023C" w:rsidRDefault="00B01E4D" w:rsidP="00265BF1">
      <w:pPr>
        <w:pStyle w:val="ListParagraphZnak"/>
        <w:widowControl w:val="0"/>
        <w:numPr>
          <w:ilvl w:val="0"/>
          <w:numId w:val="37"/>
        </w:numPr>
        <w:shd w:val="clear" w:color="auto" w:fill="FFFFFF"/>
        <w:autoSpaceDE w:val="0"/>
        <w:autoSpaceDN w:val="0"/>
        <w:adjustRightInd w:val="0"/>
        <w:spacing w:before="60" w:after="240"/>
        <w:jc w:val="both"/>
        <w:rPr>
          <w:rFonts w:ascii="Arial" w:hAnsi="Arial" w:cs="Arial"/>
          <w:bCs/>
          <w:sz w:val="20"/>
        </w:rPr>
      </w:pPr>
      <w:r w:rsidRPr="0062023C">
        <w:rPr>
          <w:rFonts w:ascii="Arial" w:hAnsi="Arial" w:cs="Arial"/>
          <w:bCs/>
          <w:sz w:val="20"/>
        </w:rPr>
        <w:t>W przypadku Wykonawców wspólnie ubiegających się o udzielnie zamówienia warunki określone w</w:t>
      </w:r>
      <w:r w:rsidRPr="0062023C">
        <w:rPr>
          <w:rFonts w:ascii="Arial" w:hAnsi="Arial" w:cs="Arial"/>
          <w:b/>
          <w:bCs/>
          <w:sz w:val="20"/>
        </w:rPr>
        <w:t xml:space="preserve"> Rozdziale IV, podrozdział I pkt. 1 </w:t>
      </w:r>
      <w:proofErr w:type="spellStart"/>
      <w:r w:rsidRPr="004A0F59">
        <w:rPr>
          <w:rFonts w:ascii="Arial" w:hAnsi="Arial" w:cs="Arial"/>
          <w:b/>
          <w:bCs/>
          <w:sz w:val="20"/>
        </w:rPr>
        <w:t>ppkt</w:t>
      </w:r>
      <w:proofErr w:type="spellEnd"/>
      <w:r w:rsidRPr="004A0F59">
        <w:rPr>
          <w:rFonts w:ascii="Arial" w:hAnsi="Arial" w:cs="Arial"/>
          <w:b/>
          <w:bCs/>
          <w:sz w:val="20"/>
        </w:rPr>
        <w:t xml:space="preserve"> 2-4 </w:t>
      </w:r>
      <w:r>
        <w:rPr>
          <w:rFonts w:ascii="Arial" w:hAnsi="Arial" w:cs="Arial"/>
          <w:b/>
          <w:bCs/>
          <w:sz w:val="20"/>
        </w:rPr>
        <w:t xml:space="preserve">SIWZ </w:t>
      </w:r>
      <w:r w:rsidRPr="0062023C">
        <w:rPr>
          <w:rFonts w:ascii="Arial" w:hAnsi="Arial" w:cs="Arial"/>
          <w:bCs/>
          <w:sz w:val="20"/>
        </w:rPr>
        <w:t>Wykonawcy winni spełniać łącznie.</w:t>
      </w:r>
    </w:p>
    <w:p w:rsidR="00B01E4D" w:rsidRPr="0062023C" w:rsidRDefault="00B01E4D" w:rsidP="00265BF1">
      <w:pPr>
        <w:pStyle w:val="ListParagraphZnak"/>
        <w:widowControl w:val="0"/>
        <w:numPr>
          <w:ilvl w:val="0"/>
          <w:numId w:val="37"/>
        </w:numPr>
        <w:shd w:val="clear" w:color="auto" w:fill="FFFFFF"/>
        <w:autoSpaceDE w:val="0"/>
        <w:autoSpaceDN w:val="0"/>
        <w:adjustRightInd w:val="0"/>
        <w:spacing w:before="60" w:after="240"/>
        <w:jc w:val="both"/>
        <w:rPr>
          <w:rFonts w:ascii="Arial" w:hAnsi="Arial" w:cs="Arial"/>
          <w:bCs/>
          <w:sz w:val="20"/>
        </w:rPr>
      </w:pPr>
      <w:r w:rsidRPr="0062023C">
        <w:rPr>
          <w:rFonts w:ascii="Arial" w:hAnsi="Arial" w:cs="Arial"/>
          <w:bCs/>
          <w:sz w:val="20"/>
        </w:rPr>
        <w:t xml:space="preserve">W przypadku Wykonawców wspólnie ubiegających się o udzielnie zamówienia </w:t>
      </w:r>
      <w:r w:rsidRPr="0062023C">
        <w:rPr>
          <w:rFonts w:ascii="Arial" w:hAnsi="Arial" w:cs="Arial"/>
          <w:b/>
          <w:bCs/>
          <w:sz w:val="20"/>
        </w:rPr>
        <w:t xml:space="preserve">żaden </w:t>
      </w:r>
      <w:r w:rsidRPr="0062023C">
        <w:rPr>
          <w:rFonts w:ascii="Arial" w:hAnsi="Arial" w:cs="Arial"/>
          <w:bCs/>
          <w:sz w:val="20"/>
        </w:rPr>
        <w:t xml:space="preserve">z nich nie może podlegać wykluczeniu z powodu okoliczności, o których mowa w </w:t>
      </w:r>
      <w:r w:rsidRPr="0062023C">
        <w:rPr>
          <w:rFonts w:ascii="Arial" w:hAnsi="Arial" w:cs="Arial"/>
          <w:b/>
          <w:bCs/>
          <w:sz w:val="20"/>
        </w:rPr>
        <w:t xml:space="preserve">art. 24 ust. </w:t>
      </w:r>
      <w:r w:rsidRPr="002576AE">
        <w:rPr>
          <w:rFonts w:ascii="Arial" w:hAnsi="Arial" w:cs="Arial"/>
          <w:b/>
          <w:bCs/>
          <w:sz w:val="20"/>
        </w:rPr>
        <w:t>1 i 2a</w:t>
      </w:r>
      <w:r>
        <w:rPr>
          <w:rFonts w:ascii="Arial" w:hAnsi="Arial" w:cs="Arial"/>
          <w:bCs/>
          <w:sz w:val="20"/>
        </w:rPr>
        <w:t xml:space="preserve"> </w:t>
      </w:r>
      <w:r w:rsidRPr="0062023C">
        <w:rPr>
          <w:rFonts w:ascii="Arial" w:hAnsi="Arial" w:cs="Arial"/>
          <w:bCs/>
          <w:sz w:val="20"/>
        </w:rPr>
        <w:t>Ustawy.</w:t>
      </w:r>
      <w:r w:rsidRPr="0062023C">
        <w:rPr>
          <w:rFonts w:ascii="Arial" w:hAnsi="Arial" w:cs="Arial"/>
          <w:sz w:val="20"/>
        </w:rPr>
        <w:t xml:space="preserve"> Oświadczenie o braku podstaw do wykluczenia z postępowania o udzielenie zamówienia składa każdy z nich </w:t>
      </w:r>
      <w:r w:rsidRPr="0062023C">
        <w:rPr>
          <w:rFonts w:ascii="Arial" w:hAnsi="Arial" w:cs="Arial"/>
          <w:b/>
          <w:sz w:val="20"/>
        </w:rPr>
        <w:t>oddzielnie</w:t>
      </w:r>
      <w:r w:rsidRPr="0062023C">
        <w:rPr>
          <w:rFonts w:ascii="Arial" w:hAnsi="Arial" w:cs="Arial"/>
          <w:sz w:val="20"/>
        </w:rPr>
        <w:t>.</w:t>
      </w:r>
    </w:p>
    <w:p w:rsidR="00B01E4D" w:rsidRPr="00134F1D" w:rsidRDefault="00B01E4D" w:rsidP="00265BF1">
      <w:pPr>
        <w:pStyle w:val="Default"/>
        <w:numPr>
          <w:ilvl w:val="0"/>
          <w:numId w:val="37"/>
        </w:numPr>
        <w:jc w:val="both"/>
        <w:rPr>
          <w:rFonts w:ascii="Arial" w:hAnsi="Arial" w:cs="Arial"/>
          <w:sz w:val="20"/>
          <w:szCs w:val="20"/>
        </w:rPr>
      </w:pPr>
      <w:r w:rsidRPr="00134F1D">
        <w:rPr>
          <w:rFonts w:ascii="Arial" w:hAnsi="Arial" w:cs="Arial"/>
          <w:sz w:val="20"/>
          <w:szCs w:val="20"/>
        </w:rPr>
        <w:t xml:space="preserve">Zamawiający dokona oceny spełnienia przez Wykonawców warunków udziału w postępowaniu w oparciu o kompletność i prawidłowość złożonych dokumentów i oświadczeń jakich żąda Zamawiający i zostanie dokonana na podstawie treści tych dokumentów, </w:t>
      </w:r>
      <w:r w:rsidRPr="00134F1D">
        <w:rPr>
          <w:rFonts w:ascii="Arial" w:hAnsi="Arial" w:cs="Arial"/>
          <w:b/>
          <w:bCs/>
          <w:sz w:val="20"/>
          <w:szCs w:val="20"/>
        </w:rPr>
        <w:t>wg formuły „spełnia” – „nie spełnia</w:t>
      </w:r>
      <w:r w:rsidRPr="00134F1D">
        <w:rPr>
          <w:rFonts w:ascii="Arial" w:hAnsi="Arial" w:cs="Arial"/>
          <w:sz w:val="20"/>
          <w:szCs w:val="20"/>
        </w:rPr>
        <w:t xml:space="preserve">”. Oświadczenia i dokumenty będą badane pod względem formalno-prawnym, pod względem ich aktualności, a także, czy informacje w nich zawarte potwierdzają spełnianie wymagań Zamawiającego, w tym w zakresie zgodności ze stanem faktycznym. </w:t>
      </w:r>
    </w:p>
    <w:p w:rsidR="007A53A3" w:rsidRPr="000260D1" w:rsidRDefault="007A53A3" w:rsidP="0071042D">
      <w:pPr>
        <w:pStyle w:val="Akapitzlist3"/>
        <w:autoSpaceDE w:val="0"/>
        <w:autoSpaceDN w:val="0"/>
        <w:adjustRightInd w:val="0"/>
        <w:spacing w:after="0" w:line="240" w:lineRule="auto"/>
        <w:ind w:left="0"/>
        <w:jc w:val="both"/>
        <w:rPr>
          <w:rFonts w:ascii="Arial" w:hAnsi="Arial" w:cs="Arial"/>
          <w:b/>
          <w:bCs/>
          <w:color w:val="C00000"/>
          <w:sz w:val="20"/>
          <w:u w:val="single"/>
        </w:rPr>
      </w:pPr>
    </w:p>
    <w:p w:rsidR="00050220" w:rsidRPr="003A7FC0" w:rsidRDefault="00050220" w:rsidP="006A1E86">
      <w:pPr>
        <w:pStyle w:val="NormalnyWeb"/>
        <w:numPr>
          <w:ilvl w:val="0"/>
          <w:numId w:val="15"/>
        </w:numPr>
        <w:spacing w:before="240" w:beforeAutospacing="0" w:after="120" w:afterAutospacing="0"/>
        <w:rPr>
          <w:rFonts w:ascii="Arial" w:hAnsi="Arial" w:cs="Arial"/>
          <w:b/>
          <w:bCs/>
          <w:sz w:val="20"/>
          <w:szCs w:val="20"/>
        </w:rPr>
      </w:pPr>
      <w:r w:rsidRPr="003A7FC0">
        <w:rPr>
          <w:rFonts w:ascii="Arial" w:hAnsi="Arial" w:cs="Arial"/>
          <w:b/>
          <w:bCs/>
          <w:sz w:val="20"/>
          <w:szCs w:val="20"/>
        </w:rPr>
        <w:t>WYKAZ DOKUMENTÓW I OŚWIADCZEŃ, JAKIE MAJĄ DOSTARCZYĆ WYKONAWCY.</w:t>
      </w:r>
    </w:p>
    <w:p w:rsidR="00050220" w:rsidRPr="000C280E" w:rsidRDefault="00050220" w:rsidP="006A1E86">
      <w:pPr>
        <w:pStyle w:val="NormalnyWeb"/>
        <w:keepNext/>
        <w:numPr>
          <w:ilvl w:val="0"/>
          <w:numId w:val="2"/>
        </w:numPr>
        <w:spacing w:before="120" w:beforeAutospacing="0" w:after="0" w:afterAutospacing="0"/>
        <w:jc w:val="both"/>
        <w:rPr>
          <w:rFonts w:ascii="Arial" w:hAnsi="Arial" w:cs="Arial"/>
          <w:sz w:val="20"/>
          <w:szCs w:val="20"/>
        </w:rPr>
      </w:pPr>
      <w:r w:rsidRPr="003A7FC0">
        <w:rPr>
          <w:rFonts w:ascii="Arial" w:hAnsi="Arial" w:cs="Arial"/>
          <w:sz w:val="20"/>
          <w:szCs w:val="20"/>
        </w:rPr>
        <w:t xml:space="preserve"> </w:t>
      </w:r>
      <w:r w:rsidRPr="000C280E">
        <w:rPr>
          <w:rFonts w:ascii="Arial" w:hAnsi="Arial" w:cs="Arial"/>
          <w:sz w:val="20"/>
          <w:szCs w:val="20"/>
        </w:rPr>
        <w:t>Wykonawca składa wraz z ofertą następujące dokumenty i oświadczenia:</w:t>
      </w:r>
    </w:p>
    <w:p w:rsidR="00050220" w:rsidRPr="00845B3A" w:rsidRDefault="00050220" w:rsidP="00A60212">
      <w:pPr>
        <w:pStyle w:val="NormalnyWeb"/>
        <w:numPr>
          <w:ilvl w:val="0"/>
          <w:numId w:val="31"/>
        </w:numPr>
        <w:spacing w:before="120" w:beforeAutospacing="0" w:after="0" w:afterAutospacing="0"/>
        <w:jc w:val="both"/>
        <w:rPr>
          <w:rFonts w:ascii="Arial" w:hAnsi="Arial" w:cs="Arial"/>
          <w:sz w:val="20"/>
          <w:szCs w:val="20"/>
        </w:rPr>
      </w:pPr>
      <w:r w:rsidRPr="000C280E">
        <w:rPr>
          <w:rFonts w:ascii="Arial" w:hAnsi="Arial" w:cs="Arial"/>
          <w:sz w:val="20"/>
          <w:szCs w:val="20"/>
        </w:rPr>
        <w:t xml:space="preserve">W celu wykazania </w:t>
      </w:r>
      <w:r w:rsidR="00BF3DF3" w:rsidRPr="00845B3A">
        <w:rPr>
          <w:rFonts w:ascii="Arial" w:hAnsi="Arial" w:cs="Arial"/>
          <w:b/>
          <w:sz w:val="20"/>
          <w:szCs w:val="20"/>
        </w:rPr>
        <w:t>braku podstaw do wykluczenia</w:t>
      </w:r>
      <w:r w:rsidR="00BF3DF3" w:rsidRPr="00845B3A">
        <w:rPr>
          <w:rFonts w:ascii="Arial" w:hAnsi="Arial" w:cs="Arial"/>
          <w:sz w:val="20"/>
          <w:szCs w:val="20"/>
        </w:rPr>
        <w:t xml:space="preserve"> z postępowania o udzielenie zamówienia, Wykonawcy, o których mowa w </w:t>
      </w:r>
      <w:r w:rsidR="00BF3DF3" w:rsidRPr="00845B3A">
        <w:rPr>
          <w:rFonts w:ascii="Arial" w:hAnsi="Arial" w:cs="Arial"/>
          <w:b/>
          <w:sz w:val="20"/>
          <w:szCs w:val="20"/>
        </w:rPr>
        <w:t>art. 24 ust.</w:t>
      </w:r>
      <w:r w:rsidR="001A5A88">
        <w:rPr>
          <w:rFonts w:ascii="Arial" w:hAnsi="Arial" w:cs="Arial"/>
          <w:b/>
          <w:sz w:val="20"/>
          <w:szCs w:val="20"/>
        </w:rPr>
        <w:t xml:space="preserve"> </w:t>
      </w:r>
      <w:r w:rsidR="00BF3DF3" w:rsidRPr="00845B3A">
        <w:rPr>
          <w:rFonts w:ascii="Arial" w:hAnsi="Arial" w:cs="Arial"/>
          <w:b/>
          <w:sz w:val="20"/>
          <w:szCs w:val="20"/>
        </w:rPr>
        <w:t>1 Ustawy oraz art. 24b ust. 3 Ustawy w związku z art. 24 ust. 2 pkt 5 Ustawy</w:t>
      </w:r>
      <w:r w:rsidR="00BF3DF3" w:rsidRPr="00845B3A">
        <w:rPr>
          <w:rFonts w:ascii="Arial" w:hAnsi="Arial" w:cs="Arial"/>
          <w:sz w:val="20"/>
          <w:szCs w:val="20"/>
        </w:rPr>
        <w:t>, wraz z ofertą składają:</w:t>
      </w:r>
    </w:p>
    <w:p w:rsidR="00050220" w:rsidRPr="000C280E" w:rsidRDefault="00BC3B4C" w:rsidP="00B85113">
      <w:pPr>
        <w:pStyle w:val="NormalnyWeb"/>
        <w:spacing w:before="120" w:beforeAutospacing="0" w:after="0" w:afterAutospacing="0"/>
        <w:ind w:left="1416" w:hanging="376"/>
        <w:jc w:val="both"/>
        <w:rPr>
          <w:rFonts w:ascii="Arial" w:hAnsi="Arial" w:cs="Arial"/>
          <w:sz w:val="20"/>
          <w:szCs w:val="20"/>
          <w:u w:val="single"/>
        </w:rPr>
      </w:pPr>
      <w:r w:rsidRPr="000C280E">
        <w:rPr>
          <w:rFonts w:ascii="Arial" w:hAnsi="Arial" w:cs="Arial"/>
          <w:sz w:val="20"/>
          <w:szCs w:val="20"/>
        </w:rPr>
        <w:t xml:space="preserve">a) </w:t>
      </w:r>
      <w:r w:rsidR="00050220" w:rsidRPr="000C280E">
        <w:rPr>
          <w:rFonts w:ascii="Arial" w:hAnsi="Arial" w:cs="Arial"/>
          <w:sz w:val="20"/>
          <w:szCs w:val="20"/>
        </w:rPr>
        <w:t xml:space="preserve">oświadczenie o braku podstaw do wykluczenia z postępowania o udzielenie zamówienia na podstawie okoliczności, o których mowa w </w:t>
      </w:r>
      <w:r w:rsidR="00050220" w:rsidRPr="002B6360">
        <w:rPr>
          <w:rFonts w:ascii="Arial" w:hAnsi="Arial" w:cs="Arial"/>
          <w:b/>
          <w:sz w:val="20"/>
          <w:szCs w:val="20"/>
        </w:rPr>
        <w:t>art. 24 ust.1 Ustawy.</w:t>
      </w:r>
      <w:r w:rsidR="00050220" w:rsidRPr="000C280E">
        <w:rPr>
          <w:rFonts w:ascii="Arial" w:hAnsi="Arial" w:cs="Arial"/>
          <w:sz w:val="20"/>
          <w:szCs w:val="20"/>
        </w:rPr>
        <w:t xml:space="preserve"> Wzór oświadczenia </w:t>
      </w:r>
      <w:r w:rsidR="00050220" w:rsidRPr="00C37A47">
        <w:rPr>
          <w:rFonts w:ascii="Arial" w:hAnsi="Arial" w:cs="Arial"/>
          <w:sz w:val="20"/>
          <w:szCs w:val="20"/>
        </w:rPr>
        <w:t xml:space="preserve">stanowi </w:t>
      </w:r>
      <w:r w:rsidR="00050220" w:rsidRPr="00C37A47">
        <w:rPr>
          <w:rFonts w:ascii="Arial" w:hAnsi="Arial" w:cs="Arial"/>
          <w:b/>
          <w:sz w:val="20"/>
          <w:szCs w:val="20"/>
        </w:rPr>
        <w:t xml:space="preserve">Załącznik nr </w:t>
      </w:r>
      <w:r w:rsidR="00D70197" w:rsidRPr="00C37A47">
        <w:rPr>
          <w:rFonts w:ascii="Arial" w:hAnsi="Arial" w:cs="Arial"/>
          <w:b/>
          <w:sz w:val="20"/>
          <w:szCs w:val="20"/>
        </w:rPr>
        <w:t>5</w:t>
      </w:r>
      <w:r w:rsidRPr="00C37A47">
        <w:rPr>
          <w:rFonts w:ascii="Arial" w:hAnsi="Arial" w:cs="Arial"/>
          <w:b/>
          <w:sz w:val="20"/>
          <w:szCs w:val="20"/>
        </w:rPr>
        <w:t xml:space="preserve"> </w:t>
      </w:r>
      <w:r w:rsidR="00050220" w:rsidRPr="00C37A47">
        <w:rPr>
          <w:rFonts w:ascii="Arial" w:hAnsi="Arial" w:cs="Arial"/>
          <w:sz w:val="20"/>
          <w:szCs w:val="20"/>
        </w:rPr>
        <w:t xml:space="preserve">do </w:t>
      </w:r>
      <w:r w:rsidR="00050220" w:rsidRPr="000C280E">
        <w:rPr>
          <w:rFonts w:ascii="Arial" w:hAnsi="Arial" w:cs="Arial"/>
          <w:sz w:val="20"/>
          <w:szCs w:val="20"/>
        </w:rPr>
        <w:t>niniejszej SIWZ;</w:t>
      </w:r>
    </w:p>
    <w:p w:rsidR="001F2436" w:rsidRDefault="00BC3B4C" w:rsidP="00E509C7">
      <w:pPr>
        <w:pStyle w:val="NormalnyWeb"/>
        <w:spacing w:before="120" w:beforeAutospacing="0" w:after="0" w:afterAutospacing="0"/>
        <w:ind w:left="1416" w:hanging="376"/>
        <w:jc w:val="both"/>
        <w:rPr>
          <w:rFonts w:ascii="Arial" w:hAnsi="Arial" w:cs="Arial"/>
          <w:sz w:val="20"/>
          <w:szCs w:val="20"/>
        </w:rPr>
      </w:pPr>
      <w:r w:rsidRPr="000C280E">
        <w:rPr>
          <w:rFonts w:ascii="Arial" w:hAnsi="Arial" w:cs="Arial"/>
          <w:sz w:val="20"/>
          <w:szCs w:val="20"/>
        </w:rPr>
        <w:t xml:space="preserve">b) </w:t>
      </w:r>
      <w:r w:rsidR="00050220" w:rsidRPr="000C280E">
        <w:rPr>
          <w:rFonts w:ascii="Arial" w:hAnsi="Arial" w:cs="Arial"/>
          <w:sz w:val="20"/>
          <w:szCs w:val="20"/>
        </w:rPr>
        <w:t>aktualny odpis z właściwego rejestru</w:t>
      </w:r>
      <w:r w:rsidR="009B240D">
        <w:rPr>
          <w:rFonts w:ascii="Arial" w:hAnsi="Arial" w:cs="Arial"/>
          <w:sz w:val="20"/>
          <w:szCs w:val="20"/>
        </w:rPr>
        <w:t xml:space="preserve"> lub centralnej ewidencji i informacji o działalności gospodarczej</w:t>
      </w:r>
      <w:r w:rsidR="00050220" w:rsidRPr="000C280E">
        <w:rPr>
          <w:rFonts w:ascii="Arial" w:hAnsi="Arial" w:cs="Arial"/>
          <w:sz w:val="20"/>
          <w:szCs w:val="20"/>
        </w:rPr>
        <w:t>, jeżeli odrębne przepisy wymagają wpisu do rejestru</w:t>
      </w:r>
      <w:r w:rsidR="009B240D">
        <w:rPr>
          <w:rFonts w:ascii="Arial" w:hAnsi="Arial" w:cs="Arial"/>
          <w:sz w:val="20"/>
          <w:szCs w:val="20"/>
        </w:rPr>
        <w:t xml:space="preserve"> lub ewidencji</w:t>
      </w:r>
      <w:r w:rsidR="00050220" w:rsidRPr="000C280E">
        <w:rPr>
          <w:rFonts w:ascii="Arial" w:hAnsi="Arial" w:cs="Arial"/>
          <w:sz w:val="20"/>
          <w:szCs w:val="20"/>
        </w:rPr>
        <w:t>, w celu wykazania braku podstaw do wykluczenia w oparciu o</w:t>
      </w:r>
      <w:r w:rsidR="00050220" w:rsidRPr="000C280E">
        <w:rPr>
          <w:rFonts w:ascii="Arial" w:hAnsi="Arial" w:cs="Arial"/>
          <w:b/>
          <w:sz w:val="20"/>
          <w:szCs w:val="20"/>
        </w:rPr>
        <w:t xml:space="preserve"> art. 24 ust. 1 pkt. 2 Ustawy</w:t>
      </w:r>
      <w:r w:rsidR="00050220" w:rsidRPr="000C280E">
        <w:rPr>
          <w:rFonts w:ascii="Arial" w:hAnsi="Arial" w:cs="Arial"/>
          <w:sz w:val="20"/>
          <w:szCs w:val="20"/>
        </w:rPr>
        <w:t>, wystawion</w:t>
      </w:r>
      <w:r w:rsidR="009B240D">
        <w:rPr>
          <w:rFonts w:ascii="Arial" w:hAnsi="Arial" w:cs="Arial"/>
          <w:sz w:val="20"/>
          <w:szCs w:val="20"/>
        </w:rPr>
        <w:t>y</w:t>
      </w:r>
      <w:r w:rsidR="00050220" w:rsidRPr="000C280E">
        <w:rPr>
          <w:rFonts w:ascii="Arial" w:hAnsi="Arial" w:cs="Arial"/>
          <w:sz w:val="20"/>
          <w:szCs w:val="20"/>
        </w:rPr>
        <w:t xml:space="preserve"> nie wcześniej niż </w:t>
      </w:r>
      <w:r w:rsidR="00050220" w:rsidRPr="000C280E">
        <w:rPr>
          <w:rFonts w:ascii="Arial" w:hAnsi="Arial" w:cs="Arial"/>
          <w:b/>
          <w:sz w:val="20"/>
          <w:szCs w:val="20"/>
        </w:rPr>
        <w:t>6 miesięcy</w:t>
      </w:r>
      <w:r w:rsidR="00050220" w:rsidRPr="000C280E">
        <w:rPr>
          <w:rFonts w:ascii="Arial" w:hAnsi="Arial" w:cs="Arial"/>
          <w:sz w:val="20"/>
          <w:szCs w:val="20"/>
        </w:rPr>
        <w:t xml:space="preserve"> przed upływem terminu składania </w:t>
      </w:r>
      <w:r w:rsidR="00050220" w:rsidRPr="002B6360">
        <w:rPr>
          <w:rFonts w:ascii="Arial" w:hAnsi="Arial" w:cs="Arial"/>
          <w:sz w:val="20"/>
          <w:szCs w:val="20"/>
        </w:rPr>
        <w:t>ofert</w:t>
      </w:r>
      <w:r w:rsidR="00E94A41">
        <w:rPr>
          <w:rFonts w:ascii="Arial" w:hAnsi="Arial" w:cs="Arial"/>
          <w:sz w:val="20"/>
          <w:szCs w:val="20"/>
        </w:rPr>
        <w:t>;</w:t>
      </w:r>
    </w:p>
    <w:p w:rsidR="004C061C" w:rsidRDefault="00726263" w:rsidP="00B05B41">
      <w:pPr>
        <w:pStyle w:val="NormalnyWeb"/>
        <w:spacing w:before="120" w:beforeAutospacing="0" w:after="0" w:afterAutospacing="0"/>
        <w:ind w:left="1418" w:hanging="425"/>
        <w:jc w:val="both"/>
        <w:rPr>
          <w:rFonts w:ascii="Arial" w:hAnsi="Arial" w:cs="Arial"/>
          <w:sz w:val="20"/>
        </w:rPr>
      </w:pPr>
      <w:r>
        <w:rPr>
          <w:rFonts w:ascii="Arial" w:hAnsi="Arial" w:cs="Arial"/>
          <w:sz w:val="20"/>
          <w:szCs w:val="20"/>
        </w:rPr>
        <w:t>c</w:t>
      </w:r>
      <w:r w:rsidR="004C061C">
        <w:rPr>
          <w:rFonts w:ascii="Arial" w:hAnsi="Arial" w:cs="Arial"/>
          <w:sz w:val="20"/>
          <w:szCs w:val="20"/>
        </w:rPr>
        <w:t xml:space="preserve">) </w:t>
      </w:r>
      <w:r w:rsidR="00B05B41">
        <w:rPr>
          <w:rFonts w:ascii="Arial" w:hAnsi="Arial" w:cs="Arial"/>
          <w:sz w:val="20"/>
          <w:szCs w:val="20"/>
        </w:rPr>
        <w:t xml:space="preserve"> </w:t>
      </w:r>
      <w:r w:rsidR="004C061C">
        <w:rPr>
          <w:rFonts w:ascii="Arial" w:hAnsi="Arial" w:cs="Arial"/>
          <w:sz w:val="20"/>
          <w:szCs w:val="20"/>
        </w:rPr>
        <w:t>listę podmiotów należących do tej samej grupy kapitałowej, o któr</w:t>
      </w:r>
      <w:r w:rsidR="008C0ACB">
        <w:rPr>
          <w:rFonts w:ascii="Arial" w:hAnsi="Arial" w:cs="Arial"/>
          <w:sz w:val="20"/>
          <w:szCs w:val="20"/>
        </w:rPr>
        <w:t>ej</w:t>
      </w:r>
      <w:r w:rsidR="004C061C">
        <w:rPr>
          <w:rFonts w:ascii="Arial" w:hAnsi="Arial" w:cs="Arial"/>
          <w:sz w:val="20"/>
          <w:szCs w:val="20"/>
        </w:rPr>
        <w:t xml:space="preserve"> mowa </w:t>
      </w:r>
      <w:r w:rsidR="004C061C" w:rsidRPr="00A85DF6">
        <w:rPr>
          <w:rFonts w:ascii="Arial" w:hAnsi="Arial" w:cs="Arial"/>
          <w:b/>
          <w:sz w:val="20"/>
          <w:szCs w:val="20"/>
        </w:rPr>
        <w:t>w art. 24 ust. 2 pkt 5 Ustawy</w:t>
      </w:r>
      <w:r w:rsidR="004C061C">
        <w:rPr>
          <w:rFonts w:ascii="Arial" w:hAnsi="Arial" w:cs="Arial"/>
          <w:sz w:val="20"/>
          <w:szCs w:val="20"/>
        </w:rPr>
        <w:t xml:space="preserve">, albo </w:t>
      </w:r>
      <w:r w:rsidR="002B6360">
        <w:rPr>
          <w:rFonts w:ascii="Arial" w:hAnsi="Arial" w:cs="Arial"/>
          <w:sz w:val="20"/>
          <w:szCs w:val="20"/>
        </w:rPr>
        <w:t>informację</w:t>
      </w:r>
      <w:r w:rsidR="000A5B98">
        <w:rPr>
          <w:rFonts w:ascii="Arial" w:hAnsi="Arial" w:cs="Arial"/>
          <w:sz w:val="20"/>
          <w:szCs w:val="20"/>
        </w:rPr>
        <w:t xml:space="preserve"> </w:t>
      </w:r>
      <w:r w:rsidR="004C061C">
        <w:rPr>
          <w:rFonts w:ascii="Arial" w:hAnsi="Arial" w:cs="Arial"/>
          <w:sz w:val="20"/>
          <w:szCs w:val="20"/>
        </w:rPr>
        <w:t xml:space="preserve">o tym, że nie należy </w:t>
      </w:r>
      <w:r w:rsidR="000A5B98">
        <w:rPr>
          <w:rFonts w:ascii="Arial" w:hAnsi="Arial" w:cs="Arial"/>
          <w:sz w:val="20"/>
          <w:szCs w:val="20"/>
        </w:rPr>
        <w:t xml:space="preserve">się </w:t>
      </w:r>
      <w:r w:rsidR="004C061C">
        <w:rPr>
          <w:rFonts w:ascii="Arial" w:hAnsi="Arial" w:cs="Arial"/>
          <w:sz w:val="20"/>
          <w:szCs w:val="20"/>
        </w:rPr>
        <w:t>do grupy kapitałowej.</w:t>
      </w:r>
      <w:r w:rsidR="002B6360" w:rsidRPr="002B6360">
        <w:rPr>
          <w:rFonts w:ascii="Arial" w:hAnsi="Arial" w:cs="Arial"/>
          <w:sz w:val="20"/>
        </w:rPr>
        <w:t xml:space="preserve"> </w:t>
      </w:r>
      <w:r w:rsidR="002B6360" w:rsidRPr="0037598D">
        <w:rPr>
          <w:rFonts w:ascii="Arial" w:hAnsi="Arial" w:cs="Arial"/>
          <w:sz w:val="20"/>
        </w:rPr>
        <w:t xml:space="preserve">Wzór </w:t>
      </w:r>
      <w:r w:rsidR="000A5B98">
        <w:rPr>
          <w:rFonts w:ascii="Arial" w:hAnsi="Arial" w:cs="Arial"/>
          <w:sz w:val="20"/>
        </w:rPr>
        <w:t xml:space="preserve">informacji </w:t>
      </w:r>
      <w:r w:rsidR="002B6360" w:rsidRPr="0037598D">
        <w:rPr>
          <w:rFonts w:ascii="Arial" w:hAnsi="Arial" w:cs="Arial"/>
          <w:sz w:val="20"/>
        </w:rPr>
        <w:t xml:space="preserve">stanowi </w:t>
      </w:r>
      <w:r w:rsidR="002B6360" w:rsidRPr="00C37A47">
        <w:rPr>
          <w:rFonts w:ascii="Arial" w:hAnsi="Arial" w:cs="Arial"/>
          <w:b/>
          <w:sz w:val="20"/>
        </w:rPr>
        <w:t xml:space="preserve">Załącznik nr </w:t>
      </w:r>
      <w:r w:rsidR="00D70197" w:rsidRPr="00C37A47">
        <w:rPr>
          <w:rFonts w:ascii="Arial" w:hAnsi="Arial" w:cs="Arial"/>
          <w:b/>
          <w:sz w:val="20"/>
        </w:rPr>
        <w:t>6</w:t>
      </w:r>
      <w:r w:rsidR="002B6360" w:rsidRPr="00C37A47">
        <w:rPr>
          <w:rFonts w:ascii="Arial" w:hAnsi="Arial" w:cs="Arial"/>
          <w:b/>
          <w:sz w:val="20"/>
        </w:rPr>
        <w:t xml:space="preserve"> </w:t>
      </w:r>
      <w:r w:rsidR="002B6360" w:rsidRPr="00CA2AA1">
        <w:rPr>
          <w:rFonts w:ascii="Arial" w:hAnsi="Arial" w:cs="Arial"/>
          <w:sz w:val="20"/>
        </w:rPr>
        <w:t>do niniejszej SIWZ.</w:t>
      </w:r>
    </w:p>
    <w:p w:rsidR="000D3F4E" w:rsidRPr="0062023C" w:rsidRDefault="004B5CD8" w:rsidP="004B5CD8">
      <w:pPr>
        <w:pStyle w:val="NormalnyWeb"/>
        <w:spacing w:before="0" w:beforeAutospacing="0" w:after="0" w:afterAutospacing="0"/>
        <w:ind w:left="709" w:hanging="283"/>
        <w:jc w:val="both"/>
        <w:rPr>
          <w:rFonts w:ascii="Arial" w:hAnsi="Arial" w:cs="Arial"/>
          <w:sz w:val="20"/>
          <w:szCs w:val="20"/>
        </w:rPr>
      </w:pPr>
      <w:r>
        <w:rPr>
          <w:rFonts w:ascii="Arial" w:hAnsi="Arial" w:cs="Arial"/>
          <w:sz w:val="20"/>
          <w:szCs w:val="20"/>
        </w:rPr>
        <w:t xml:space="preserve">2) </w:t>
      </w:r>
      <w:r w:rsidR="000D3F4E" w:rsidRPr="0062023C">
        <w:rPr>
          <w:rFonts w:ascii="Arial" w:hAnsi="Arial" w:cs="Arial"/>
          <w:sz w:val="20"/>
          <w:szCs w:val="20"/>
        </w:rPr>
        <w:t>W celu wykazan</w:t>
      </w:r>
      <w:r w:rsidR="000D3F4E" w:rsidRPr="0062023C">
        <w:rPr>
          <w:rFonts w:ascii="Arial" w:hAnsi="Arial" w:cs="Arial"/>
          <w:sz w:val="20"/>
          <w:szCs w:val="20"/>
          <w:u w:val="single"/>
        </w:rPr>
        <w:t>i</w:t>
      </w:r>
      <w:r w:rsidR="000D3F4E" w:rsidRPr="0062023C">
        <w:rPr>
          <w:rFonts w:ascii="Arial" w:hAnsi="Arial" w:cs="Arial"/>
          <w:sz w:val="20"/>
          <w:szCs w:val="20"/>
        </w:rPr>
        <w:t xml:space="preserve">a spełnienia przez Wykonawcę warunków, o których mowa w </w:t>
      </w:r>
      <w:r w:rsidR="000D3F4E" w:rsidRPr="0062023C">
        <w:rPr>
          <w:rFonts w:ascii="Arial" w:hAnsi="Arial" w:cs="Arial"/>
          <w:b/>
          <w:sz w:val="20"/>
          <w:szCs w:val="20"/>
        </w:rPr>
        <w:t>art. 22 ust. 1 Ustawy, w zakresie opisanym w podrozdziale I</w:t>
      </w:r>
      <w:r w:rsidR="000D3F4E">
        <w:rPr>
          <w:rFonts w:ascii="Arial" w:hAnsi="Arial" w:cs="Arial"/>
          <w:b/>
          <w:sz w:val="20"/>
          <w:szCs w:val="20"/>
        </w:rPr>
        <w:t xml:space="preserve"> SIWZ</w:t>
      </w:r>
      <w:r w:rsidR="000D3F4E" w:rsidRPr="0062023C">
        <w:rPr>
          <w:rFonts w:ascii="Arial" w:hAnsi="Arial" w:cs="Arial"/>
          <w:b/>
          <w:sz w:val="20"/>
          <w:szCs w:val="20"/>
        </w:rPr>
        <w:t>,</w:t>
      </w:r>
      <w:r w:rsidR="000D3F4E" w:rsidRPr="0062023C">
        <w:rPr>
          <w:rFonts w:ascii="Arial" w:hAnsi="Arial" w:cs="Arial"/>
          <w:sz w:val="20"/>
          <w:szCs w:val="20"/>
        </w:rPr>
        <w:t xml:space="preserve"> Wykonawca składa wraz z ofertą: </w:t>
      </w:r>
    </w:p>
    <w:p w:rsidR="000D3F4E" w:rsidRPr="0062023C" w:rsidRDefault="000D3F4E" w:rsidP="00265BF1">
      <w:pPr>
        <w:pStyle w:val="NormalnyWeb"/>
        <w:numPr>
          <w:ilvl w:val="1"/>
          <w:numId w:val="38"/>
        </w:numPr>
        <w:spacing w:before="0" w:beforeAutospacing="0" w:after="120" w:afterAutospacing="0"/>
        <w:ind w:left="1429"/>
        <w:jc w:val="both"/>
        <w:rPr>
          <w:rFonts w:ascii="Arial" w:hAnsi="Arial" w:cs="Arial"/>
          <w:sz w:val="20"/>
          <w:szCs w:val="20"/>
          <w:u w:val="single"/>
        </w:rPr>
      </w:pPr>
      <w:r w:rsidRPr="0062023C">
        <w:rPr>
          <w:rFonts w:ascii="Arial" w:hAnsi="Arial" w:cs="Arial"/>
          <w:sz w:val="20"/>
          <w:szCs w:val="20"/>
        </w:rPr>
        <w:t xml:space="preserve">Oświadczenie Wykonawcy o spełnianiu warunków udziału w postępowaniu. </w:t>
      </w:r>
      <w:r w:rsidRPr="0062023C">
        <w:rPr>
          <w:rFonts w:ascii="Arial" w:eastAsia="EUAlbertina-Regular-Identity-H" w:hAnsi="Arial" w:cs="Arial"/>
          <w:bCs/>
          <w:sz w:val="20"/>
          <w:szCs w:val="20"/>
        </w:rPr>
        <w:t xml:space="preserve">Wzór oświadczenia stanowi </w:t>
      </w:r>
      <w:r w:rsidRPr="008270DE">
        <w:rPr>
          <w:rFonts w:ascii="Arial" w:eastAsia="EUAlbertina-Regular-Identity-H" w:hAnsi="Arial" w:cs="Arial"/>
          <w:b/>
          <w:bCs/>
          <w:sz w:val="20"/>
          <w:szCs w:val="20"/>
        </w:rPr>
        <w:t xml:space="preserve">Załącznik nr 4 do </w:t>
      </w:r>
      <w:r w:rsidRPr="0062023C">
        <w:rPr>
          <w:rFonts w:ascii="Arial" w:eastAsia="EUAlbertina-Regular-Identity-H" w:hAnsi="Arial" w:cs="Arial"/>
          <w:b/>
          <w:bCs/>
          <w:sz w:val="20"/>
          <w:szCs w:val="20"/>
        </w:rPr>
        <w:t>SIWZ</w:t>
      </w:r>
      <w:r w:rsidRPr="0062023C">
        <w:rPr>
          <w:rFonts w:ascii="Arial" w:eastAsia="EUAlbertina-Regular-Identity-H" w:hAnsi="Arial" w:cs="Arial"/>
          <w:bCs/>
          <w:sz w:val="20"/>
          <w:szCs w:val="20"/>
        </w:rPr>
        <w:t xml:space="preserve">. </w:t>
      </w:r>
    </w:p>
    <w:p w:rsidR="000D3F4E" w:rsidRPr="00E31CE5" w:rsidRDefault="000D3F4E" w:rsidP="00265BF1">
      <w:pPr>
        <w:pStyle w:val="NormalnyWeb"/>
        <w:numPr>
          <w:ilvl w:val="1"/>
          <w:numId w:val="38"/>
        </w:numPr>
        <w:spacing w:before="0" w:beforeAutospacing="0" w:after="120" w:afterAutospacing="0"/>
        <w:ind w:left="1429"/>
        <w:jc w:val="both"/>
        <w:rPr>
          <w:rFonts w:ascii="Arial" w:hAnsi="Arial" w:cs="Arial"/>
          <w:b/>
          <w:spacing w:val="-4"/>
          <w:sz w:val="20"/>
          <w:szCs w:val="20"/>
        </w:rPr>
      </w:pPr>
      <w:r w:rsidRPr="00517D75">
        <w:rPr>
          <w:rFonts w:ascii="Arial" w:hAnsi="Arial" w:cs="Arial"/>
          <w:sz w:val="20"/>
          <w:szCs w:val="20"/>
        </w:rPr>
        <w:t xml:space="preserve">Wykaz wykonanych, a w przypadku świadczeń okresowych lub ciągłych również </w:t>
      </w:r>
      <w:r w:rsidRPr="00E31CE5">
        <w:rPr>
          <w:rFonts w:ascii="Arial" w:hAnsi="Arial" w:cs="Arial"/>
          <w:sz w:val="20"/>
          <w:szCs w:val="20"/>
        </w:rPr>
        <w:t xml:space="preserve">wykonywanych, </w:t>
      </w:r>
      <w:r w:rsidRPr="00E31CE5">
        <w:rPr>
          <w:rFonts w:ascii="Arial" w:hAnsi="Arial" w:cs="Arial"/>
          <w:b/>
          <w:sz w:val="20"/>
          <w:szCs w:val="20"/>
        </w:rPr>
        <w:t xml:space="preserve">głównych </w:t>
      </w:r>
      <w:r w:rsidR="008D60A1" w:rsidRPr="00E31CE5">
        <w:rPr>
          <w:rFonts w:ascii="Arial" w:hAnsi="Arial" w:cs="Arial"/>
          <w:b/>
          <w:sz w:val="20"/>
          <w:szCs w:val="20"/>
        </w:rPr>
        <w:t>dostaw</w:t>
      </w:r>
      <w:r w:rsidRPr="00E31CE5">
        <w:rPr>
          <w:rFonts w:ascii="Arial" w:hAnsi="Arial" w:cs="Arial"/>
          <w:b/>
          <w:sz w:val="20"/>
          <w:szCs w:val="20"/>
        </w:rPr>
        <w:t xml:space="preserve"> </w:t>
      </w:r>
      <w:r w:rsidRPr="00E31CE5">
        <w:rPr>
          <w:rFonts w:ascii="Arial" w:hAnsi="Arial" w:cs="Arial"/>
          <w:sz w:val="20"/>
          <w:szCs w:val="20"/>
        </w:rPr>
        <w:t xml:space="preserve">w okresie ostatnich </w:t>
      </w:r>
      <w:r w:rsidRPr="00E31CE5">
        <w:rPr>
          <w:rFonts w:ascii="Arial" w:hAnsi="Arial" w:cs="Arial"/>
          <w:b/>
          <w:sz w:val="20"/>
          <w:szCs w:val="20"/>
        </w:rPr>
        <w:t>3 lat</w:t>
      </w:r>
      <w:r w:rsidRPr="00E31CE5">
        <w:rPr>
          <w:rFonts w:ascii="Arial" w:hAnsi="Arial" w:cs="Arial"/>
          <w:sz w:val="20"/>
          <w:szCs w:val="20"/>
        </w:rPr>
        <w:t xml:space="preserve"> przed upływem terminu składania ofert, a jeżeli okres prowadzenia działalności jest krótszy – w tym okresie,  potwierdzających spełnianie warunku określonego w </w:t>
      </w:r>
      <w:r w:rsidRPr="00E31CE5">
        <w:rPr>
          <w:rFonts w:ascii="Arial" w:hAnsi="Arial" w:cs="Arial"/>
          <w:b/>
          <w:sz w:val="20"/>
          <w:szCs w:val="20"/>
        </w:rPr>
        <w:t xml:space="preserve">Rozdziale IV podrozdziale I, pkt 1 </w:t>
      </w:r>
      <w:proofErr w:type="spellStart"/>
      <w:r w:rsidRPr="00E31CE5">
        <w:rPr>
          <w:rFonts w:ascii="Arial" w:hAnsi="Arial" w:cs="Arial"/>
          <w:b/>
          <w:sz w:val="20"/>
          <w:szCs w:val="20"/>
        </w:rPr>
        <w:t>ppkt</w:t>
      </w:r>
      <w:proofErr w:type="spellEnd"/>
      <w:r w:rsidRPr="00E31CE5">
        <w:rPr>
          <w:rFonts w:ascii="Arial" w:hAnsi="Arial" w:cs="Arial"/>
          <w:b/>
          <w:sz w:val="20"/>
          <w:szCs w:val="20"/>
        </w:rPr>
        <w:t xml:space="preserve"> 2) SIWZ</w:t>
      </w:r>
      <w:r w:rsidRPr="00E31CE5">
        <w:rPr>
          <w:rFonts w:ascii="Arial" w:hAnsi="Arial" w:cs="Arial"/>
          <w:sz w:val="20"/>
          <w:szCs w:val="20"/>
        </w:rPr>
        <w:t>, wraz z podaniem</w:t>
      </w:r>
      <w:r w:rsidR="00FF7421" w:rsidRPr="00E31CE5">
        <w:rPr>
          <w:rFonts w:ascii="Arial" w:hAnsi="Arial" w:cs="Arial"/>
          <w:sz w:val="20"/>
          <w:szCs w:val="20"/>
        </w:rPr>
        <w:t xml:space="preserve"> ich </w:t>
      </w:r>
      <w:r w:rsidR="004B5CD8" w:rsidRPr="00E31CE5">
        <w:rPr>
          <w:rFonts w:ascii="Arial" w:hAnsi="Arial" w:cs="Arial"/>
          <w:sz w:val="20"/>
          <w:szCs w:val="20"/>
        </w:rPr>
        <w:t>wartości,</w:t>
      </w:r>
      <w:r w:rsidRPr="00E31CE5">
        <w:rPr>
          <w:rFonts w:ascii="Arial" w:hAnsi="Arial" w:cs="Arial"/>
          <w:sz w:val="20"/>
          <w:szCs w:val="20"/>
        </w:rPr>
        <w:t xml:space="preserve"> przedmiotu, dat wykonania i podmiotów, na rzecz których</w:t>
      </w:r>
      <w:r w:rsidR="008D60A1" w:rsidRPr="00E31CE5">
        <w:rPr>
          <w:rFonts w:ascii="Arial" w:hAnsi="Arial" w:cs="Arial"/>
          <w:sz w:val="20"/>
          <w:szCs w:val="20"/>
        </w:rPr>
        <w:t xml:space="preserve"> </w:t>
      </w:r>
      <w:r w:rsidR="008D60A1" w:rsidRPr="00E31CE5">
        <w:rPr>
          <w:rFonts w:ascii="Arial" w:hAnsi="Arial" w:cs="Arial"/>
          <w:b/>
          <w:sz w:val="20"/>
          <w:szCs w:val="20"/>
        </w:rPr>
        <w:t>dostawy</w:t>
      </w:r>
      <w:r w:rsidRPr="00E31CE5">
        <w:rPr>
          <w:rFonts w:ascii="Arial" w:hAnsi="Arial" w:cs="Arial"/>
          <w:sz w:val="20"/>
          <w:szCs w:val="20"/>
        </w:rPr>
        <w:t xml:space="preserve"> zostały wykonane – sporządzony według wzoru stanowiącego </w:t>
      </w:r>
      <w:r w:rsidRPr="00E31CE5">
        <w:rPr>
          <w:rFonts w:ascii="Arial" w:hAnsi="Arial" w:cs="Arial"/>
          <w:b/>
          <w:sz w:val="20"/>
          <w:szCs w:val="20"/>
        </w:rPr>
        <w:t xml:space="preserve">Załącznik nr </w:t>
      </w:r>
      <w:r w:rsidR="002479EF" w:rsidRPr="00E31CE5">
        <w:rPr>
          <w:rFonts w:ascii="Arial" w:hAnsi="Arial" w:cs="Arial"/>
          <w:b/>
          <w:sz w:val="20"/>
          <w:szCs w:val="20"/>
        </w:rPr>
        <w:t>7</w:t>
      </w:r>
      <w:r w:rsidRPr="00E31CE5">
        <w:rPr>
          <w:rFonts w:ascii="Arial" w:hAnsi="Arial" w:cs="Arial"/>
          <w:sz w:val="20"/>
          <w:szCs w:val="20"/>
        </w:rPr>
        <w:t xml:space="preserve"> </w:t>
      </w:r>
      <w:r w:rsidRPr="00E31CE5">
        <w:rPr>
          <w:rFonts w:ascii="Arial" w:hAnsi="Arial" w:cs="Arial"/>
          <w:b/>
          <w:sz w:val="20"/>
          <w:szCs w:val="20"/>
        </w:rPr>
        <w:t>do SIWZ</w:t>
      </w:r>
      <w:r w:rsidRPr="00E31CE5">
        <w:rPr>
          <w:rFonts w:ascii="Arial" w:hAnsi="Arial" w:cs="Arial"/>
          <w:sz w:val="20"/>
          <w:szCs w:val="20"/>
        </w:rPr>
        <w:t xml:space="preserve"> wraz załączeniem </w:t>
      </w:r>
      <w:r w:rsidRPr="00E31CE5">
        <w:rPr>
          <w:rFonts w:ascii="Arial" w:hAnsi="Arial" w:cs="Arial"/>
          <w:b/>
          <w:sz w:val="20"/>
          <w:szCs w:val="20"/>
        </w:rPr>
        <w:t>dowodów</w:t>
      </w:r>
      <w:r w:rsidRPr="00E31CE5">
        <w:rPr>
          <w:rFonts w:ascii="Arial" w:hAnsi="Arial" w:cs="Arial"/>
          <w:sz w:val="20"/>
          <w:szCs w:val="20"/>
        </w:rPr>
        <w:t xml:space="preserve"> potwierdzających, że </w:t>
      </w:r>
      <w:r w:rsidR="008D60A1" w:rsidRPr="00E31CE5">
        <w:rPr>
          <w:rFonts w:ascii="Arial" w:hAnsi="Arial" w:cs="Arial"/>
          <w:b/>
          <w:sz w:val="20"/>
          <w:szCs w:val="20"/>
        </w:rPr>
        <w:t>dostawy</w:t>
      </w:r>
      <w:r w:rsidRPr="00E31CE5">
        <w:rPr>
          <w:rFonts w:ascii="Arial" w:hAnsi="Arial" w:cs="Arial"/>
          <w:sz w:val="20"/>
          <w:szCs w:val="20"/>
        </w:rPr>
        <w:t xml:space="preserve"> te zostały wykonane należycie lub są wykonywane należycie.</w:t>
      </w:r>
    </w:p>
    <w:p w:rsidR="000D3F4E" w:rsidRPr="00E31CE5" w:rsidRDefault="000D3F4E" w:rsidP="00265BF1">
      <w:pPr>
        <w:pStyle w:val="NormalnyWeb"/>
        <w:numPr>
          <w:ilvl w:val="1"/>
          <w:numId w:val="38"/>
        </w:numPr>
        <w:spacing w:before="0" w:beforeAutospacing="0" w:after="120" w:afterAutospacing="0"/>
        <w:ind w:left="1429"/>
        <w:jc w:val="both"/>
        <w:rPr>
          <w:rFonts w:ascii="Arial" w:hAnsi="Arial" w:cs="Arial"/>
          <w:sz w:val="20"/>
          <w:szCs w:val="20"/>
        </w:rPr>
      </w:pPr>
      <w:r w:rsidRPr="00E31CE5">
        <w:rPr>
          <w:rFonts w:ascii="Arial" w:hAnsi="Arial" w:cs="Arial"/>
          <w:b/>
          <w:sz w:val="20"/>
          <w:szCs w:val="20"/>
          <w:u w:val="single"/>
        </w:rPr>
        <w:t>Dowodami,</w:t>
      </w:r>
      <w:r w:rsidRPr="00E31CE5">
        <w:rPr>
          <w:rFonts w:ascii="Arial" w:hAnsi="Arial" w:cs="Arial"/>
          <w:sz w:val="20"/>
          <w:szCs w:val="20"/>
        </w:rPr>
        <w:t xml:space="preserve"> o których mowa powyżej w pkt b) jest  – </w:t>
      </w:r>
      <w:r w:rsidRPr="00E31CE5">
        <w:rPr>
          <w:rFonts w:ascii="Arial" w:hAnsi="Arial" w:cs="Arial"/>
          <w:b/>
          <w:sz w:val="20"/>
          <w:szCs w:val="20"/>
        </w:rPr>
        <w:t>poświadczenie</w:t>
      </w:r>
      <w:r w:rsidRPr="00E31CE5">
        <w:rPr>
          <w:rFonts w:ascii="Arial" w:hAnsi="Arial" w:cs="Arial"/>
          <w:sz w:val="20"/>
          <w:szCs w:val="20"/>
        </w:rPr>
        <w:t xml:space="preserve">, z tym że w </w:t>
      </w:r>
      <w:r w:rsidRPr="00E31CE5">
        <w:rPr>
          <w:rFonts w:ascii="Arial" w:hAnsi="Arial" w:cs="Arial"/>
          <w:b/>
          <w:sz w:val="20"/>
          <w:szCs w:val="20"/>
        </w:rPr>
        <w:t xml:space="preserve">odniesieniu do nadal wykonywanych </w:t>
      </w:r>
      <w:r w:rsidR="008D60A1" w:rsidRPr="00E31CE5">
        <w:rPr>
          <w:rFonts w:ascii="Arial" w:hAnsi="Arial" w:cs="Arial"/>
          <w:b/>
          <w:sz w:val="20"/>
          <w:szCs w:val="20"/>
        </w:rPr>
        <w:t>dostaw</w:t>
      </w:r>
      <w:r w:rsidRPr="00E31CE5">
        <w:rPr>
          <w:rFonts w:ascii="Arial" w:hAnsi="Arial" w:cs="Arial"/>
          <w:b/>
          <w:sz w:val="20"/>
          <w:szCs w:val="20"/>
        </w:rPr>
        <w:t xml:space="preserve"> okresowych lub ciągłych </w:t>
      </w:r>
      <w:r w:rsidRPr="00E31CE5">
        <w:rPr>
          <w:rFonts w:ascii="Arial" w:hAnsi="Arial" w:cs="Arial"/>
          <w:sz w:val="20"/>
          <w:szCs w:val="20"/>
        </w:rPr>
        <w:t xml:space="preserve">poświadczenie powinno być wydane nie wcześniej niż </w:t>
      </w:r>
      <w:r w:rsidRPr="00E31CE5">
        <w:rPr>
          <w:rFonts w:ascii="Arial" w:hAnsi="Arial" w:cs="Arial"/>
          <w:b/>
          <w:sz w:val="20"/>
          <w:szCs w:val="20"/>
        </w:rPr>
        <w:t xml:space="preserve">3 miesiące </w:t>
      </w:r>
      <w:r w:rsidRPr="00E31CE5">
        <w:rPr>
          <w:rFonts w:ascii="Arial" w:hAnsi="Arial" w:cs="Arial"/>
          <w:sz w:val="20"/>
          <w:szCs w:val="20"/>
        </w:rPr>
        <w:t xml:space="preserve">przed upływem terminu składania ofert. </w:t>
      </w:r>
    </w:p>
    <w:p w:rsidR="000D3F4E" w:rsidRPr="00E31CE5" w:rsidRDefault="000D3F4E" w:rsidP="00265BF1">
      <w:pPr>
        <w:pStyle w:val="NormalnyWeb"/>
        <w:numPr>
          <w:ilvl w:val="1"/>
          <w:numId w:val="38"/>
        </w:numPr>
        <w:spacing w:before="0" w:beforeAutospacing="0" w:after="120" w:afterAutospacing="0"/>
        <w:ind w:left="1418"/>
        <w:jc w:val="both"/>
        <w:rPr>
          <w:rFonts w:ascii="Arial" w:hAnsi="Arial" w:cs="Arial"/>
          <w:b/>
          <w:spacing w:val="-4"/>
          <w:sz w:val="20"/>
          <w:szCs w:val="20"/>
        </w:rPr>
      </w:pPr>
      <w:r w:rsidRPr="00E31CE5">
        <w:rPr>
          <w:rFonts w:ascii="Arial" w:hAnsi="Arial" w:cs="Arial"/>
          <w:b/>
          <w:sz w:val="20"/>
          <w:szCs w:val="20"/>
          <w:u w:val="single"/>
        </w:rPr>
        <w:t>W przypadku</w:t>
      </w:r>
      <w:r w:rsidRPr="00E31CE5">
        <w:rPr>
          <w:rFonts w:ascii="Arial" w:hAnsi="Arial" w:cs="Arial"/>
          <w:sz w:val="20"/>
          <w:szCs w:val="20"/>
        </w:rPr>
        <w:t xml:space="preserve"> zamówień na </w:t>
      </w:r>
      <w:r w:rsidR="008D60A1" w:rsidRPr="00E31CE5">
        <w:rPr>
          <w:rFonts w:ascii="Arial" w:hAnsi="Arial" w:cs="Arial"/>
          <w:b/>
          <w:sz w:val="20"/>
          <w:szCs w:val="20"/>
        </w:rPr>
        <w:t>dostawy</w:t>
      </w:r>
      <w:r w:rsidRPr="00E31CE5">
        <w:rPr>
          <w:rFonts w:ascii="Arial" w:hAnsi="Arial" w:cs="Arial"/>
          <w:sz w:val="20"/>
          <w:szCs w:val="20"/>
        </w:rPr>
        <w:t xml:space="preserve"> – </w:t>
      </w:r>
      <w:r w:rsidRPr="00E31CE5">
        <w:rPr>
          <w:rFonts w:ascii="Arial" w:hAnsi="Arial" w:cs="Arial"/>
          <w:b/>
          <w:sz w:val="20"/>
          <w:szCs w:val="20"/>
        </w:rPr>
        <w:t>oświadczenie Wykonawcy</w:t>
      </w:r>
      <w:r w:rsidRPr="00E31CE5">
        <w:rPr>
          <w:rFonts w:ascii="Arial" w:hAnsi="Arial" w:cs="Arial"/>
          <w:sz w:val="20"/>
          <w:szCs w:val="20"/>
        </w:rPr>
        <w:t xml:space="preserve"> - jeżeli z uzasadnionych przyczyn o obiektywnym charakterze Wykonawca nie jest wstanie uzyskać poświadczenia o którym mowa w pkt c).</w:t>
      </w:r>
    </w:p>
    <w:p w:rsidR="000D3F4E" w:rsidRPr="00E31CE5" w:rsidRDefault="000D3F4E" w:rsidP="00265BF1">
      <w:pPr>
        <w:pStyle w:val="NormalnyWeb"/>
        <w:numPr>
          <w:ilvl w:val="1"/>
          <w:numId w:val="38"/>
        </w:numPr>
        <w:spacing w:before="0" w:beforeAutospacing="0" w:after="120" w:afterAutospacing="0"/>
        <w:ind w:left="1429"/>
        <w:jc w:val="both"/>
        <w:rPr>
          <w:rFonts w:ascii="Arial" w:hAnsi="Arial" w:cs="Arial"/>
          <w:b/>
          <w:spacing w:val="-4"/>
          <w:sz w:val="20"/>
          <w:szCs w:val="20"/>
        </w:rPr>
      </w:pPr>
      <w:r w:rsidRPr="00E31CE5">
        <w:rPr>
          <w:rFonts w:ascii="Arial" w:hAnsi="Arial" w:cs="Arial"/>
          <w:b/>
          <w:sz w:val="20"/>
          <w:szCs w:val="20"/>
          <w:u w:val="single"/>
        </w:rPr>
        <w:t>W przypadku</w:t>
      </w:r>
      <w:r w:rsidRPr="00E31CE5">
        <w:rPr>
          <w:rFonts w:ascii="Arial" w:hAnsi="Arial" w:cs="Arial"/>
          <w:sz w:val="20"/>
          <w:szCs w:val="20"/>
        </w:rPr>
        <w:t xml:space="preserve"> gdy Zamawiający jest podmiotem, na rzecz którego </w:t>
      </w:r>
      <w:r w:rsidR="008D60A1" w:rsidRPr="00E31CE5">
        <w:rPr>
          <w:rFonts w:ascii="Arial" w:hAnsi="Arial" w:cs="Arial"/>
          <w:b/>
          <w:sz w:val="20"/>
          <w:szCs w:val="20"/>
        </w:rPr>
        <w:t>dostawy</w:t>
      </w:r>
      <w:r w:rsidRPr="00E31CE5">
        <w:rPr>
          <w:rFonts w:ascii="Arial" w:hAnsi="Arial" w:cs="Arial"/>
          <w:sz w:val="20"/>
          <w:szCs w:val="20"/>
        </w:rPr>
        <w:t xml:space="preserve"> wskazane w wykazie powyżej, zostały wcześniej wykonane, Wykonawca nie ma obowiązku przekładania dowodów, o których mowa w pkt c). </w:t>
      </w:r>
    </w:p>
    <w:p w:rsidR="000D3F4E" w:rsidRPr="00E31CE5" w:rsidRDefault="000D3F4E" w:rsidP="00265BF1">
      <w:pPr>
        <w:pStyle w:val="NormalnyWeb"/>
        <w:numPr>
          <w:ilvl w:val="1"/>
          <w:numId w:val="38"/>
        </w:numPr>
        <w:spacing w:before="0" w:beforeAutospacing="0" w:after="120" w:afterAutospacing="0"/>
        <w:ind w:left="1429"/>
        <w:jc w:val="both"/>
        <w:rPr>
          <w:rFonts w:ascii="Arial" w:hAnsi="Arial" w:cs="Arial"/>
          <w:b/>
          <w:spacing w:val="-4"/>
          <w:sz w:val="20"/>
          <w:szCs w:val="20"/>
        </w:rPr>
      </w:pPr>
      <w:r w:rsidRPr="00E31CE5">
        <w:rPr>
          <w:rFonts w:ascii="Arial" w:hAnsi="Arial" w:cs="Arial"/>
          <w:b/>
          <w:spacing w:val="-4"/>
          <w:sz w:val="20"/>
          <w:szCs w:val="20"/>
          <w:u w:val="single"/>
        </w:rPr>
        <w:t>W razie konieczności</w:t>
      </w:r>
      <w:r w:rsidRPr="00E31CE5">
        <w:rPr>
          <w:rFonts w:ascii="Arial" w:hAnsi="Arial" w:cs="Arial"/>
          <w:b/>
          <w:spacing w:val="-4"/>
          <w:sz w:val="20"/>
          <w:szCs w:val="20"/>
        </w:rPr>
        <w:t xml:space="preserve">, </w:t>
      </w:r>
      <w:r w:rsidRPr="00E31CE5">
        <w:rPr>
          <w:rFonts w:ascii="Arial" w:hAnsi="Arial" w:cs="Arial"/>
          <w:spacing w:val="-4"/>
          <w:sz w:val="20"/>
          <w:szCs w:val="20"/>
        </w:rPr>
        <w:t xml:space="preserve">szczególnie gdy wykaz lub dowody, o których mowa w powyższym wykazie budzą wątpliwości Zamawiającego lub gdy z poświadczenia lub innego dokumentu wynika, że zamówienie nie zostało wykonane lub zostało wykonane nienależycie, Zamawiający może zwrócić się bezpośrednio do właściwego podmiotu, na rzecz którego </w:t>
      </w:r>
      <w:r w:rsidR="008D60A1" w:rsidRPr="00E31CE5">
        <w:rPr>
          <w:rFonts w:ascii="Arial" w:hAnsi="Arial" w:cs="Arial"/>
          <w:b/>
          <w:spacing w:val="-4"/>
          <w:sz w:val="20"/>
          <w:szCs w:val="20"/>
        </w:rPr>
        <w:t>dostawy</w:t>
      </w:r>
      <w:r w:rsidRPr="00E31CE5">
        <w:rPr>
          <w:rFonts w:ascii="Arial" w:hAnsi="Arial" w:cs="Arial"/>
          <w:spacing w:val="-4"/>
          <w:sz w:val="20"/>
          <w:szCs w:val="20"/>
        </w:rPr>
        <w:t xml:space="preserve"> były lub miały zostać wykonane, o przedłożenie dodatkowych informacji lub dokumentów bezpośrednio Zamawiającemu.</w:t>
      </w:r>
    </w:p>
    <w:p w:rsidR="00BB0DD8" w:rsidRPr="00A369A7" w:rsidRDefault="00BB0DD8" w:rsidP="00BB0DD8">
      <w:pPr>
        <w:pStyle w:val="NormalnyWeb"/>
        <w:spacing w:before="0" w:beforeAutospacing="0" w:after="120" w:afterAutospacing="0"/>
        <w:ind w:left="993"/>
        <w:jc w:val="both"/>
        <w:rPr>
          <w:rFonts w:ascii="Arial" w:hAnsi="Arial" w:cs="Arial"/>
          <w:b/>
          <w:spacing w:val="-4"/>
          <w:sz w:val="20"/>
          <w:szCs w:val="20"/>
        </w:rPr>
      </w:pPr>
      <w:r w:rsidRPr="000C280E">
        <w:rPr>
          <w:rFonts w:ascii="Arial" w:hAnsi="Arial" w:cs="Arial"/>
          <w:sz w:val="20"/>
          <w:szCs w:val="20"/>
        </w:rPr>
        <w:t xml:space="preserve">Jeżeli załączony wykaz zostanie przedstawiony z uwzględnieniem kwot w walucie innej, niż polska, Wykonawca winien przeliczyć kwoty w określonej walucie zagranicznej na polskie złote wg średniego kursu NBP </w:t>
      </w:r>
      <w:r w:rsidRPr="00760EC7">
        <w:rPr>
          <w:rFonts w:ascii="Arial" w:hAnsi="Arial" w:cs="Arial"/>
          <w:b/>
          <w:sz w:val="20"/>
          <w:szCs w:val="20"/>
        </w:rPr>
        <w:t>na dzień publikacji ogłoszenia w</w:t>
      </w:r>
      <w:r>
        <w:rPr>
          <w:rFonts w:ascii="Arial" w:hAnsi="Arial" w:cs="Arial"/>
          <w:b/>
          <w:sz w:val="20"/>
          <w:szCs w:val="20"/>
        </w:rPr>
        <w:t xml:space="preserve"> Biuletynie Zamówień </w:t>
      </w:r>
      <w:r>
        <w:rPr>
          <w:rFonts w:ascii="Arial" w:hAnsi="Arial" w:cs="Arial"/>
          <w:b/>
          <w:sz w:val="20"/>
          <w:szCs w:val="20"/>
        </w:rPr>
        <w:lastRenderedPageBreak/>
        <w:t xml:space="preserve">Publicznych. </w:t>
      </w:r>
      <w:r w:rsidRPr="000C280E">
        <w:rPr>
          <w:rFonts w:ascii="Arial" w:hAnsi="Arial" w:cs="Arial"/>
          <w:sz w:val="20"/>
          <w:szCs w:val="20"/>
        </w:rPr>
        <w:t>Jeśli Wykonawca nie dokona wymaganej czynności Zamawiający dokona stosownego przeliczenia, wg zasad określonych powyżej.</w:t>
      </w:r>
    </w:p>
    <w:p w:rsidR="000D3F4E" w:rsidRPr="00A46FA1" w:rsidRDefault="000D3F4E" w:rsidP="000D3F4E">
      <w:pPr>
        <w:pStyle w:val="NormalnyWeb"/>
        <w:keepNext/>
        <w:spacing w:before="120" w:beforeAutospacing="0" w:after="0" w:afterAutospacing="0"/>
        <w:ind w:left="993"/>
        <w:jc w:val="both"/>
        <w:rPr>
          <w:rFonts w:ascii="Arial" w:hAnsi="Arial" w:cs="Arial"/>
          <w:sz w:val="20"/>
          <w:szCs w:val="20"/>
        </w:rPr>
      </w:pPr>
      <w:r>
        <w:rPr>
          <w:rFonts w:ascii="Arial" w:hAnsi="Arial" w:cs="Arial"/>
          <w:sz w:val="20"/>
          <w:szCs w:val="20"/>
        </w:rPr>
        <w:t xml:space="preserve">Jeżeli wykonawca, wykazując spełnianie warunków udziału w postępowaniu, o których mowa w art. 22 ust. 1 ustawy, polega na zasobach innych podmiotów, na zasadach określonych w art. 26 ust.2b Ustawy, a </w:t>
      </w:r>
      <w:r w:rsidRPr="00E9381C">
        <w:rPr>
          <w:rFonts w:ascii="Arial" w:hAnsi="Arial" w:cs="Arial"/>
          <w:sz w:val="20"/>
          <w:szCs w:val="20"/>
          <w:u w:val="single"/>
        </w:rPr>
        <w:t>podmioty te będą brały udział w realizacji części zamówienia</w:t>
      </w:r>
      <w:r>
        <w:rPr>
          <w:rFonts w:ascii="Arial" w:hAnsi="Arial" w:cs="Arial"/>
          <w:sz w:val="20"/>
          <w:szCs w:val="20"/>
        </w:rPr>
        <w:t xml:space="preserve">, zamawiający żąda od Wykonawcy przedstawienia w odniesieniu do tych podmiotów dokumentów, o których mowa w Rozdziale IV podrozdział II pkt. 1 </w:t>
      </w:r>
      <w:proofErr w:type="spellStart"/>
      <w:r>
        <w:rPr>
          <w:rFonts w:ascii="Arial" w:hAnsi="Arial" w:cs="Arial"/>
          <w:sz w:val="20"/>
          <w:szCs w:val="20"/>
        </w:rPr>
        <w:t>ppkt</w:t>
      </w:r>
      <w:proofErr w:type="spellEnd"/>
      <w:r>
        <w:rPr>
          <w:rFonts w:ascii="Arial" w:hAnsi="Arial" w:cs="Arial"/>
          <w:sz w:val="20"/>
          <w:szCs w:val="20"/>
        </w:rPr>
        <w:t xml:space="preserve"> </w:t>
      </w:r>
      <w:r w:rsidR="00BB0DD8">
        <w:rPr>
          <w:rFonts w:ascii="Arial" w:hAnsi="Arial" w:cs="Arial"/>
          <w:b/>
          <w:sz w:val="20"/>
          <w:szCs w:val="20"/>
        </w:rPr>
        <w:t>1 lit. a), b)</w:t>
      </w:r>
      <w:r w:rsidRPr="006855F2">
        <w:rPr>
          <w:rFonts w:ascii="Arial" w:hAnsi="Arial" w:cs="Arial"/>
          <w:b/>
          <w:sz w:val="20"/>
          <w:szCs w:val="20"/>
        </w:rPr>
        <w:t xml:space="preserve"> SIWZ.</w:t>
      </w:r>
      <w:r>
        <w:rPr>
          <w:rFonts w:ascii="Arial" w:hAnsi="Arial" w:cs="Arial"/>
          <w:sz w:val="20"/>
          <w:szCs w:val="20"/>
        </w:rPr>
        <w:t xml:space="preserve"> </w:t>
      </w:r>
    </w:p>
    <w:p w:rsidR="00050220" w:rsidRPr="00A85DF6" w:rsidRDefault="00B05B41">
      <w:pPr>
        <w:pStyle w:val="NormalnyWeb"/>
        <w:tabs>
          <w:tab w:val="left" w:pos="780"/>
        </w:tabs>
        <w:spacing w:before="120" w:beforeAutospacing="0" w:after="0" w:afterAutospacing="0"/>
        <w:ind w:left="426"/>
        <w:jc w:val="both"/>
        <w:rPr>
          <w:rFonts w:ascii="Arial" w:hAnsi="Arial" w:cs="Arial"/>
          <w:sz w:val="20"/>
          <w:szCs w:val="20"/>
        </w:rPr>
      </w:pPr>
      <w:r>
        <w:rPr>
          <w:rFonts w:ascii="Arial" w:hAnsi="Arial" w:cs="Arial"/>
          <w:sz w:val="20"/>
          <w:szCs w:val="20"/>
        </w:rPr>
        <w:t>2.</w:t>
      </w:r>
      <w:r w:rsidR="00050220" w:rsidRPr="000C280E">
        <w:rPr>
          <w:rFonts w:ascii="Arial" w:hAnsi="Arial" w:cs="Arial"/>
          <w:sz w:val="20"/>
          <w:szCs w:val="20"/>
        </w:rPr>
        <w:t xml:space="preserve">  </w:t>
      </w:r>
      <w:r w:rsidR="00050220" w:rsidRPr="00A85DF6">
        <w:rPr>
          <w:rFonts w:ascii="Arial" w:hAnsi="Arial" w:cs="Arial"/>
          <w:sz w:val="20"/>
          <w:szCs w:val="20"/>
        </w:rPr>
        <w:tab/>
        <w:t>Inne wymagane oświadczenia i dokumenty:</w:t>
      </w:r>
    </w:p>
    <w:p w:rsidR="00050220" w:rsidRPr="00A85DF6" w:rsidRDefault="00BC3B4C" w:rsidP="00B85113">
      <w:pPr>
        <w:pStyle w:val="NormalnyWeb"/>
        <w:spacing w:before="120" w:beforeAutospacing="0" w:after="0" w:afterAutospacing="0"/>
        <w:ind w:left="1416" w:hanging="506"/>
        <w:jc w:val="both"/>
        <w:rPr>
          <w:rFonts w:ascii="Arial" w:hAnsi="Arial" w:cs="Arial"/>
          <w:sz w:val="20"/>
          <w:szCs w:val="20"/>
        </w:rPr>
      </w:pPr>
      <w:r w:rsidRPr="00A85DF6">
        <w:rPr>
          <w:rFonts w:ascii="Arial" w:hAnsi="Arial" w:cs="Arial"/>
          <w:sz w:val="20"/>
          <w:szCs w:val="20"/>
        </w:rPr>
        <w:t xml:space="preserve">a) </w:t>
      </w:r>
      <w:r w:rsidR="00050220" w:rsidRPr="00A85DF6">
        <w:rPr>
          <w:rFonts w:ascii="Arial" w:hAnsi="Arial" w:cs="Arial"/>
          <w:sz w:val="20"/>
          <w:szCs w:val="20"/>
        </w:rPr>
        <w:t>przypadku Wykonawcy reprezentowanego przez pełnomocnika -</w:t>
      </w:r>
      <w:r w:rsidR="00C91FDF">
        <w:rPr>
          <w:rFonts w:ascii="Arial" w:hAnsi="Arial" w:cs="Arial"/>
          <w:sz w:val="20"/>
          <w:szCs w:val="20"/>
        </w:rPr>
        <w:t xml:space="preserve"> </w:t>
      </w:r>
      <w:r w:rsidR="00050220" w:rsidRPr="00A85DF6">
        <w:rPr>
          <w:rFonts w:ascii="Arial" w:hAnsi="Arial" w:cs="Arial"/>
          <w:sz w:val="20"/>
          <w:szCs w:val="20"/>
        </w:rPr>
        <w:t>dokument pełnomocnictwa.</w:t>
      </w:r>
    </w:p>
    <w:p w:rsidR="00050220" w:rsidRPr="00A85DF6" w:rsidRDefault="00B05B41" w:rsidP="00B05B41">
      <w:pPr>
        <w:pStyle w:val="NormalnyWeb"/>
        <w:spacing w:before="120" w:beforeAutospacing="0" w:after="0" w:afterAutospacing="0"/>
        <w:ind w:left="1134" w:hanging="307"/>
        <w:jc w:val="both"/>
        <w:rPr>
          <w:rFonts w:ascii="Arial" w:hAnsi="Arial" w:cs="Arial"/>
          <w:sz w:val="20"/>
          <w:szCs w:val="20"/>
        </w:rPr>
      </w:pPr>
      <w:r>
        <w:rPr>
          <w:rFonts w:ascii="Arial" w:hAnsi="Arial" w:cs="Arial"/>
          <w:sz w:val="20"/>
          <w:szCs w:val="20"/>
        </w:rPr>
        <w:t xml:space="preserve"> </w:t>
      </w:r>
      <w:r w:rsidR="00BC3B4C" w:rsidRPr="00A85DF6">
        <w:rPr>
          <w:rFonts w:ascii="Arial" w:hAnsi="Arial" w:cs="Arial"/>
          <w:sz w:val="20"/>
          <w:szCs w:val="20"/>
        </w:rPr>
        <w:t xml:space="preserve">b) </w:t>
      </w:r>
      <w:r w:rsidR="00050220" w:rsidRPr="00A85DF6">
        <w:rPr>
          <w:rFonts w:ascii="Arial" w:hAnsi="Arial" w:cs="Arial"/>
          <w:sz w:val="20"/>
          <w:szCs w:val="20"/>
        </w:rPr>
        <w:t>w przypadku Wykonawców wspólnie ubiegających się o udzielnie zamówienia dokument pełnomocnictwa dla podmiotu reprezentującego Wykonawców upoważniający do reprezentowania Wykonawców w postępowaniu o udzielenie zamówienia lub reprezentowania w postępowaniu i zawarcia umowy w sprawie zamówienia publicznego.</w:t>
      </w:r>
    </w:p>
    <w:p w:rsidR="00050220" w:rsidRPr="00A85DF6" w:rsidRDefault="00BC3B4C" w:rsidP="00B85113">
      <w:pPr>
        <w:pStyle w:val="NormalnyWeb"/>
        <w:spacing w:before="0" w:beforeAutospacing="0" w:after="0" w:afterAutospacing="0"/>
        <w:ind w:left="1300" w:hanging="307"/>
        <w:jc w:val="both"/>
        <w:rPr>
          <w:rFonts w:ascii="Arial" w:hAnsi="Arial" w:cs="Arial"/>
          <w:sz w:val="20"/>
          <w:szCs w:val="20"/>
        </w:rPr>
      </w:pPr>
      <w:r w:rsidRPr="00A85DF6">
        <w:rPr>
          <w:rFonts w:ascii="Arial" w:hAnsi="Arial" w:cs="Arial"/>
          <w:sz w:val="20"/>
          <w:szCs w:val="20"/>
        </w:rPr>
        <w:t xml:space="preserve">c) </w:t>
      </w:r>
      <w:r w:rsidR="00050220" w:rsidRPr="00A85DF6">
        <w:rPr>
          <w:rFonts w:ascii="Arial" w:hAnsi="Arial" w:cs="Arial"/>
          <w:sz w:val="20"/>
          <w:szCs w:val="20"/>
        </w:rPr>
        <w:t xml:space="preserve">jeżeli oferta Wykonawców, o których mowa w </w:t>
      </w:r>
      <w:r w:rsidR="00050220" w:rsidRPr="00A85DF6">
        <w:rPr>
          <w:rFonts w:ascii="Arial" w:hAnsi="Arial" w:cs="Arial"/>
          <w:b/>
          <w:sz w:val="20"/>
          <w:szCs w:val="20"/>
        </w:rPr>
        <w:t>literze b</w:t>
      </w:r>
      <w:r w:rsidRPr="00A85DF6">
        <w:rPr>
          <w:rFonts w:ascii="Arial" w:hAnsi="Arial" w:cs="Arial"/>
          <w:b/>
          <w:sz w:val="20"/>
          <w:szCs w:val="20"/>
        </w:rPr>
        <w:t>)</w:t>
      </w:r>
      <w:r w:rsidR="00050220" w:rsidRPr="00A85DF6">
        <w:rPr>
          <w:rFonts w:ascii="Arial" w:hAnsi="Arial" w:cs="Arial"/>
          <w:sz w:val="20"/>
          <w:szCs w:val="20"/>
        </w:rPr>
        <w:t xml:space="preserve"> zostanie wybrana, Zamawiający żąda dostarczenia umowy regulującej współpracę tych Wykonawców, przed dniem zawarcia umowy w sprawie zamówienia publicznego.</w:t>
      </w:r>
    </w:p>
    <w:p w:rsidR="00050220" w:rsidRDefault="00B05B41" w:rsidP="00B05B41">
      <w:pPr>
        <w:pStyle w:val="NormalnyWeb"/>
        <w:keepNext/>
        <w:spacing w:before="120" w:beforeAutospacing="0" w:after="0" w:afterAutospacing="0"/>
        <w:ind w:left="567" w:hanging="283"/>
        <w:jc w:val="both"/>
        <w:rPr>
          <w:rFonts w:ascii="Arial" w:hAnsi="Arial" w:cs="Arial"/>
          <w:sz w:val="20"/>
          <w:szCs w:val="20"/>
        </w:rPr>
      </w:pPr>
      <w:r>
        <w:rPr>
          <w:rFonts w:ascii="Arial" w:hAnsi="Arial" w:cs="Arial"/>
          <w:sz w:val="20"/>
          <w:szCs w:val="20"/>
        </w:rPr>
        <w:t xml:space="preserve">3. </w:t>
      </w:r>
      <w:r w:rsidR="00050220" w:rsidRPr="002B6360">
        <w:rPr>
          <w:rFonts w:ascii="Arial" w:hAnsi="Arial" w:cs="Arial"/>
          <w:sz w:val="20"/>
          <w:szCs w:val="20"/>
        </w:rPr>
        <w:t xml:space="preserve">Niezależnie od dokumentu, o którym mowa w </w:t>
      </w:r>
      <w:r w:rsidR="00050220" w:rsidRPr="00F01B57">
        <w:rPr>
          <w:rFonts w:ascii="Arial" w:hAnsi="Arial" w:cs="Arial"/>
          <w:b/>
          <w:sz w:val="20"/>
          <w:szCs w:val="20"/>
        </w:rPr>
        <w:t>Rozdziale IV podrozdział II</w:t>
      </w:r>
      <w:r w:rsidR="00050220" w:rsidRPr="00F01B57">
        <w:rPr>
          <w:rFonts w:ascii="Arial" w:hAnsi="Arial" w:cs="Arial"/>
          <w:sz w:val="20"/>
          <w:szCs w:val="20"/>
        </w:rPr>
        <w:t xml:space="preserve"> </w:t>
      </w:r>
      <w:r w:rsidR="00FB6D91" w:rsidRPr="00F01B57">
        <w:rPr>
          <w:rFonts w:ascii="Arial" w:hAnsi="Arial" w:cs="Arial"/>
          <w:b/>
          <w:sz w:val="20"/>
          <w:szCs w:val="20"/>
        </w:rPr>
        <w:t>pkt</w:t>
      </w:r>
      <w:r w:rsidR="001B2DE1" w:rsidRPr="00F01B57">
        <w:rPr>
          <w:rFonts w:ascii="Arial" w:hAnsi="Arial" w:cs="Arial"/>
          <w:b/>
          <w:sz w:val="20"/>
          <w:szCs w:val="20"/>
        </w:rPr>
        <w:t xml:space="preserve"> 1 </w:t>
      </w:r>
      <w:proofErr w:type="spellStart"/>
      <w:r w:rsidR="001B2DE1" w:rsidRPr="00F01B57">
        <w:rPr>
          <w:rFonts w:ascii="Arial" w:hAnsi="Arial" w:cs="Arial"/>
          <w:b/>
          <w:sz w:val="20"/>
          <w:szCs w:val="20"/>
        </w:rPr>
        <w:t>p</w:t>
      </w:r>
      <w:r w:rsidR="00FB6D91" w:rsidRPr="00F01B57">
        <w:rPr>
          <w:rFonts w:ascii="Arial" w:hAnsi="Arial" w:cs="Arial"/>
          <w:b/>
          <w:sz w:val="20"/>
          <w:szCs w:val="20"/>
        </w:rPr>
        <w:t>p</w:t>
      </w:r>
      <w:r w:rsidR="001B2DE1" w:rsidRPr="00F01B57">
        <w:rPr>
          <w:rFonts w:ascii="Arial" w:hAnsi="Arial" w:cs="Arial"/>
          <w:b/>
          <w:sz w:val="20"/>
          <w:szCs w:val="20"/>
        </w:rPr>
        <w:t>kt</w:t>
      </w:r>
      <w:proofErr w:type="spellEnd"/>
      <w:r w:rsidR="001B2DE1" w:rsidRPr="00F01B57">
        <w:rPr>
          <w:rFonts w:ascii="Arial" w:hAnsi="Arial" w:cs="Arial"/>
          <w:b/>
          <w:sz w:val="20"/>
          <w:szCs w:val="20"/>
        </w:rPr>
        <w:t xml:space="preserve"> </w:t>
      </w:r>
      <w:r w:rsidR="00114709" w:rsidRPr="00F01B57">
        <w:rPr>
          <w:rFonts w:ascii="Arial" w:hAnsi="Arial" w:cs="Arial"/>
          <w:b/>
          <w:sz w:val="20"/>
          <w:szCs w:val="20"/>
        </w:rPr>
        <w:t>1</w:t>
      </w:r>
      <w:r w:rsidR="00050220" w:rsidRPr="00F01B57">
        <w:rPr>
          <w:rFonts w:ascii="Arial" w:hAnsi="Arial" w:cs="Arial"/>
          <w:b/>
          <w:sz w:val="20"/>
          <w:szCs w:val="20"/>
        </w:rPr>
        <w:t xml:space="preserve"> lit. b),</w:t>
      </w:r>
      <w:r w:rsidR="00050220" w:rsidRPr="00F01B57">
        <w:rPr>
          <w:rFonts w:ascii="Arial" w:hAnsi="Arial" w:cs="Arial"/>
          <w:sz w:val="20"/>
          <w:szCs w:val="20"/>
        </w:rPr>
        <w:t xml:space="preserve"> </w:t>
      </w:r>
      <w:r w:rsidR="00050220" w:rsidRPr="002B6360">
        <w:rPr>
          <w:rFonts w:ascii="Arial" w:hAnsi="Arial" w:cs="Arial"/>
          <w:sz w:val="20"/>
          <w:szCs w:val="20"/>
        </w:rPr>
        <w:t xml:space="preserve">Wykonawcy ubiegający się </w:t>
      </w:r>
      <w:r w:rsidR="00050220" w:rsidRPr="002B6360">
        <w:rPr>
          <w:rFonts w:ascii="Arial" w:hAnsi="Arial" w:cs="Arial"/>
          <w:b/>
          <w:sz w:val="20"/>
          <w:szCs w:val="20"/>
        </w:rPr>
        <w:t xml:space="preserve">wspólnie </w:t>
      </w:r>
      <w:r w:rsidR="00050220" w:rsidRPr="002B6360">
        <w:rPr>
          <w:rFonts w:ascii="Arial" w:hAnsi="Arial" w:cs="Arial"/>
          <w:sz w:val="20"/>
          <w:szCs w:val="20"/>
        </w:rPr>
        <w:t>o udzielenie zamówienia składają jedną ofertę, przy czym:</w:t>
      </w:r>
    </w:p>
    <w:p w:rsidR="00B05B41" w:rsidRPr="00C47B54" w:rsidRDefault="00B05B41" w:rsidP="00265BF1">
      <w:pPr>
        <w:pStyle w:val="NormalnyWeb"/>
        <w:numPr>
          <w:ilvl w:val="0"/>
          <w:numId w:val="39"/>
        </w:numPr>
        <w:spacing w:before="0" w:beforeAutospacing="0" w:after="0" w:afterAutospacing="0"/>
        <w:jc w:val="both"/>
        <w:rPr>
          <w:rFonts w:ascii="Arial" w:hAnsi="Arial" w:cs="Arial"/>
          <w:sz w:val="20"/>
          <w:szCs w:val="20"/>
        </w:rPr>
      </w:pPr>
      <w:r w:rsidRPr="00FB536C">
        <w:rPr>
          <w:rFonts w:ascii="Arial" w:hAnsi="Arial" w:cs="Arial"/>
          <w:sz w:val="20"/>
          <w:szCs w:val="20"/>
        </w:rPr>
        <w:t xml:space="preserve">wymagane oświadczenia i dokumenty wskazane w </w:t>
      </w:r>
      <w:r w:rsidR="00114709" w:rsidRPr="00B05B41">
        <w:rPr>
          <w:rFonts w:ascii="Arial" w:hAnsi="Arial" w:cs="Arial"/>
          <w:b/>
          <w:sz w:val="20"/>
          <w:szCs w:val="20"/>
        </w:rPr>
        <w:t xml:space="preserve">Rozdziale IV </w:t>
      </w:r>
      <w:r w:rsidRPr="00114709">
        <w:rPr>
          <w:rFonts w:ascii="Arial" w:hAnsi="Arial" w:cs="Arial"/>
          <w:b/>
          <w:sz w:val="20"/>
          <w:szCs w:val="20"/>
        </w:rPr>
        <w:t>podrozdziale II, pkt. 1</w:t>
      </w:r>
      <w:r w:rsidRPr="00C47B54">
        <w:rPr>
          <w:rFonts w:ascii="Arial" w:hAnsi="Arial" w:cs="Arial"/>
          <w:sz w:val="20"/>
          <w:szCs w:val="20"/>
        </w:rPr>
        <w:t xml:space="preserve"> </w:t>
      </w:r>
      <w:proofErr w:type="spellStart"/>
      <w:r w:rsidRPr="00C47B54">
        <w:rPr>
          <w:rFonts w:ascii="Arial" w:hAnsi="Arial" w:cs="Arial"/>
          <w:b/>
          <w:sz w:val="20"/>
          <w:szCs w:val="20"/>
        </w:rPr>
        <w:t>p</w:t>
      </w:r>
      <w:r>
        <w:rPr>
          <w:rFonts w:ascii="Arial" w:hAnsi="Arial" w:cs="Arial"/>
          <w:b/>
          <w:sz w:val="20"/>
          <w:szCs w:val="20"/>
        </w:rPr>
        <w:t>p</w:t>
      </w:r>
      <w:r w:rsidRPr="00C47B54">
        <w:rPr>
          <w:rFonts w:ascii="Arial" w:hAnsi="Arial" w:cs="Arial"/>
          <w:b/>
          <w:sz w:val="20"/>
          <w:szCs w:val="20"/>
        </w:rPr>
        <w:t>kt</w:t>
      </w:r>
      <w:proofErr w:type="spellEnd"/>
      <w:r w:rsidRPr="00C47B54">
        <w:rPr>
          <w:rFonts w:ascii="Arial" w:hAnsi="Arial" w:cs="Arial"/>
          <w:b/>
          <w:sz w:val="20"/>
          <w:szCs w:val="20"/>
        </w:rPr>
        <w:t xml:space="preserve"> 1) lit. a) </w:t>
      </w:r>
      <w:r>
        <w:rPr>
          <w:rFonts w:ascii="Arial" w:hAnsi="Arial" w:cs="Arial"/>
          <w:b/>
          <w:sz w:val="20"/>
          <w:szCs w:val="20"/>
        </w:rPr>
        <w:t>-</w:t>
      </w:r>
      <w:r w:rsidRPr="00C47B54">
        <w:rPr>
          <w:rFonts w:ascii="Arial" w:hAnsi="Arial" w:cs="Arial"/>
          <w:b/>
          <w:sz w:val="20"/>
          <w:szCs w:val="20"/>
        </w:rPr>
        <w:t xml:space="preserve"> </w:t>
      </w:r>
      <w:r>
        <w:rPr>
          <w:rFonts w:ascii="Arial" w:hAnsi="Arial" w:cs="Arial"/>
          <w:b/>
          <w:sz w:val="20"/>
          <w:szCs w:val="20"/>
        </w:rPr>
        <w:t>c</w:t>
      </w:r>
      <w:r w:rsidRPr="00C47B54">
        <w:rPr>
          <w:rFonts w:ascii="Arial" w:hAnsi="Arial" w:cs="Arial"/>
          <w:b/>
          <w:sz w:val="20"/>
          <w:szCs w:val="20"/>
        </w:rPr>
        <w:t>)</w:t>
      </w:r>
      <w:r w:rsidRPr="00C47B54">
        <w:rPr>
          <w:rFonts w:ascii="Arial" w:hAnsi="Arial" w:cs="Arial"/>
          <w:sz w:val="20"/>
          <w:szCs w:val="20"/>
        </w:rPr>
        <w:t xml:space="preserve"> </w:t>
      </w:r>
      <w:r w:rsidRPr="005B4620">
        <w:rPr>
          <w:rFonts w:ascii="Arial" w:hAnsi="Arial" w:cs="Arial"/>
          <w:b/>
          <w:sz w:val="20"/>
          <w:szCs w:val="20"/>
        </w:rPr>
        <w:t>SIWZ</w:t>
      </w:r>
      <w:r>
        <w:rPr>
          <w:rFonts w:ascii="Arial" w:hAnsi="Arial" w:cs="Arial"/>
          <w:sz w:val="20"/>
          <w:szCs w:val="20"/>
        </w:rPr>
        <w:t xml:space="preserve"> </w:t>
      </w:r>
      <w:r w:rsidRPr="00C47B54">
        <w:rPr>
          <w:rFonts w:ascii="Arial" w:hAnsi="Arial" w:cs="Arial"/>
          <w:sz w:val="20"/>
          <w:szCs w:val="20"/>
        </w:rPr>
        <w:t>składa każdy z Wykonawców</w:t>
      </w:r>
      <w:r>
        <w:rPr>
          <w:rFonts w:ascii="Arial" w:hAnsi="Arial" w:cs="Arial"/>
          <w:sz w:val="20"/>
          <w:szCs w:val="20"/>
        </w:rPr>
        <w:t xml:space="preserve"> </w:t>
      </w:r>
      <w:r w:rsidRPr="002B6360">
        <w:rPr>
          <w:rFonts w:ascii="Arial" w:hAnsi="Arial" w:cs="Arial"/>
          <w:b/>
          <w:sz w:val="20"/>
          <w:szCs w:val="20"/>
        </w:rPr>
        <w:t>oddzielnie</w:t>
      </w:r>
      <w:r w:rsidRPr="00C47B54">
        <w:rPr>
          <w:rFonts w:ascii="Arial" w:hAnsi="Arial" w:cs="Arial"/>
          <w:sz w:val="20"/>
          <w:szCs w:val="20"/>
        </w:rPr>
        <w:t>,</w:t>
      </w:r>
    </w:p>
    <w:p w:rsidR="00B05B41" w:rsidRPr="00FB536C" w:rsidRDefault="00B05B41" w:rsidP="00265BF1">
      <w:pPr>
        <w:pStyle w:val="NormalnyWeb"/>
        <w:numPr>
          <w:ilvl w:val="0"/>
          <w:numId w:val="39"/>
        </w:numPr>
        <w:spacing w:before="0" w:beforeAutospacing="0" w:after="0" w:afterAutospacing="0"/>
        <w:jc w:val="both"/>
        <w:rPr>
          <w:rFonts w:ascii="Arial" w:hAnsi="Arial" w:cs="Arial"/>
          <w:sz w:val="20"/>
          <w:szCs w:val="20"/>
        </w:rPr>
      </w:pPr>
      <w:r w:rsidRPr="00FB536C">
        <w:rPr>
          <w:rFonts w:ascii="Arial" w:hAnsi="Arial" w:cs="Arial"/>
          <w:sz w:val="20"/>
          <w:szCs w:val="20"/>
        </w:rPr>
        <w:t xml:space="preserve">oświadczenie potwierdzające spełnianie warunków określonych w </w:t>
      </w:r>
      <w:r w:rsidRPr="00FB536C">
        <w:rPr>
          <w:rFonts w:ascii="Arial" w:hAnsi="Arial" w:cs="Arial"/>
          <w:b/>
          <w:sz w:val="20"/>
          <w:szCs w:val="20"/>
        </w:rPr>
        <w:t>art. 22 ust. 1 Ustawy</w:t>
      </w:r>
      <w:r w:rsidRPr="00FB536C">
        <w:rPr>
          <w:rFonts w:ascii="Arial" w:hAnsi="Arial" w:cs="Arial"/>
          <w:sz w:val="20"/>
          <w:szCs w:val="20"/>
        </w:rPr>
        <w:t xml:space="preserve">, składa w imieniu Wykonawców ustanowiony pełnomocnik do reprezentowania ich </w:t>
      </w:r>
      <w:r w:rsidR="00FB6D91" w:rsidRPr="002B6360">
        <w:rPr>
          <w:rFonts w:ascii="Arial" w:hAnsi="Arial" w:cs="Arial"/>
          <w:sz w:val="20"/>
          <w:szCs w:val="20"/>
        </w:rPr>
        <w:t xml:space="preserve">w danym postępowaniu wg wzoru określonego w </w:t>
      </w:r>
      <w:r w:rsidR="00FB6D91" w:rsidRPr="008270DE">
        <w:rPr>
          <w:rFonts w:ascii="Arial" w:hAnsi="Arial" w:cs="Arial"/>
          <w:b/>
          <w:sz w:val="20"/>
          <w:szCs w:val="20"/>
        </w:rPr>
        <w:t xml:space="preserve">Załączniku nr 4 </w:t>
      </w:r>
      <w:r w:rsidR="00FB6D91" w:rsidRPr="002B6360">
        <w:rPr>
          <w:rFonts w:ascii="Arial" w:hAnsi="Arial" w:cs="Arial"/>
          <w:sz w:val="20"/>
          <w:szCs w:val="20"/>
        </w:rPr>
        <w:t>do niniejszej SIWZ</w:t>
      </w:r>
      <w:r w:rsidR="00FB6D91" w:rsidRPr="00A85DF6">
        <w:rPr>
          <w:rFonts w:ascii="Arial" w:hAnsi="Arial" w:cs="Arial"/>
          <w:color w:val="FF0000"/>
          <w:sz w:val="20"/>
          <w:szCs w:val="20"/>
        </w:rPr>
        <w:t>.</w:t>
      </w:r>
    </w:p>
    <w:p w:rsidR="00B05B41" w:rsidRDefault="00B05B41" w:rsidP="00265BF1">
      <w:pPr>
        <w:pStyle w:val="NormalnyWeb"/>
        <w:numPr>
          <w:ilvl w:val="0"/>
          <w:numId w:val="39"/>
        </w:numPr>
        <w:spacing w:before="0" w:beforeAutospacing="0" w:after="120" w:afterAutospacing="0"/>
        <w:jc w:val="both"/>
        <w:rPr>
          <w:rFonts w:ascii="Arial" w:hAnsi="Arial" w:cs="Arial"/>
          <w:sz w:val="20"/>
          <w:szCs w:val="20"/>
        </w:rPr>
      </w:pPr>
      <w:r w:rsidRPr="00FB536C">
        <w:rPr>
          <w:rFonts w:ascii="Arial" w:hAnsi="Arial" w:cs="Arial"/>
          <w:sz w:val="20"/>
          <w:szCs w:val="20"/>
        </w:rPr>
        <w:t xml:space="preserve">wymagane oświadczenia i dokumenty wskazane </w:t>
      </w:r>
      <w:r>
        <w:rPr>
          <w:rFonts w:ascii="Arial" w:hAnsi="Arial" w:cs="Arial"/>
          <w:sz w:val="20"/>
          <w:szCs w:val="20"/>
        </w:rPr>
        <w:t xml:space="preserve">w </w:t>
      </w:r>
      <w:r w:rsidR="00FB6D91" w:rsidRPr="00B05B41">
        <w:rPr>
          <w:rFonts w:ascii="Arial" w:hAnsi="Arial" w:cs="Arial"/>
          <w:b/>
          <w:sz w:val="20"/>
          <w:szCs w:val="20"/>
        </w:rPr>
        <w:t>Rozdziale IV</w:t>
      </w:r>
      <w:r w:rsidR="00FB6D91">
        <w:rPr>
          <w:rFonts w:ascii="Arial" w:hAnsi="Arial" w:cs="Arial"/>
          <w:sz w:val="20"/>
          <w:szCs w:val="20"/>
        </w:rPr>
        <w:t xml:space="preserve"> </w:t>
      </w:r>
      <w:r w:rsidRPr="00FB6D91">
        <w:rPr>
          <w:rFonts w:ascii="Arial" w:hAnsi="Arial" w:cs="Arial"/>
          <w:b/>
          <w:sz w:val="20"/>
          <w:szCs w:val="20"/>
        </w:rPr>
        <w:t>podrozdziale II, pkt. 1</w:t>
      </w:r>
      <w:r w:rsidRPr="00673223">
        <w:rPr>
          <w:rFonts w:ascii="Arial" w:hAnsi="Arial" w:cs="Arial"/>
          <w:sz w:val="20"/>
          <w:szCs w:val="20"/>
        </w:rPr>
        <w:t xml:space="preserve"> </w:t>
      </w:r>
      <w:proofErr w:type="spellStart"/>
      <w:r w:rsidRPr="00673223">
        <w:rPr>
          <w:rFonts w:ascii="Arial" w:hAnsi="Arial" w:cs="Arial"/>
          <w:b/>
          <w:sz w:val="20"/>
          <w:szCs w:val="20"/>
        </w:rPr>
        <w:t>ppkt</w:t>
      </w:r>
      <w:proofErr w:type="spellEnd"/>
      <w:r w:rsidRPr="00673223">
        <w:rPr>
          <w:rFonts w:ascii="Arial" w:hAnsi="Arial" w:cs="Arial"/>
          <w:b/>
          <w:sz w:val="20"/>
          <w:szCs w:val="20"/>
        </w:rPr>
        <w:t xml:space="preserve"> 2) lit. b)</w:t>
      </w:r>
      <w:r w:rsidRPr="00673223">
        <w:rPr>
          <w:rFonts w:ascii="Arial" w:hAnsi="Arial" w:cs="Arial"/>
          <w:sz w:val="20"/>
          <w:szCs w:val="20"/>
        </w:rPr>
        <w:t xml:space="preserve"> </w:t>
      </w:r>
      <w:r w:rsidRPr="00DD5091">
        <w:rPr>
          <w:rFonts w:ascii="Arial" w:hAnsi="Arial" w:cs="Arial"/>
          <w:b/>
          <w:sz w:val="20"/>
          <w:szCs w:val="20"/>
        </w:rPr>
        <w:t>SIWZ</w:t>
      </w:r>
      <w:r>
        <w:rPr>
          <w:rFonts w:ascii="Arial" w:hAnsi="Arial" w:cs="Arial"/>
          <w:sz w:val="20"/>
          <w:szCs w:val="20"/>
        </w:rPr>
        <w:t xml:space="preserve"> </w:t>
      </w:r>
      <w:r w:rsidRPr="00673223">
        <w:rPr>
          <w:rFonts w:ascii="Arial" w:hAnsi="Arial" w:cs="Arial"/>
          <w:sz w:val="20"/>
          <w:szCs w:val="20"/>
        </w:rPr>
        <w:t>niniejszego podrozdziału składają Wykonawcy, których te dokumenty dotyczą, w taki sposób, aby wykazać spełnienie danego warunku łącznie.</w:t>
      </w:r>
    </w:p>
    <w:p w:rsidR="00050220" w:rsidRDefault="00B05B41" w:rsidP="00FB6D91">
      <w:pPr>
        <w:pStyle w:val="NormalnyWeb"/>
        <w:keepNext/>
        <w:spacing w:before="120" w:beforeAutospacing="0" w:after="0" w:afterAutospacing="0"/>
        <w:ind w:left="567" w:hanging="283"/>
        <w:jc w:val="both"/>
        <w:rPr>
          <w:rFonts w:ascii="Arial" w:hAnsi="Arial" w:cs="Arial"/>
          <w:sz w:val="20"/>
          <w:szCs w:val="20"/>
        </w:rPr>
      </w:pPr>
      <w:r>
        <w:rPr>
          <w:rFonts w:ascii="Arial" w:hAnsi="Arial" w:cs="Arial"/>
          <w:sz w:val="20"/>
          <w:szCs w:val="20"/>
        </w:rPr>
        <w:t xml:space="preserve">4. </w:t>
      </w:r>
      <w:r w:rsidR="00050220" w:rsidRPr="00A85DF6">
        <w:rPr>
          <w:rFonts w:ascii="Arial" w:hAnsi="Arial" w:cs="Arial"/>
          <w:sz w:val="20"/>
          <w:szCs w:val="20"/>
        </w:rPr>
        <w:t>Jeżeli Wykonawca ma siedzibę lub miejsce zamieszkania poza terytorium Rzeczypospolitej Polskiej (wykonawca zagraniczny):</w:t>
      </w:r>
    </w:p>
    <w:p w:rsidR="00FB6D91" w:rsidRPr="00C557E9" w:rsidRDefault="00FB6D91" w:rsidP="00FB6D91">
      <w:pPr>
        <w:numPr>
          <w:ilvl w:val="0"/>
          <w:numId w:val="17"/>
        </w:numPr>
        <w:autoSpaceDE w:val="0"/>
        <w:autoSpaceDN w:val="0"/>
        <w:adjustRightInd w:val="0"/>
        <w:spacing w:after="120"/>
        <w:ind w:left="1040" w:hanging="390"/>
        <w:rPr>
          <w:rFonts w:ascii="Arial" w:hAnsi="Arial" w:cs="Arial"/>
          <w:sz w:val="20"/>
          <w:szCs w:val="20"/>
        </w:rPr>
      </w:pPr>
      <w:r w:rsidRPr="00C557E9">
        <w:rPr>
          <w:rFonts w:ascii="Arial" w:hAnsi="Arial" w:cs="Arial"/>
          <w:sz w:val="20"/>
          <w:szCs w:val="20"/>
        </w:rPr>
        <w:t xml:space="preserve">zamiast dokumentów wskazanych w </w:t>
      </w:r>
      <w:r w:rsidR="004F046B" w:rsidRPr="00B05B41">
        <w:rPr>
          <w:rFonts w:ascii="Arial" w:hAnsi="Arial" w:cs="Arial"/>
          <w:b/>
          <w:sz w:val="20"/>
          <w:szCs w:val="20"/>
        </w:rPr>
        <w:t xml:space="preserve">Rozdziale IV </w:t>
      </w:r>
      <w:r w:rsidR="004F046B">
        <w:rPr>
          <w:rFonts w:ascii="Arial" w:hAnsi="Arial" w:cs="Arial"/>
          <w:b/>
          <w:sz w:val="20"/>
          <w:szCs w:val="20"/>
        </w:rPr>
        <w:t xml:space="preserve"> </w:t>
      </w:r>
      <w:r w:rsidRPr="004F046B">
        <w:rPr>
          <w:rFonts w:ascii="Arial" w:hAnsi="Arial" w:cs="Arial"/>
          <w:b/>
          <w:sz w:val="20"/>
          <w:szCs w:val="20"/>
        </w:rPr>
        <w:t>podrozdziale II pkt.</w:t>
      </w:r>
      <w:r w:rsidR="004F046B">
        <w:rPr>
          <w:rFonts w:ascii="Arial" w:hAnsi="Arial" w:cs="Arial"/>
          <w:b/>
          <w:sz w:val="20"/>
          <w:szCs w:val="20"/>
        </w:rPr>
        <w:t xml:space="preserve"> 1 </w:t>
      </w:r>
      <w:proofErr w:type="spellStart"/>
      <w:r w:rsidR="004F046B">
        <w:rPr>
          <w:rFonts w:ascii="Arial" w:hAnsi="Arial" w:cs="Arial"/>
          <w:b/>
          <w:sz w:val="20"/>
          <w:szCs w:val="20"/>
        </w:rPr>
        <w:t>ppkt</w:t>
      </w:r>
      <w:proofErr w:type="spellEnd"/>
      <w:r w:rsidR="004F046B">
        <w:rPr>
          <w:rFonts w:ascii="Arial" w:hAnsi="Arial" w:cs="Arial"/>
          <w:b/>
          <w:sz w:val="20"/>
          <w:szCs w:val="20"/>
        </w:rPr>
        <w:t xml:space="preserve"> 1) lit. b)</w:t>
      </w:r>
      <w:r>
        <w:rPr>
          <w:rFonts w:ascii="Arial" w:hAnsi="Arial" w:cs="Arial"/>
          <w:b/>
          <w:sz w:val="20"/>
          <w:szCs w:val="20"/>
        </w:rPr>
        <w:t xml:space="preserve"> SIWZ</w:t>
      </w:r>
      <w:r w:rsidRPr="00B70555">
        <w:rPr>
          <w:rFonts w:ascii="Arial" w:hAnsi="Arial" w:cs="Arial"/>
          <w:sz w:val="20"/>
          <w:szCs w:val="20"/>
        </w:rPr>
        <w:t>,</w:t>
      </w:r>
      <w:r w:rsidRPr="00C557E9">
        <w:rPr>
          <w:rFonts w:ascii="Arial" w:hAnsi="Arial" w:cs="Arial"/>
          <w:sz w:val="20"/>
          <w:szCs w:val="20"/>
        </w:rPr>
        <w:t xml:space="preserve"> składa dokument lub dokumenty wystawione w kraju, w którym ma siedzibę lub miejsce zamieszkania, potwierdzające odpowiednio, że:</w:t>
      </w:r>
    </w:p>
    <w:p w:rsidR="00FB6D91" w:rsidRPr="00C557E9" w:rsidRDefault="00FB6D91" w:rsidP="00FB6D91">
      <w:pPr>
        <w:pStyle w:val="NormalnyWeb"/>
        <w:numPr>
          <w:ilvl w:val="0"/>
          <w:numId w:val="19"/>
        </w:numPr>
        <w:spacing w:before="120" w:beforeAutospacing="0" w:after="0" w:afterAutospacing="0"/>
        <w:ind w:hanging="313"/>
        <w:jc w:val="both"/>
        <w:rPr>
          <w:rFonts w:ascii="Arial" w:hAnsi="Arial" w:cs="Arial"/>
          <w:sz w:val="20"/>
          <w:szCs w:val="20"/>
        </w:rPr>
      </w:pPr>
      <w:r w:rsidRPr="00C557E9">
        <w:rPr>
          <w:rFonts w:ascii="Arial" w:hAnsi="Arial" w:cs="Arial"/>
          <w:sz w:val="20"/>
          <w:szCs w:val="20"/>
        </w:rPr>
        <w:t xml:space="preserve">nie otwarto jego likwidacji ani nie ogłoszono upadłości – wystawione nie wcześniej niż </w:t>
      </w:r>
      <w:r w:rsidRPr="00C557E9">
        <w:rPr>
          <w:rFonts w:ascii="Arial" w:hAnsi="Arial" w:cs="Arial"/>
          <w:b/>
          <w:sz w:val="20"/>
          <w:szCs w:val="20"/>
        </w:rPr>
        <w:t>6 miesięcy</w:t>
      </w:r>
      <w:r w:rsidRPr="00C557E9">
        <w:rPr>
          <w:rFonts w:ascii="Arial" w:hAnsi="Arial" w:cs="Arial"/>
          <w:sz w:val="20"/>
          <w:szCs w:val="20"/>
        </w:rPr>
        <w:t xml:space="preserve"> przed upływem terminu składania ofert;</w:t>
      </w:r>
    </w:p>
    <w:p w:rsidR="00E83278" w:rsidRPr="004F046B" w:rsidRDefault="00E83278" w:rsidP="00E83278">
      <w:pPr>
        <w:pStyle w:val="NormalnyWeb"/>
        <w:spacing w:before="120" w:beforeAutospacing="0" w:after="0" w:afterAutospacing="0"/>
        <w:ind w:left="1353"/>
        <w:jc w:val="both"/>
        <w:rPr>
          <w:rFonts w:ascii="Arial" w:hAnsi="Arial" w:cs="Arial"/>
          <w:color w:val="FF0000"/>
          <w:sz w:val="20"/>
          <w:szCs w:val="20"/>
        </w:rPr>
      </w:pPr>
    </w:p>
    <w:p w:rsidR="00E83278" w:rsidRPr="009B4CCD" w:rsidRDefault="00E83278" w:rsidP="00E83278">
      <w:pPr>
        <w:autoSpaceDE w:val="0"/>
        <w:autoSpaceDN w:val="0"/>
        <w:adjustRightInd w:val="0"/>
        <w:spacing w:after="120"/>
        <w:ind w:left="993"/>
        <w:rPr>
          <w:rFonts w:ascii="Arial" w:hAnsi="Arial" w:cs="Arial"/>
          <w:b/>
          <w:sz w:val="20"/>
          <w:szCs w:val="20"/>
        </w:rPr>
      </w:pPr>
      <w:r w:rsidRPr="00E83278">
        <w:rPr>
          <w:rFonts w:ascii="Arial" w:hAnsi="Arial" w:cs="Arial"/>
          <w:sz w:val="20"/>
          <w:szCs w:val="20"/>
        </w:rPr>
        <w:t xml:space="preserve">Jeżeli w kraju miejsca zamieszkania osoby lub w kraju, w którym wykonawca ma siedzibę lub miejsce zamieszkania, nie wydaje się dokumentów, o których mowa w </w:t>
      </w:r>
      <w:r w:rsidRPr="00B05B41">
        <w:rPr>
          <w:rFonts w:ascii="Arial" w:hAnsi="Arial" w:cs="Arial"/>
          <w:b/>
          <w:sz w:val="20"/>
          <w:szCs w:val="20"/>
        </w:rPr>
        <w:t xml:space="preserve">Rozdziale IV </w:t>
      </w:r>
      <w:r>
        <w:rPr>
          <w:rFonts w:ascii="Arial" w:hAnsi="Arial" w:cs="Arial"/>
          <w:b/>
          <w:sz w:val="20"/>
          <w:szCs w:val="20"/>
        </w:rPr>
        <w:t xml:space="preserve"> </w:t>
      </w:r>
      <w:r w:rsidRPr="004F046B">
        <w:rPr>
          <w:rFonts w:ascii="Arial" w:hAnsi="Arial" w:cs="Arial"/>
          <w:b/>
          <w:sz w:val="20"/>
          <w:szCs w:val="20"/>
        </w:rPr>
        <w:t xml:space="preserve">podrozdziale </w:t>
      </w:r>
      <w:r w:rsidRPr="00E83278">
        <w:rPr>
          <w:rFonts w:ascii="Arial" w:hAnsi="Arial" w:cs="Arial"/>
          <w:b/>
          <w:sz w:val="20"/>
          <w:szCs w:val="20"/>
        </w:rPr>
        <w:t>II  pkt 4</w:t>
      </w:r>
      <w:r w:rsidRPr="00E83278">
        <w:rPr>
          <w:rFonts w:ascii="Arial" w:hAnsi="Arial" w:cs="Arial"/>
          <w:sz w:val="20"/>
          <w:szCs w:val="20"/>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w:t>
      </w:r>
      <w:r>
        <w:rPr>
          <w:rFonts w:ascii="Arial" w:hAnsi="Arial" w:cs="Arial"/>
          <w:sz w:val="20"/>
          <w:szCs w:val="20"/>
        </w:rPr>
        <w:t xml:space="preserve">eszkania, lub przed notariuszem </w:t>
      </w:r>
      <w:r w:rsidRPr="00A85DF6">
        <w:rPr>
          <w:rFonts w:ascii="Arial" w:hAnsi="Arial" w:cs="Arial"/>
          <w:sz w:val="20"/>
          <w:szCs w:val="20"/>
        </w:rPr>
        <w:t xml:space="preserve">wystawionym w terminach określonych odpowiednio </w:t>
      </w:r>
      <w:r w:rsidRPr="00E509C7">
        <w:rPr>
          <w:rFonts w:ascii="Arial" w:hAnsi="Arial" w:cs="Arial"/>
          <w:sz w:val="20"/>
          <w:szCs w:val="20"/>
        </w:rPr>
        <w:t xml:space="preserve">w </w:t>
      </w:r>
      <w:r w:rsidRPr="00B05B41">
        <w:rPr>
          <w:rFonts w:ascii="Arial" w:hAnsi="Arial" w:cs="Arial"/>
          <w:b/>
          <w:sz w:val="20"/>
          <w:szCs w:val="20"/>
        </w:rPr>
        <w:t xml:space="preserve">Rozdziale IV </w:t>
      </w:r>
      <w:r>
        <w:rPr>
          <w:rFonts w:ascii="Arial" w:hAnsi="Arial" w:cs="Arial"/>
          <w:b/>
          <w:sz w:val="20"/>
          <w:szCs w:val="20"/>
        </w:rPr>
        <w:t xml:space="preserve"> </w:t>
      </w:r>
      <w:r w:rsidRPr="004F046B">
        <w:rPr>
          <w:rFonts w:ascii="Arial" w:hAnsi="Arial" w:cs="Arial"/>
          <w:b/>
          <w:sz w:val="20"/>
          <w:szCs w:val="20"/>
        </w:rPr>
        <w:t xml:space="preserve">podrozdziale </w:t>
      </w:r>
      <w:r w:rsidRPr="009B4CCD">
        <w:rPr>
          <w:rFonts w:ascii="Arial" w:hAnsi="Arial" w:cs="Arial"/>
          <w:b/>
          <w:sz w:val="20"/>
          <w:szCs w:val="20"/>
        </w:rPr>
        <w:t xml:space="preserve">II </w:t>
      </w:r>
      <w:r w:rsidR="009B4CCD" w:rsidRPr="009B4CCD">
        <w:rPr>
          <w:rFonts w:ascii="Arial" w:hAnsi="Arial" w:cs="Arial"/>
          <w:b/>
          <w:sz w:val="20"/>
          <w:szCs w:val="20"/>
        </w:rPr>
        <w:t xml:space="preserve">pkt 1 </w:t>
      </w:r>
      <w:proofErr w:type="spellStart"/>
      <w:r w:rsidR="009B4CCD" w:rsidRPr="009B4CCD">
        <w:rPr>
          <w:rFonts w:ascii="Arial" w:hAnsi="Arial" w:cs="Arial"/>
          <w:b/>
          <w:sz w:val="20"/>
          <w:szCs w:val="20"/>
        </w:rPr>
        <w:t>ppkt</w:t>
      </w:r>
      <w:proofErr w:type="spellEnd"/>
      <w:r w:rsidR="009B4CCD" w:rsidRPr="009B4CCD">
        <w:rPr>
          <w:rFonts w:ascii="Arial" w:hAnsi="Arial" w:cs="Arial"/>
          <w:b/>
          <w:sz w:val="20"/>
          <w:szCs w:val="20"/>
        </w:rPr>
        <w:t xml:space="preserve"> 1</w:t>
      </w:r>
      <w:r w:rsidRPr="009B4CCD">
        <w:rPr>
          <w:rFonts w:ascii="Arial" w:hAnsi="Arial" w:cs="Arial"/>
          <w:b/>
          <w:sz w:val="20"/>
          <w:szCs w:val="20"/>
        </w:rPr>
        <w:t>.</w:t>
      </w:r>
    </w:p>
    <w:p w:rsidR="00050220" w:rsidRDefault="00050220" w:rsidP="00BC280C">
      <w:pPr>
        <w:autoSpaceDE w:val="0"/>
        <w:autoSpaceDN w:val="0"/>
        <w:adjustRightInd w:val="0"/>
        <w:rPr>
          <w:rFonts w:ascii="Arial" w:hAnsi="Arial" w:cs="Arial"/>
          <w:color w:val="FF0000"/>
          <w:sz w:val="20"/>
          <w:szCs w:val="20"/>
        </w:rPr>
      </w:pPr>
    </w:p>
    <w:p w:rsidR="009B4CCD" w:rsidRPr="00FB536C" w:rsidRDefault="009B4CCD" w:rsidP="00265BF1">
      <w:pPr>
        <w:pStyle w:val="NormalnyWeb"/>
        <w:numPr>
          <w:ilvl w:val="0"/>
          <w:numId w:val="40"/>
        </w:numPr>
        <w:spacing w:before="0" w:beforeAutospacing="0" w:after="0" w:afterAutospacing="0"/>
        <w:jc w:val="both"/>
        <w:rPr>
          <w:rFonts w:ascii="Arial" w:hAnsi="Arial" w:cs="Arial"/>
          <w:sz w:val="20"/>
          <w:szCs w:val="20"/>
        </w:rPr>
      </w:pPr>
      <w:r w:rsidRPr="00FB536C">
        <w:rPr>
          <w:rFonts w:ascii="Arial" w:hAnsi="Arial" w:cs="Arial"/>
          <w:bCs/>
          <w:sz w:val="20"/>
          <w:szCs w:val="20"/>
        </w:rPr>
        <w:t>Wymagana forma dokumentów i oświadczeń:</w:t>
      </w:r>
    </w:p>
    <w:p w:rsidR="009B4CCD" w:rsidRPr="00FB536C" w:rsidRDefault="009B4CCD" w:rsidP="00265BF1">
      <w:pPr>
        <w:pStyle w:val="NormalnyWeb"/>
        <w:numPr>
          <w:ilvl w:val="0"/>
          <w:numId w:val="41"/>
        </w:numPr>
        <w:spacing w:before="0" w:beforeAutospacing="0" w:after="240" w:afterAutospacing="0"/>
        <w:jc w:val="both"/>
        <w:rPr>
          <w:rFonts w:ascii="Arial" w:hAnsi="Arial" w:cs="Arial"/>
          <w:spacing w:val="-4"/>
          <w:sz w:val="20"/>
          <w:szCs w:val="20"/>
        </w:rPr>
      </w:pPr>
      <w:r w:rsidRPr="00FB536C">
        <w:rPr>
          <w:rFonts w:ascii="Arial" w:hAnsi="Arial" w:cs="Arial"/>
          <w:spacing w:val="-4"/>
          <w:sz w:val="20"/>
          <w:szCs w:val="20"/>
        </w:rPr>
        <w:t xml:space="preserve">Wymagane dokumenty wskazane w </w:t>
      </w:r>
      <w:r w:rsidRPr="00FB536C">
        <w:rPr>
          <w:rFonts w:ascii="Arial" w:hAnsi="Arial" w:cs="Arial"/>
          <w:b/>
          <w:spacing w:val="-4"/>
          <w:sz w:val="20"/>
          <w:szCs w:val="20"/>
        </w:rPr>
        <w:t xml:space="preserve">podrozdziale II </w:t>
      </w:r>
      <w:r>
        <w:rPr>
          <w:rFonts w:ascii="Arial" w:hAnsi="Arial" w:cs="Arial"/>
          <w:b/>
          <w:spacing w:val="-4"/>
          <w:sz w:val="20"/>
          <w:szCs w:val="20"/>
        </w:rPr>
        <w:t xml:space="preserve">SIWZ </w:t>
      </w:r>
      <w:r w:rsidRPr="00FB536C">
        <w:rPr>
          <w:rFonts w:ascii="Arial" w:hAnsi="Arial" w:cs="Arial"/>
          <w:spacing w:val="-4"/>
          <w:sz w:val="20"/>
          <w:szCs w:val="20"/>
        </w:rPr>
        <w:t xml:space="preserve">winny być przedstawione </w:t>
      </w:r>
      <w:r w:rsidRPr="00FB536C">
        <w:rPr>
          <w:rFonts w:ascii="Arial" w:hAnsi="Arial" w:cs="Arial"/>
          <w:spacing w:val="-4"/>
          <w:sz w:val="20"/>
          <w:szCs w:val="20"/>
          <w:u w:val="single"/>
        </w:rPr>
        <w:t>w formie oryginału lub kopii poświadczonej za zgodność z oryginałem przez Wykonawcę lub osobę uprawnioną do reprezentowania Wykonawcy</w:t>
      </w:r>
      <w:r>
        <w:rPr>
          <w:rFonts w:ascii="Arial" w:hAnsi="Arial" w:cs="Arial"/>
          <w:spacing w:val="-4"/>
          <w:sz w:val="20"/>
          <w:szCs w:val="20"/>
          <w:u w:val="single"/>
        </w:rPr>
        <w:t>.</w:t>
      </w:r>
      <w:r w:rsidRPr="00FB536C">
        <w:rPr>
          <w:rFonts w:ascii="Arial" w:hAnsi="Arial" w:cs="Arial"/>
          <w:spacing w:val="-4"/>
          <w:sz w:val="20"/>
          <w:szCs w:val="20"/>
          <w:u w:val="single"/>
        </w:rPr>
        <w:t xml:space="preserve"> </w:t>
      </w:r>
      <w:r>
        <w:rPr>
          <w:rFonts w:ascii="Arial" w:hAnsi="Arial" w:cs="Arial"/>
          <w:spacing w:val="-4"/>
          <w:sz w:val="20"/>
          <w:szCs w:val="20"/>
          <w:u w:val="single"/>
        </w:rPr>
        <w:t>O</w:t>
      </w:r>
      <w:r w:rsidRPr="00FB536C">
        <w:rPr>
          <w:rFonts w:ascii="Arial" w:hAnsi="Arial" w:cs="Arial"/>
          <w:spacing w:val="-4"/>
          <w:sz w:val="20"/>
          <w:szCs w:val="20"/>
          <w:u w:val="single"/>
        </w:rPr>
        <w:t>świadczenia  Wykonawcy winn</w:t>
      </w:r>
      <w:r>
        <w:rPr>
          <w:rFonts w:ascii="Arial" w:hAnsi="Arial" w:cs="Arial"/>
          <w:spacing w:val="-4"/>
          <w:sz w:val="20"/>
          <w:szCs w:val="20"/>
          <w:u w:val="single"/>
        </w:rPr>
        <w:t>y</w:t>
      </w:r>
      <w:r w:rsidRPr="00FB536C">
        <w:rPr>
          <w:rFonts w:ascii="Arial" w:hAnsi="Arial" w:cs="Arial"/>
          <w:spacing w:val="-4"/>
          <w:sz w:val="20"/>
          <w:szCs w:val="20"/>
          <w:u w:val="single"/>
        </w:rPr>
        <w:t xml:space="preserve"> być przedłożone w oryginale</w:t>
      </w:r>
      <w:r w:rsidRPr="00FB536C">
        <w:rPr>
          <w:rFonts w:ascii="Arial" w:hAnsi="Arial" w:cs="Arial"/>
          <w:spacing w:val="-4"/>
          <w:sz w:val="20"/>
          <w:szCs w:val="20"/>
        </w:rPr>
        <w:t xml:space="preserve">. Za osoby uprawnione do reprezentowania Wykonawcy uznaje się osoby upoważnione do reprezentowania Wykonawcy zgodnie z zasadą reprezentacji wynikającą </w:t>
      </w:r>
      <w:r w:rsidRPr="00FB536C">
        <w:rPr>
          <w:rFonts w:ascii="Arial" w:hAnsi="Arial" w:cs="Arial"/>
          <w:spacing w:val="-4"/>
          <w:sz w:val="20"/>
          <w:szCs w:val="20"/>
        </w:rPr>
        <w:lastRenderedPageBreak/>
        <w:t>z właściwych przepisów prawa lub czynności prawnej, wskazane we właściwym rejestrze lub ewidencji działalności gospodarczej bądź w stosownym pełnomocnictwie;</w:t>
      </w:r>
    </w:p>
    <w:p w:rsidR="009B4CCD" w:rsidRPr="00FB536C" w:rsidRDefault="009B4CCD" w:rsidP="00265BF1">
      <w:pPr>
        <w:pStyle w:val="NormalnyWeb"/>
        <w:numPr>
          <w:ilvl w:val="0"/>
          <w:numId w:val="41"/>
        </w:numPr>
        <w:spacing w:before="240" w:beforeAutospacing="0" w:after="240" w:afterAutospacing="0"/>
        <w:jc w:val="both"/>
        <w:rPr>
          <w:rFonts w:ascii="Arial" w:hAnsi="Arial" w:cs="Arial"/>
          <w:spacing w:val="-4"/>
          <w:sz w:val="20"/>
          <w:szCs w:val="20"/>
        </w:rPr>
      </w:pPr>
      <w:r w:rsidRPr="00FB536C">
        <w:rPr>
          <w:rFonts w:ascii="Arial" w:hAnsi="Arial" w:cs="Arial"/>
          <w:sz w:val="20"/>
          <w:szCs w:val="20"/>
        </w:rPr>
        <w:t xml:space="preserve">Wszelkiego rodzaju </w:t>
      </w:r>
      <w:r w:rsidRPr="00E979AD">
        <w:rPr>
          <w:rFonts w:ascii="Arial" w:hAnsi="Arial" w:cs="Arial"/>
          <w:b/>
          <w:sz w:val="20"/>
          <w:szCs w:val="20"/>
        </w:rPr>
        <w:t>pełnomocnictwa winny być przedkładane w oryginale lub kopii poświadczonej notarialnie</w:t>
      </w:r>
      <w:r w:rsidRPr="00FB536C">
        <w:rPr>
          <w:rFonts w:ascii="Arial" w:hAnsi="Arial" w:cs="Arial"/>
          <w:sz w:val="20"/>
          <w:szCs w:val="20"/>
        </w:rPr>
        <w:t>;</w:t>
      </w:r>
    </w:p>
    <w:p w:rsidR="009B4CCD" w:rsidRPr="00FB536C" w:rsidRDefault="009B4CCD" w:rsidP="00265BF1">
      <w:pPr>
        <w:pStyle w:val="NormalnyWeb"/>
        <w:numPr>
          <w:ilvl w:val="0"/>
          <w:numId w:val="41"/>
        </w:numPr>
        <w:spacing w:before="240" w:beforeAutospacing="0" w:after="240" w:afterAutospacing="0"/>
        <w:jc w:val="both"/>
        <w:rPr>
          <w:rFonts w:ascii="Arial" w:hAnsi="Arial" w:cs="Arial"/>
          <w:spacing w:val="-4"/>
          <w:sz w:val="20"/>
          <w:szCs w:val="20"/>
        </w:rPr>
      </w:pPr>
      <w:r w:rsidRPr="00FB536C">
        <w:rPr>
          <w:rFonts w:ascii="Arial" w:hAnsi="Arial" w:cs="Arial"/>
          <w:spacing w:val="-4"/>
          <w:sz w:val="20"/>
          <w:szCs w:val="20"/>
        </w:rPr>
        <w:t xml:space="preserve">Dokumenty </w:t>
      </w:r>
      <w:r w:rsidRPr="00FB536C">
        <w:rPr>
          <w:rFonts w:ascii="Arial" w:hAnsi="Arial" w:cs="Arial"/>
          <w:sz w:val="20"/>
          <w:szCs w:val="20"/>
        </w:rPr>
        <w:t>inne, niż pełnomocnictwa przedkładane w celu wykazania umocowania do reprezentacji Wykonawcy w prowadzonym postępowaniu mogą być przedkładane w oryginale, kopii potwierdzonej notarialnie lub kopii poświadczonej za zgodność</w:t>
      </w:r>
      <w:r w:rsidRPr="00FB536C">
        <w:rPr>
          <w:rFonts w:ascii="Arial" w:hAnsi="Arial" w:cs="Arial"/>
          <w:spacing w:val="-4"/>
          <w:sz w:val="20"/>
          <w:szCs w:val="20"/>
        </w:rPr>
        <w:t xml:space="preserve"> </w:t>
      </w:r>
      <w:r w:rsidRPr="00FB536C">
        <w:rPr>
          <w:rFonts w:ascii="Arial" w:hAnsi="Arial" w:cs="Arial"/>
          <w:sz w:val="20"/>
          <w:szCs w:val="20"/>
        </w:rPr>
        <w:t>z oryginałem przez Wykonawcę lub osobę uprawniona do reprezentowania Wykonawcy;</w:t>
      </w:r>
    </w:p>
    <w:p w:rsidR="009B4CCD" w:rsidRPr="00FB536C" w:rsidRDefault="009B4CCD" w:rsidP="00265BF1">
      <w:pPr>
        <w:pStyle w:val="NormalnyWeb"/>
        <w:numPr>
          <w:ilvl w:val="0"/>
          <w:numId w:val="41"/>
        </w:numPr>
        <w:spacing w:before="0" w:beforeAutospacing="0" w:after="240" w:afterAutospacing="0"/>
        <w:jc w:val="both"/>
        <w:rPr>
          <w:rFonts w:ascii="Arial" w:hAnsi="Arial" w:cs="Arial"/>
          <w:spacing w:val="-4"/>
          <w:sz w:val="20"/>
          <w:szCs w:val="20"/>
        </w:rPr>
      </w:pPr>
      <w:r w:rsidRPr="00FB536C">
        <w:rPr>
          <w:rFonts w:ascii="Arial" w:hAnsi="Arial" w:cs="Arial"/>
          <w:spacing w:val="-4"/>
          <w:sz w:val="20"/>
          <w:szCs w:val="20"/>
        </w:rPr>
        <w:t xml:space="preserve">Zobowiązanie </w:t>
      </w:r>
      <w:r w:rsidRPr="00FB536C">
        <w:rPr>
          <w:rFonts w:ascii="Arial" w:hAnsi="Arial" w:cs="Arial"/>
          <w:sz w:val="20"/>
          <w:szCs w:val="20"/>
        </w:rPr>
        <w:t xml:space="preserve">do udostępnienia zasobów na podstawie </w:t>
      </w:r>
      <w:r w:rsidRPr="00FB536C">
        <w:rPr>
          <w:rFonts w:ascii="Arial" w:hAnsi="Arial" w:cs="Arial"/>
          <w:b/>
          <w:sz w:val="20"/>
          <w:szCs w:val="20"/>
        </w:rPr>
        <w:t>art. 26 ust. 2b Ustawy</w:t>
      </w:r>
      <w:r w:rsidRPr="00FB536C">
        <w:rPr>
          <w:rFonts w:ascii="Arial" w:hAnsi="Arial" w:cs="Arial"/>
          <w:sz w:val="20"/>
          <w:szCs w:val="20"/>
        </w:rPr>
        <w:t xml:space="preserve"> winno być</w:t>
      </w:r>
      <w:r w:rsidRPr="00FB536C">
        <w:rPr>
          <w:rFonts w:ascii="Arial" w:hAnsi="Arial" w:cs="Arial"/>
          <w:spacing w:val="-4"/>
          <w:sz w:val="20"/>
          <w:szCs w:val="20"/>
        </w:rPr>
        <w:t xml:space="preserve"> </w:t>
      </w:r>
      <w:r w:rsidRPr="00FB536C">
        <w:rPr>
          <w:rFonts w:ascii="Arial" w:hAnsi="Arial" w:cs="Arial"/>
          <w:sz w:val="20"/>
          <w:szCs w:val="20"/>
        </w:rPr>
        <w:t>przedstawione w formie oryginału lub kopii potwierdzonej notarialnie.</w:t>
      </w:r>
    </w:p>
    <w:p w:rsidR="009B4CCD" w:rsidRPr="00FB536C" w:rsidRDefault="009B4CCD" w:rsidP="00265BF1">
      <w:pPr>
        <w:pStyle w:val="NormalnyWeb"/>
        <w:numPr>
          <w:ilvl w:val="0"/>
          <w:numId w:val="41"/>
        </w:numPr>
        <w:spacing w:before="0" w:beforeAutospacing="0" w:after="240" w:afterAutospacing="0"/>
        <w:jc w:val="both"/>
        <w:rPr>
          <w:rFonts w:ascii="Arial" w:hAnsi="Arial" w:cs="Arial"/>
          <w:spacing w:val="-4"/>
          <w:sz w:val="20"/>
          <w:szCs w:val="20"/>
        </w:rPr>
      </w:pPr>
      <w:r w:rsidRPr="00FB536C">
        <w:rPr>
          <w:rFonts w:ascii="Arial" w:hAnsi="Arial" w:cs="Arial"/>
          <w:sz w:val="20"/>
          <w:szCs w:val="20"/>
        </w:rPr>
        <w:t xml:space="preserve">W przypadku Wykonawców wspólnie ubiegających się o udzielenie zamówienia, </w:t>
      </w:r>
      <w:r w:rsidRPr="00FB536C">
        <w:rPr>
          <w:rFonts w:ascii="Arial" w:hAnsi="Arial" w:cs="Arial"/>
          <w:sz w:val="20"/>
          <w:szCs w:val="20"/>
        </w:rPr>
        <w:br/>
        <w:t xml:space="preserve">a także podmiotów, na których zasobach lub zdolnościach finansowych Wykonawca polega na zasadach określonych </w:t>
      </w:r>
      <w:r w:rsidRPr="00FB536C">
        <w:rPr>
          <w:rFonts w:ascii="Arial" w:hAnsi="Arial" w:cs="Arial"/>
          <w:b/>
          <w:sz w:val="20"/>
          <w:szCs w:val="20"/>
        </w:rPr>
        <w:t>w art. 26 ust. 2b Ustawy</w:t>
      </w:r>
      <w:r w:rsidRPr="00FB536C">
        <w:rPr>
          <w:rFonts w:ascii="Arial" w:hAnsi="Arial" w:cs="Arial"/>
          <w:sz w:val="20"/>
          <w:szCs w:val="20"/>
        </w:rPr>
        <w:t>, kopie dokumentów dotyczące odpowiednio Wykonawców lub tych podmiotów są poświadczane za zgodność z oryginałem przez Wykonawców lub podmioty, których dokumenty dotyczą.</w:t>
      </w:r>
    </w:p>
    <w:p w:rsidR="009B4CCD" w:rsidRPr="00FB536C" w:rsidRDefault="009B4CCD" w:rsidP="00265BF1">
      <w:pPr>
        <w:pStyle w:val="NormalnyWeb"/>
        <w:numPr>
          <w:ilvl w:val="0"/>
          <w:numId w:val="41"/>
        </w:numPr>
        <w:spacing w:before="0" w:beforeAutospacing="0" w:after="240" w:afterAutospacing="0"/>
        <w:jc w:val="both"/>
        <w:rPr>
          <w:rFonts w:ascii="Arial" w:hAnsi="Arial" w:cs="Arial"/>
          <w:spacing w:val="-4"/>
          <w:sz w:val="20"/>
          <w:szCs w:val="20"/>
        </w:rPr>
      </w:pPr>
      <w:r w:rsidRPr="00FB536C">
        <w:rPr>
          <w:rFonts w:ascii="Arial" w:hAnsi="Arial" w:cs="Arial"/>
          <w:sz w:val="20"/>
          <w:szCs w:val="20"/>
        </w:rPr>
        <w:t>W przypadku, gdy załączone do oferty dokumenty zostały sporządzone w języku obcym (w tym dokumenty składane przez Wykonawcę zagranicznego) niezbędne jest przedstawienie ich tłumaczenia na język polski. Tłumaczenie winno być opatrzone adnotacją Wykonawcy wskazującą (potwierdzającą), iż jest to tłumaczenie określonego dokumentu załączonego do oferty w języku obcym.</w:t>
      </w:r>
    </w:p>
    <w:p w:rsidR="009B4CCD" w:rsidRPr="00FB536C" w:rsidRDefault="009B4CCD" w:rsidP="00265BF1">
      <w:pPr>
        <w:pStyle w:val="NormalnyWeb"/>
        <w:numPr>
          <w:ilvl w:val="0"/>
          <w:numId w:val="41"/>
        </w:numPr>
        <w:spacing w:before="0" w:beforeAutospacing="0" w:after="240" w:afterAutospacing="0"/>
        <w:jc w:val="both"/>
        <w:rPr>
          <w:rFonts w:ascii="Arial" w:hAnsi="Arial" w:cs="Arial"/>
          <w:spacing w:val="-4"/>
          <w:sz w:val="20"/>
          <w:szCs w:val="20"/>
        </w:rPr>
      </w:pPr>
      <w:r w:rsidRPr="00FB536C">
        <w:rPr>
          <w:rFonts w:ascii="Arial" w:hAnsi="Arial" w:cs="Arial"/>
          <w:sz w:val="20"/>
          <w:szCs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B4CCD" w:rsidRPr="00FB536C" w:rsidRDefault="009B4CCD" w:rsidP="00265BF1">
      <w:pPr>
        <w:pStyle w:val="NormalnyWeb"/>
        <w:numPr>
          <w:ilvl w:val="0"/>
          <w:numId w:val="41"/>
        </w:numPr>
        <w:spacing w:before="0" w:beforeAutospacing="0" w:after="0" w:afterAutospacing="0"/>
        <w:jc w:val="both"/>
        <w:rPr>
          <w:rFonts w:ascii="Arial" w:hAnsi="Arial" w:cs="Arial"/>
          <w:spacing w:val="-4"/>
          <w:sz w:val="20"/>
          <w:szCs w:val="20"/>
        </w:rPr>
      </w:pPr>
      <w:r w:rsidRPr="00FB536C">
        <w:rPr>
          <w:rFonts w:ascii="Arial" w:hAnsi="Arial" w:cs="Arial"/>
          <w:sz w:val="20"/>
          <w:szCs w:val="20"/>
        </w:rPr>
        <w:t>Jeżeli złożone kopie dokumentów będą nieczytelne lub będą budzić wątpliwości co do ich prawdziwości, Zamawiający może żądać przedstawienia oryginału lub notarialnie poświadczonej kopii dokumentu.</w:t>
      </w:r>
    </w:p>
    <w:p w:rsidR="009B4CCD" w:rsidRDefault="009B4CCD" w:rsidP="0071042D">
      <w:pPr>
        <w:autoSpaceDE w:val="0"/>
        <w:autoSpaceDN w:val="0"/>
        <w:adjustRightInd w:val="0"/>
        <w:spacing w:after="120"/>
        <w:rPr>
          <w:rFonts w:ascii="Arial" w:hAnsi="Arial" w:cs="Arial"/>
          <w:color w:val="FF0000"/>
          <w:sz w:val="20"/>
          <w:szCs w:val="20"/>
        </w:rPr>
      </w:pPr>
    </w:p>
    <w:p w:rsidR="00050220" w:rsidRDefault="00050220" w:rsidP="006A1E86">
      <w:pPr>
        <w:pStyle w:val="NormalnyWeb"/>
        <w:numPr>
          <w:ilvl w:val="0"/>
          <w:numId w:val="15"/>
        </w:numPr>
        <w:spacing w:before="240" w:beforeAutospacing="0" w:after="120" w:afterAutospacing="0"/>
        <w:rPr>
          <w:rFonts w:ascii="Arial" w:hAnsi="Arial" w:cs="Arial"/>
          <w:b/>
          <w:bCs/>
          <w:sz w:val="20"/>
          <w:szCs w:val="20"/>
        </w:rPr>
      </w:pPr>
      <w:r w:rsidRPr="00A85DF6">
        <w:rPr>
          <w:rFonts w:ascii="Arial" w:hAnsi="Arial" w:cs="Arial"/>
          <w:b/>
          <w:bCs/>
          <w:sz w:val="20"/>
          <w:szCs w:val="20"/>
        </w:rPr>
        <w:t>OPIS SPOSOBU PRZYGOTOWANIA OFERTY</w:t>
      </w:r>
    </w:p>
    <w:p w:rsidR="009B4CCD" w:rsidRPr="00FB536C" w:rsidRDefault="009B4CCD" w:rsidP="00A60212">
      <w:pPr>
        <w:numPr>
          <w:ilvl w:val="3"/>
          <w:numId w:val="20"/>
        </w:numPr>
        <w:tabs>
          <w:tab w:val="left" w:pos="390"/>
        </w:tabs>
        <w:autoSpaceDE w:val="0"/>
        <w:autoSpaceDN w:val="0"/>
        <w:adjustRightInd w:val="0"/>
        <w:spacing w:after="120"/>
        <w:ind w:hanging="2880"/>
        <w:rPr>
          <w:rFonts w:ascii="Arial" w:hAnsi="Arial" w:cs="Arial"/>
          <w:sz w:val="20"/>
          <w:szCs w:val="20"/>
        </w:rPr>
      </w:pPr>
      <w:r w:rsidRPr="00FB536C">
        <w:rPr>
          <w:rFonts w:ascii="Arial" w:hAnsi="Arial" w:cs="Arial"/>
          <w:sz w:val="20"/>
          <w:szCs w:val="20"/>
        </w:rPr>
        <w:t>Oferta musi spełniać następujące wymogi formalne:</w:t>
      </w:r>
    </w:p>
    <w:p w:rsidR="009B4CCD" w:rsidRPr="00FB536C" w:rsidRDefault="009B4CCD" w:rsidP="009B4CCD">
      <w:pPr>
        <w:pStyle w:val="NormalnyWeb"/>
        <w:spacing w:before="120" w:beforeAutospacing="0" w:after="120" w:afterAutospacing="0"/>
        <w:ind w:left="709" w:hanging="349"/>
        <w:jc w:val="both"/>
        <w:rPr>
          <w:rFonts w:ascii="Arial" w:hAnsi="Arial" w:cs="Arial"/>
          <w:sz w:val="20"/>
          <w:szCs w:val="20"/>
          <w:u w:val="single"/>
        </w:rPr>
      </w:pPr>
      <w:r>
        <w:rPr>
          <w:rFonts w:ascii="Arial" w:hAnsi="Arial" w:cs="Arial"/>
          <w:sz w:val="20"/>
          <w:szCs w:val="20"/>
        </w:rPr>
        <w:t xml:space="preserve">1) </w:t>
      </w:r>
      <w:r w:rsidRPr="00FB536C">
        <w:rPr>
          <w:rFonts w:ascii="Arial" w:hAnsi="Arial" w:cs="Arial"/>
          <w:sz w:val="20"/>
          <w:szCs w:val="20"/>
        </w:rPr>
        <w:t xml:space="preserve">treść oferty musi odpowiadać treści SIWZ i zostać sporządzona wg formularza ofertowego </w:t>
      </w:r>
      <w:r w:rsidRPr="00026499">
        <w:rPr>
          <w:rFonts w:ascii="Arial" w:hAnsi="Arial" w:cs="Arial"/>
          <w:sz w:val="20"/>
          <w:szCs w:val="20"/>
        </w:rPr>
        <w:t xml:space="preserve">stanowiącego </w:t>
      </w:r>
      <w:r w:rsidRPr="00026499">
        <w:rPr>
          <w:rFonts w:ascii="Arial" w:hAnsi="Arial" w:cs="Arial"/>
          <w:b/>
          <w:sz w:val="20"/>
          <w:szCs w:val="20"/>
        </w:rPr>
        <w:t xml:space="preserve">Załącznik nr 3 </w:t>
      </w:r>
      <w:r w:rsidRPr="00026499">
        <w:rPr>
          <w:rFonts w:ascii="Arial" w:hAnsi="Arial" w:cs="Arial"/>
          <w:sz w:val="20"/>
          <w:szCs w:val="20"/>
        </w:rPr>
        <w:t xml:space="preserve">do niniejszej </w:t>
      </w:r>
      <w:r w:rsidRPr="00FB536C">
        <w:rPr>
          <w:rFonts w:ascii="Arial" w:hAnsi="Arial" w:cs="Arial"/>
          <w:sz w:val="20"/>
          <w:szCs w:val="20"/>
        </w:rPr>
        <w:t>SIWZ;</w:t>
      </w:r>
    </w:p>
    <w:p w:rsidR="009B4CCD" w:rsidRPr="00FB536C" w:rsidRDefault="009B4CCD" w:rsidP="00A60212">
      <w:pPr>
        <w:numPr>
          <w:ilvl w:val="0"/>
          <w:numId w:val="20"/>
        </w:numPr>
        <w:autoSpaceDE w:val="0"/>
        <w:autoSpaceDN w:val="0"/>
        <w:adjustRightInd w:val="0"/>
        <w:spacing w:after="120"/>
        <w:ind w:left="714" w:hanging="357"/>
        <w:rPr>
          <w:rFonts w:ascii="Arial" w:hAnsi="Arial" w:cs="Arial"/>
          <w:sz w:val="20"/>
          <w:szCs w:val="20"/>
        </w:rPr>
      </w:pPr>
      <w:r w:rsidRPr="00FB536C">
        <w:rPr>
          <w:rFonts w:ascii="Arial" w:hAnsi="Arial" w:cs="Arial"/>
          <w:sz w:val="20"/>
          <w:szCs w:val="20"/>
        </w:rPr>
        <w:t>oferta musi zostać sporządzona w języku polskim w formie pisemnej, na maszynie do pisania, komputerze lub inną trwałą i czytelną techniką; Zamawiający nie wyraża zgody na składanie oferty w postaci elektronicznej;</w:t>
      </w:r>
    </w:p>
    <w:p w:rsidR="009B4CCD" w:rsidRPr="00FB536C" w:rsidRDefault="009B4CCD" w:rsidP="00A60212">
      <w:pPr>
        <w:numPr>
          <w:ilvl w:val="0"/>
          <w:numId w:val="20"/>
        </w:numPr>
        <w:autoSpaceDE w:val="0"/>
        <w:autoSpaceDN w:val="0"/>
        <w:adjustRightInd w:val="0"/>
        <w:spacing w:after="120"/>
        <w:rPr>
          <w:rFonts w:ascii="Arial" w:hAnsi="Arial" w:cs="Arial"/>
          <w:sz w:val="20"/>
          <w:szCs w:val="20"/>
        </w:rPr>
      </w:pPr>
      <w:r w:rsidRPr="00FB536C">
        <w:rPr>
          <w:rFonts w:ascii="Arial" w:hAnsi="Arial" w:cs="Arial"/>
          <w:sz w:val="20"/>
          <w:szCs w:val="20"/>
        </w:rPr>
        <w:t>oferta musi być podpisana; za podpisanie uznaje się własnoręczny podpis złożony (w sposób umożliwiający identyfikację osoby) przez osobę(-y) upoważnioną(-e) do reprezentowania Wykonawcy;</w:t>
      </w:r>
    </w:p>
    <w:p w:rsidR="009B4CCD" w:rsidRDefault="009B4CCD" w:rsidP="00A60212">
      <w:pPr>
        <w:numPr>
          <w:ilvl w:val="0"/>
          <w:numId w:val="20"/>
        </w:numPr>
        <w:autoSpaceDE w:val="0"/>
        <w:autoSpaceDN w:val="0"/>
        <w:adjustRightInd w:val="0"/>
        <w:spacing w:after="120"/>
        <w:rPr>
          <w:rFonts w:ascii="Arial" w:hAnsi="Arial" w:cs="Arial"/>
          <w:sz w:val="20"/>
          <w:szCs w:val="20"/>
        </w:rPr>
      </w:pPr>
      <w:r w:rsidRPr="00FB536C">
        <w:rPr>
          <w:rFonts w:ascii="Arial" w:hAnsi="Arial" w:cs="Arial"/>
          <w:sz w:val="20"/>
          <w:szCs w:val="20"/>
        </w:rPr>
        <w:t>poprawki lub zmiany w ofercie, muszą być dokonane w sposób czytelny, parafowane własnoręcznie przez osobę (-y) podpisującą(-e) ofertę lub inne osoby do tego umocowane.</w:t>
      </w:r>
    </w:p>
    <w:p w:rsidR="00BC280C" w:rsidRPr="00FB536C" w:rsidRDefault="00BC280C" w:rsidP="00BC280C">
      <w:pPr>
        <w:autoSpaceDE w:val="0"/>
        <w:autoSpaceDN w:val="0"/>
        <w:adjustRightInd w:val="0"/>
        <w:spacing w:after="120"/>
        <w:ind w:left="720"/>
        <w:rPr>
          <w:rFonts w:ascii="Arial" w:hAnsi="Arial" w:cs="Arial"/>
          <w:sz w:val="20"/>
          <w:szCs w:val="20"/>
        </w:rPr>
      </w:pPr>
    </w:p>
    <w:p w:rsidR="009B4CCD" w:rsidRPr="00FB536C" w:rsidRDefault="009B4CCD" w:rsidP="009B4CCD">
      <w:pPr>
        <w:tabs>
          <w:tab w:val="left" w:pos="426"/>
        </w:tabs>
        <w:autoSpaceDE w:val="0"/>
        <w:autoSpaceDN w:val="0"/>
        <w:adjustRightInd w:val="0"/>
        <w:rPr>
          <w:rFonts w:ascii="Arial" w:hAnsi="Arial" w:cs="Arial"/>
          <w:sz w:val="20"/>
          <w:szCs w:val="20"/>
        </w:rPr>
      </w:pPr>
      <w:r>
        <w:rPr>
          <w:rFonts w:ascii="Arial" w:hAnsi="Arial" w:cs="Arial"/>
          <w:sz w:val="20"/>
          <w:szCs w:val="20"/>
        </w:rPr>
        <w:t xml:space="preserve">2. </w:t>
      </w:r>
      <w:r w:rsidRPr="00FB536C">
        <w:rPr>
          <w:rFonts w:ascii="Arial" w:hAnsi="Arial" w:cs="Arial"/>
          <w:sz w:val="20"/>
          <w:szCs w:val="20"/>
        </w:rPr>
        <w:t>Zaleca się, aby:</w:t>
      </w:r>
    </w:p>
    <w:p w:rsidR="009B4CCD" w:rsidRPr="00FB536C" w:rsidRDefault="009B4CCD" w:rsidP="00A60212">
      <w:pPr>
        <w:numPr>
          <w:ilvl w:val="0"/>
          <w:numId w:val="22"/>
        </w:numPr>
        <w:autoSpaceDE w:val="0"/>
        <w:autoSpaceDN w:val="0"/>
        <w:adjustRightInd w:val="0"/>
        <w:spacing w:after="120"/>
        <w:rPr>
          <w:rFonts w:ascii="Arial" w:hAnsi="Arial" w:cs="Arial"/>
          <w:sz w:val="20"/>
          <w:szCs w:val="20"/>
        </w:rPr>
      </w:pPr>
      <w:r w:rsidRPr="00FB536C">
        <w:rPr>
          <w:rFonts w:ascii="Arial" w:hAnsi="Arial" w:cs="Arial"/>
          <w:sz w:val="20"/>
          <w:szCs w:val="20"/>
        </w:rPr>
        <w:lastRenderedPageBreak/>
        <w:t>każda strona oferty była parafowana przez osobę podpisującą ofertę,</w:t>
      </w:r>
    </w:p>
    <w:p w:rsidR="009B4CCD" w:rsidRPr="00FB536C" w:rsidRDefault="009B4CCD" w:rsidP="00A60212">
      <w:pPr>
        <w:numPr>
          <w:ilvl w:val="0"/>
          <w:numId w:val="22"/>
        </w:numPr>
        <w:autoSpaceDE w:val="0"/>
        <w:autoSpaceDN w:val="0"/>
        <w:adjustRightInd w:val="0"/>
        <w:spacing w:after="120"/>
        <w:rPr>
          <w:rFonts w:ascii="Arial" w:hAnsi="Arial" w:cs="Arial"/>
          <w:sz w:val="20"/>
          <w:szCs w:val="20"/>
        </w:rPr>
      </w:pPr>
      <w:r w:rsidRPr="00FB536C">
        <w:rPr>
          <w:rFonts w:ascii="Arial" w:hAnsi="Arial" w:cs="Arial"/>
          <w:sz w:val="20"/>
          <w:szCs w:val="20"/>
        </w:rPr>
        <w:t>wszystkie strony oferty, wraz z załącznikami były ponumerowane oraz połączone w sposób trwały,</w:t>
      </w:r>
    </w:p>
    <w:p w:rsidR="009B4CCD" w:rsidRPr="00FB536C" w:rsidRDefault="009B4CCD" w:rsidP="00A60212">
      <w:pPr>
        <w:numPr>
          <w:ilvl w:val="0"/>
          <w:numId w:val="22"/>
        </w:numPr>
        <w:autoSpaceDE w:val="0"/>
        <w:autoSpaceDN w:val="0"/>
        <w:adjustRightInd w:val="0"/>
        <w:spacing w:after="120"/>
        <w:rPr>
          <w:rFonts w:ascii="Arial" w:hAnsi="Arial" w:cs="Arial"/>
          <w:sz w:val="20"/>
          <w:szCs w:val="20"/>
        </w:rPr>
      </w:pPr>
      <w:r w:rsidRPr="00FB536C">
        <w:rPr>
          <w:rFonts w:ascii="Arial" w:hAnsi="Arial" w:cs="Arial"/>
          <w:sz w:val="20"/>
          <w:szCs w:val="20"/>
        </w:rPr>
        <w:t>materiały nie wymagane przez Zamawiającego tj. nie stanowiące oferty (druki i foldery reklamowe) były wyraźnie oznaczone i oddzielone od oferty.</w:t>
      </w:r>
    </w:p>
    <w:p w:rsidR="009B4CCD" w:rsidRDefault="009B4CCD" w:rsidP="00A60212">
      <w:pPr>
        <w:numPr>
          <w:ilvl w:val="0"/>
          <w:numId w:val="21"/>
        </w:numPr>
        <w:autoSpaceDE w:val="0"/>
        <w:autoSpaceDN w:val="0"/>
        <w:adjustRightInd w:val="0"/>
        <w:spacing w:after="120"/>
        <w:rPr>
          <w:rFonts w:ascii="Arial" w:hAnsi="Arial" w:cs="Arial"/>
          <w:sz w:val="20"/>
          <w:szCs w:val="20"/>
        </w:rPr>
      </w:pPr>
      <w:r w:rsidRPr="00FB536C">
        <w:rPr>
          <w:rFonts w:ascii="Arial" w:hAnsi="Arial" w:cs="Arial"/>
          <w:sz w:val="20"/>
          <w:szCs w:val="20"/>
        </w:rPr>
        <w:t xml:space="preserve">W przypadku, gdy informacje zawarte w ofercie stanowią tajemnicę przedsiębiorstwa, </w:t>
      </w:r>
      <w:r w:rsidRPr="00FB536C">
        <w:rPr>
          <w:rFonts w:ascii="Arial" w:hAnsi="Arial" w:cs="Arial"/>
          <w:b/>
          <w:sz w:val="20"/>
          <w:szCs w:val="20"/>
        </w:rPr>
        <w:t>w rozumieniu przepisów ustawy z dnia 16 kwietnia 1993 r., o zwalczaniu nieuczciwej konkurencji</w:t>
      </w:r>
      <w:r w:rsidRPr="00FB536C">
        <w:rPr>
          <w:rFonts w:ascii="Arial" w:hAnsi="Arial" w:cs="Arial"/>
          <w:sz w:val="20"/>
          <w:szCs w:val="20"/>
        </w:rPr>
        <w:t xml:space="preserve"> (t. j. Dz. U. z 2003 r. Nr 153, poz.1503, z </w:t>
      </w:r>
      <w:proofErr w:type="spellStart"/>
      <w:r w:rsidRPr="00FB536C">
        <w:rPr>
          <w:rFonts w:ascii="Arial" w:hAnsi="Arial" w:cs="Arial"/>
          <w:sz w:val="20"/>
          <w:szCs w:val="20"/>
        </w:rPr>
        <w:t>późn</w:t>
      </w:r>
      <w:proofErr w:type="spellEnd"/>
      <w:r w:rsidRPr="00FB536C">
        <w:rPr>
          <w:rFonts w:ascii="Arial" w:hAnsi="Arial" w:cs="Arial"/>
          <w:sz w:val="20"/>
          <w:szCs w:val="20"/>
        </w:rPr>
        <w:t xml:space="preserve">. </w:t>
      </w:r>
      <w:r>
        <w:rPr>
          <w:rFonts w:ascii="Arial" w:hAnsi="Arial" w:cs="Arial"/>
          <w:sz w:val="20"/>
          <w:szCs w:val="20"/>
        </w:rPr>
        <w:t>z</w:t>
      </w:r>
      <w:r w:rsidRPr="00FB536C">
        <w:rPr>
          <w:rFonts w:ascii="Arial" w:hAnsi="Arial" w:cs="Arial"/>
          <w:sz w:val="20"/>
          <w:szCs w:val="20"/>
        </w:rPr>
        <w:t>m.), Wykonawca powinien to wyraźnie zastrzec w ofercie i odpowiednio oznaczyć zastrzeżone informacje. Wskazane jest wyodrębnienie dokumentów zawierających zastrzeżone informacje poprzez umieszczenie ich jako ostatnich stron, poprzedzonych stosownym oświadczeniem o zakazie udostępniania oznaczonych numerycznie stron.</w:t>
      </w:r>
    </w:p>
    <w:p w:rsidR="009B4CCD" w:rsidRPr="00081A7F" w:rsidRDefault="009B4CCD" w:rsidP="009B4CCD">
      <w:pPr>
        <w:autoSpaceDE w:val="0"/>
        <w:autoSpaceDN w:val="0"/>
        <w:adjustRightInd w:val="0"/>
        <w:ind w:left="360"/>
        <w:rPr>
          <w:rFonts w:ascii="Arial" w:hAnsi="Arial" w:cs="Arial"/>
          <w:sz w:val="20"/>
          <w:szCs w:val="20"/>
        </w:rPr>
      </w:pPr>
      <w:r w:rsidRPr="00081A7F">
        <w:rPr>
          <w:rFonts w:ascii="Arial" w:hAnsi="Arial" w:cs="Arial"/>
          <w:sz w:val="20"/>
          <w:szCs w:val="20"/>
        </w:rPr>
        <w:t xml:space="preserve">Zgodnie z art. 8 ust. 3 Ustawy nie ujawnia się informacji stanowiących tajemnicę przedsiębiorstwa w rozumieniu przepisów o zwalczaniu nieuczciwej konkurencji, </w:t>
      </w:r>
      <w:r w:rsidRPr="00575DE7">
        <w:rPr>
          <w:rFonts w:ascii="Arial" w:hAnsi="Arial" w:cs="Arial"/>
          <w:sz w:val="20"/>
          <w:szCs w:val="20"/>
          <w:u w:val="single"/>
        </w:rPr>
        <w:t>jeżeli Wykonawca, nie później niż w terminie składania ofert lub wniosków o dopuszczenie do udziału w postępowaniu, zastrzegł, że nie mogą być one udostępniane oraz wykazał, iż zastrzeżone informacje stanowią tajemnicę przedsiębiorstwa</w:t>
      </w:r>
      <w:r w:rsidRPr="00081A7F">
        <w:rPr>
          <w:rFonts w:ascii="Arial" w:hAnsi="Arial" w:cs="Arial"/>
          <w:sz w:val="20"/>
          <w:szCs w:val="20"/>
        </w:rPr>
        <w:t>. Wykonawca nie może zastrzec informacji, o których mowa w art. 86 ust. 4 Ustawy</w:t>
      </w:r>
      <w:r>
        <w:rPr>
          <w:rFonts w:ascii="Arial" w:hAnsi="Arial" w:cs="Arial"/>
          <w:sz w:val="20"/>
          <w:szCs w:val="20"/>
        </w:rPr>
        <w:t>.</w:t>
      </w:r>
    </w:p>
    <w:p w:rsidR="009B4CCD" w:rsidRPr="00FB536C" w:rsidRDefault="009B4CCD" w:rsidP="009B4CCD">
      <w:pPr>
        <w:autoSpaceDE w:val="0"/>
        <w:autoSpaceDN w:val="0"/>
        <w:adjustRightInd w:val="0"/>
        <w:ind w:left="426"/>
        <w:rPr>
          <w:rFonts w:ascii="Arial" w:hAnsi="Arial" w:cs="Arial"/>
          <w:sz w:val="20"/>
          <w:szCs w:val="20"/>
          <w:u w:val="single"/>
        </w:rPr>
      </w:pPr>
    </w:p>
    <w:p w:rsidR="009B4CCD" w:rsidRPr="00FB536C" w:rsidRDefault="009B4CCD" w:rsidP="00A60212">
      <w:pPr>
        <w:numPr>
          <w:ilvl w:val="0"/>
          <w:numId w:val="21"/>
        </w:numPr>
        <w:autoSpaceDE w:val="0"/>
        <w:autoSpaceDN w:val="0"/>
        <w:adjustRightInd w:val="0"/>
        <w:spacing w:after="120"/>
        <w:rPr>
          <w:rFonts w:ascii="Arial" w:hAnsi="Arial" w:cs="Arial"/>
          <w:sz w:val="20"/>
          <w:szCs w:val="20"/>
        </w:rPr>
      </w:pPr>
      <w:r w:rsidRPr="00FB536C">
        <w:rPr>
          <w:rFonts w:ascii="Arial" w:hAnsi="Arial" w:cs="Arial"/>
          <w:sz w:val="20"/>
          <w:szCs w:val="20"/>
        </w:rPr>
        <w:t>Złożenie przez Wykonawcę więcej niż jednej oferty lub oferty zawierającej warianty alternatywne skutkuje odrzuceniem wszystkich ofert Wykonawcy.</w:t>
      </w:r>
    </w:p>
    <w:p w:rsidR="009B4CCD" w:rsidRPr="007567F9" w:rsidRDefault="009B4CCD" w:rsidP="009B4CCD">
      <w:pPr>
        <w:autoSpaceDE w:val="0"/>
        <w:autoSpaceDN w:val="0"/>
        <w:adjustRightInd w:val="0"/>
        <w:ind w:left="284" w:hanging="284"/>
        <w:rPr>
          <w:rFonts w:ascii="Arial" w:hAnsi="Arial" w:cs="Arial"/>
          <w:sz w:val="20"/>
          <w:szCs w:val="20"/>
          <w:u w:val="single"/>
        </w:rPr>
      </w:pPr>
      <w:r>
        <w:rPr>
          <w:rFonts w:ascii="Arial" w:hAnsi="Arial" w:cs="Arial"/>
          <w:sz w:val="20"/>
          <w:szCs w:val="20"/>
        </w:rPr>
        <w:t xml:space="preserve">5. </w:t>
      </w:r>
      <w:r w:rsidRPr="00FB536C">
        <w:rPr>
          <w:rFonts w:ascii="Arial" w:hAnsi="Arial" w:cs="Arial"/>
          <w:sz w:val="20"/>
          <w:szCs w:val="20"/>
        </w:rPr>
        <w:t>Wykonawca</w:t>
      </w:r>
      <w:r w:rsidRPr="00FB536C">
        <w:rPr>
          <w:rFonts w:ascii="Arial" w:hAnsi="Arial" w:cs="Arial"/>
          <w:sz w:val="20"/>
          <w:szCs w:val="20"/>
          <w:u w:val="single"/>
        </w:rPr>
        <w:t xml:space="preserve"> ponosi wszelkie koszty związane z przygotowaniem i złożeniem oferty</w:t>
      </w:r>
      <w:r>
        <w:rPr>
          <w:rFonts w:ascii="Arial" w:hAnsi="Arial" w:cs="Arial"/>
          <w:sz w:val="20"/>
          <w:szCs w:val="20"/>
          <w:u w:val="single"/>
        </w:rPr>
        <w:t xml:space="preserve"> </w:t>
      </w:r>
      <w:r w:rsidRPr="007567F9">
        <w:rPr>
          <w:rFonts w:ascii="Arial" w:hAnsi="Arial" w:cs="Arial"/>
          <w:sz w:val="20"/>
          <w:szCs w:val="20"/>
          <w:u w:val="single"/>
        </w:rPr>
        <w:t xml:space="preserve">z </w:t>
      </w:r>
      <w:r>
        <w:rPr>
          <w:rFonts w:ascii="Arial" w:hAnsi="Arial" w:cs="Arial"/>
          <w:sz w:val="20"/>
          <w:szCs w:val="20"/>
          <w:u w:val="single"/>
        </w:rPr>
        <w:t>zastrzeżeniem</w:t>
      </w:r>
      <w:r w:rsidRPr="007567F9">
        <w:rPr>
          <w:rFonts w:ascii="Arial" w:hAnsi="Arial" w:cs="Arial"/>
          <w:sz w:val="20"/>
          <w:szCs w:val="20"/>
          <w:u w:val="single"/>
        </w:rPr>
        <w:t xml:space="preserve"> art. 93 ust.4.</w:t>
      </w:r>
    </w:p>
    <w:p w:rsidR="009B4CCD" w:rsidRPr="00FB536C" w:rsidRDefault="009B4CCD" w:rsidP="00265BF1">
      <w:pPr>
        <w:pStyle w:val="NormalnyWeb"/>
        <w:numPr>
          <w:ilvl w:val="0"/>
          <w:numId w:val="44"/>
        </w:numPr>
        <w:tabs>
          <w:tab w:val="clear" w:pos="2880"/>
          <w:tab w:val="num" w:pos="426"/>
        </w:tabs>
        <w:spacing w:before="120" w:beforeAutospacing="0" w:after="0" w:afterAutospacing="0"/>
        <w:ind w:hanging="2880"/>
        <w:jc w:val="both"/>
        <w:rPr>
          <w:rFonts w:ascii="Arial" w:hAnsi="Arial" w:cs="Arial"/>
          <w:sz w:val="20"/>
          <w:szCs w:val="20"/>
        </w:rPr>
      </w:pPr>
      <w:r w:rsidRPr="00FB536C">
        <w:rPr>
          <w:rFonts w:ascii="Arial" w:hAnsi="Arial" w:cs="Arial"/>
          <w:sz w:val="20"/>
          <w:szCs w:val="20"/>
        </w:rPr>
        <w:t xml:space="preserve">Ofertę należy złożyć w dwóch zamkniętych kopertach (jedna wewnątrz drugiej). </w:t>
      </w:r>
    </w:p>
    <w:p w:rsidR="009B4CCD" w:rsidRPr="00FB536C" w:rsidRDefault="009B4CCD" w:rsidP="00265BF1">
      <w:pPr>
        <w:pStyle w:val="NormalnyWeb"/>
        <w:numPr>
          <w:ilvl w:val="0"/>
          <w:numId w:val="42"/>
        </w:numPr>
        <w:spacing w:before="120" w:beforeAutospacing="0" w:after="0" w:afterAutospacing="0"/>
        <w:ind w:left="1134" w:hanging="425"/>
        <w:jc w:val="both"/>
        <w:rPr>
          <w:rFonts w:ascii="Arial" w:hAnsi="Arial" w:cs="Arial"/>
          <w:sz w:val="20"/>
          <w:szCs w:val="20"/>
        </w:rPr>
      </w:pPr>
      <w:r w:rsidRPr="00FB536C">
        <w:rPr>
          <w:rFonts w:ascii="Arial" w:hAnsi="Arial" w:cs="Arial"/>
          <w:sz w:val="20"/>
          <w:szCs w:val="20"/>
        </w:rPr>
        <w:t>Kopertę zewnętrzną należy oznaczyć w następujący sposób:</w:t>
      </w:r>
    </w:p>
    <w:p w:rsidR="009B4CCD" w:rsidRDefault="009B4CCD" w:rsidP="009B4CCD">
      <w:pPr>
        <w:spacing w:before="120"/>
        <w:ind w:left="709"/>
        <w:rPr>
          <w:rFonts w:ascii="Arial" w:hAnsi="Arial" w:cs="Arial"/>
          <w:b/>
          <w:spacing w:val="-4"/>
          <w:sz w:val="20"/>
          <w:szCs w:val="20"/>
        </w:rPr>
      </w:pPr>
      <w:r w:rsidRPr="00FB536C">
        <w:rPr>
          <w:rFonts w:ascii="Arial" w:hAnsi="Arial" w:cs="Arial"/>
          <w:b/>
          <w:spacing w:val="-4"/>
          <w:sz w:val="20"/>
          <w:szCs w:val="20"/>
        </w:rPr>
        <w:t>Centrum Systemów Informacyjnych Ochrony Zdrowia ul. Stanisława Dubois 5A, 00-184 Warszawa</w:t>
      </w:r>
    </w:p>
    <w:p w:rsidR="00026499" w:rsidRPr="00026499" w:rsidRDefault="009B4CCD" w:rsidP="00026499">
      <w:pPr>
        <w:pStyle w:val="NormalnyWeb"/>
        <w:spacing w:before="120" w:beforeAutospacing="0" w:after="0" w:afterAutospacing="0"/>
        <w:ind w:left="720"/>
        <w:jc w:val="both"/>
        <w:rPr>
          <w:rFonts w:ascii="Arial" w:hAnsi="Arial" w:cs="Arial"/>
          <w:b/>
          <w:color w:val="FF0000"/>
          <w:sz w:val="20"/>
          <w:szCs w:val="20"/>
        </w:rPr>
      </w:pPr>
      <w:r w:rsidRPr="0000339C">
        <w:rPr>
          <w:rFonts w:ascii="Arial" w:hAnsi="Arial" w:cs="Arial"/>
          <w:sz w:val="20"/>
          <w:szCs w:val="20"/>
        </w:rPr>
        <w:t xml:space="preserve">Oferta na: </w:t>
      </w:r>
      <w:r w:rsidR="00026499" w:rsidRPr="00026499">
        <w:rPr>
          <w:rFonts w:ascii="Arial" w:hAnsi="Arial" w:cs="Arial"/>
          <w:b/>
          <w:i/>
          <w:sz w:val="20"/>
          <w:szCs w:val="20"/>
        </w:rPr>
        <w:t>Dostawę „Systemu do przeprowadzania testów penetracyjnych oraz przeprowadzenia/wyszukiwania podatności” dla Centrum Systemów Informacyjnych Ochrony Zdrowia.</w:t>
      </w:r>
    </w:p>
    <w:p w:rsidR="00026499" w:rsidRPr="009B4CCD" w:rsidRDefault="00026499" w:rsidP="009B4CCD">
      <w:pPr>
        <w:pStyle w:val="NormalnyWeb"/>
        <w:spacing w:before="120" w:beforeAutospacing="0" w:after="0" w:afterAutospacing="0"/>
        <w:ind w:left="720"/>
        <w:jc w:val="both"/>
        <w:rPr>
          <w:rFonts w:ascii="Arial" w:hAnsi="Arial" w:cs="Arial"/>
          <w:b/>
          <w:color w:val="FF0000"/>
          <w:sz w:val="20"/>
          <w:szCs w:val="20"/>
        </w:rPr>
      </w:pPr>
    </w:p>
    <w:p w:rsidR="009B4CCD" w:rsidRPr="005F3222" w:rsidRDefault="009B4CCD" w:rsidP="009B4CCD">
      <w:pPr>
        <w:spacing w:before="120"/>
        <w:ind w:left="709"/>
        <w:rPr>
          <w:rFonts w:ascii="Arial" w:hAnsi="Arial" w:cs="Arial"/>
          <w:b/>
          <w:sz w:val="20"/>
          <w:szCs w:val="20"/>
        </w:rPr>
      </w:pPr>
      <w:r w:rsidRPr="00DE1423">
        <w:rPr>
          <w:rFonts w:ascii="Arial" w:hAnsi="Arial" w:cs="Arial"/>
          <w:b/>
          <w:spacing w:val="-4"/>
          <w:sz w:val="20"/>
          <w:szCs w:val="20"/>
        </w:rPr>
        <w:t xml:space="preserve">Oferta – znak sprawy: </w:t>
      </w:r>
      <w:r w:rsidR="005F3222" w:rsidRPr="005F3222">
        <w:rPr>
          <w:rFonts w:ascii="Arial" w:hAnsi="Arial" w:cs="Arial"/>
          <w:b/>
          <w:sz w:val="20"/>
          <w:szCs w:val="20"/>
        </w:rPr>
        <w:t>WZP.22</w:t>
      </w:r>
      <w:r w:rsidRPr="005F3222">
        <w:rPr>
          <w:rFonts w:ascii="Arial" w:hAnsi="Arial" w:cs="Arial"/>
          <w:b/>
          <w:sz w:val="20"/>
          <w:szCs w:val="20"/>
        </w:rPr>
        <w:t>1.</w:t>
      </w:r>
      <w:r w:rsidR="005F3222" w:rsidRPr="005F3222">
        <w:rPr>
          <w:rFonts w:ascii="Arial" w:hAnsi="Arial" w:cs="Arial"/>
          <w:b/>
          <w:sz w:val="20"/>
          <w:szCs w:val="20"/>
        </w:rPr>
        <w:t>50</w:t>
      </w:r>
      <w:r w:rsidRPr="005F3222">
        <w:rPr>
          <w:rFonts w:ascii="Arial" w:hAnsi="Arial" w:cs="Arial"/>
          <w:b/>
          <w:sz w:val="20"/>
          <w:szCs w:val="20"/>
        </w:rPr>
        <w:t>.2015</w:t>
      </w:r>
    </w:p>
    <w:p w:rsidR="009B4CCD" w:rsidRPr="00F62AC9" w:rsidRDefault="009B4CCD" w:rsidP="009B4CCD">
      <w:pPr>
        <w:spacing w:before="120"/>
        <w:ind w:left="709"/>
        <w:rPr>
          <w:rFonts w:ascii="Arial" w:hAnsi="Arial" w:cs="Arial"/>
          <w:b/>
          <w:spacing w:val="-4"/>
          <w:sz w:val="20"/>
          <w:szCs w:val="20"/>
        </w:rPr>
      </w:pPr>
      <w:r w:rsidRPr="00F62AC9">
        <w:rPr>
          <w:rFonts w:ascii="Arial" w:hAnsi="Arial" w:cs="Arial"/>
          <w:b/>
          <w:sz w:val="20"/>
          <w:szCs w:val="20"/>
        </w:rPr>
        <w:t>Nie otwierać przed dniem</w:t>
      </w:r>
      <w:r w:rsidRPr="00F62AC9">
        <w:rPr>
          <w:rFonts w:ascii="Arial" w:hAnsi="Arial" w:cs="Arial"/>
          <w:sz w:val="20"/>
          <w:szCs w:val="20"/>
        </w:rPr>
        <w:t xml:space="preserve"> </w:t>
      </w:r>
      <w:r w:rsidR="002B6E96" w:rsidRPr="004D6D71">
        <w:rPr>
          <w:rFonts w:ascii="Arial" w:hAnsi="Arial" w:cs="Arial"/>
          <w:b/>
          <w:sz w:val="20"/>
          <w:szCs w:val="20"/>
        </w:rPr>
        <w:t>22</w:t>
      </w:r>
      <w:r w:rsidR="00146405" w:rsidRPr="004D6D71">
        <w:rPr>
          <w:rFonts w:ascii="Arial" w:hAnsi="Arial" w:cs="Arial"/>
          <w:b/>
          <w:sz w:val="20"/>
          <w:szCs w:val="20"/>
        </w:rPr>
        <w:t>-05</w:t>
      </w:r>
      <w:r w:rsidRPr="004D6D71">
        <w:rPr>
          <w:rFonts w:ascii="Arial" w:hAnsi="Arial" w:cs="Arial"/>
          <w:b/>
          <w:sz w:val="20"/>
          <w:szCs w:val="20"/>
        </w:rPr>
        <w:t xml:space="preserve">-2015 </w:t>
      </w:r>
      <w:r w:rsidRPr="00F62AC9">
        <w:rPr>
          <w:rFonts w:ascii="Arial" w:hAnsi="Arial" w:cs="Arial"/>
          <w:b/>
          <w:sz w:val="20"/>
          <w:szCs w:val="20"/>
        </w:rPr>
        <w:t>r. godz. 10</w:t>
      </w:r>
      <w:r w:rsidRPr="00F62AC9">
        <w:rPr>
          <w:rFonts w:ascii="Arial" w:hAnsi="Arial" w:cs="Arial"/>
          <w:b/>
          <w:sz w:val="20"/>
          <w:szCs w:val="20"/>
          <w:vertAlign w:val="superscript"/>
        </w:rPr>
        <w:t>30</w:t>
      </w:r>
      <w:r w:rsidRPr="00F62AC9">
        <w:rPr>
          <w:rFonts w:ascii="Arial" w:hAnsi="Arial" w:cs="Arial"/>
          <w:b/>
          <w:sz w:val="20"/>
          <w:szCs w:val="20"/>
        </w:rPr>
        <w:t>.</w:t>
      </w:r>
    </w:p>
    <w:p w:rsidR="009B4CCD" w:rsidRPr="00FB536C" w:rsidRDefault="009B4CCD" w:rsidP="00265BF1">
      <w:pPr>
        <w:pStyle w:val="NormalnyWeb"/>
        <w:numPr>
          <w:ilvl w:val="0"/>
          <w:numId w:val="43"/>
        </w:numPr>
        <w:spacing w:before="240" w:beforeAutospacing="0" w:after="0" w:afterAutospacing="0"/>
        <w:ind w:left="1134" w:hanging="425"/>
        <w:jc w:val="both"/>
        <w:rPr>
          <w:rFonts w:ascii="Arial" w:hAnsi="Arial" w:cs="Arial"/>
          <w:sz w:val="20"/>
          <w:szCs w:val="20"/>
        </w:rPr>
      </w:pPr>
      <w:r w:rsidRPr="00FB536C">
        <w:rPr>
          <w:rFonts w:ascii="Arial" w:hAnsi="Arial" w:cs="Arial"/>
          <w:sz w:val="20"/>
          <w:szCs w:val="20"/>
        </w:rPr>
        <w:t>Koperta wewnętrzna musi być oznakowana w następujący sposób:</w:t>
      </w:r>
    </w:p>
    <w:p w:rsidR="009B4CCD" w:rsidRPr="00FB536C" w:rsidRDefault="009B4CCD" w:rsidP="009B4CCD">
      <w:pPr>
        <w:pStyle w:val="NormalnyWeb"/>
        <w:keepNext/>
        <w:spacing w:before="120" w:beforeAutospacing="0" w:after="0" w:afterAutospacing="0"/>
        <w:ind w:left="720"/>
        <w:jc w:val="both"/>
        <w:rPr>
          <w:rFonts w:ascii="Arial" w:hAnsi="Arial" w:cs="Arial"/>
          <w:b/>
          <w:sz w:val="20"/>
          <w:szCs w:val="20"/>
        </w:rPr>
      </w:pPr>
      <w:r w:rsidRPr="00FB536C">
        <w:rPr>
          <w:rFonts w:ascii="Arial" w:hAnsi="Arial" w:cs="Arial"/>
          <w:b/>
          <w:sz w:val="20"/>
          <w:szCs w:val="20"/>
        </w:rPr>
        <w:t>Centrum Systemów Informacyjnych Ochrony Zdrowia</w:t>
      </w:r>
    </w:p>
    <w:p w:rsidR="009B4CCD" w:rsidRPr="00FB536C" w:rsidRDefault="009B4CCD" w:rsidP="009B4CCD">
      <w:pPr>
        <w:autoSpaceDE w:val="0"/>
        <w:autoSpaceDN w:val="0"/>
        <w:adjustRightInd w:val="0"/>
        <w:ind w:left="709"/>
        <w:rPr>
          <w:rFonts w:ascii="Arial" w:hAnsi="Arial" w:cs="Arial"/>
          <w:bCs/>
          <w:sz w:val="20"/>
          <w:szCs w:val="20"/>
        </w:rPr>
      </w:pPr>
    </w:p>
    <w:p w:rsidR="009C43F5" w:rsidRDefault="009B4CCD" w:rsidP="009B4CCD">
      <w:pPr>
        <w:pStyle w:val="NormalnyWeb"/>
        <w:spacing w:before="120" w:beforeAutospacing="0" w:after="0" w:afterAutospacing="0"/>
        <w:ind w:left="720"/>
        <w:jc w:val="both"/>
        <w:rPr>
          <w:rFonts w:ascii="Arial" w:hAnsi="Arial" w:cs="Arial"/>
          <w:b/>
          <w:i/>
          <w:sz w:val="20"/>
          <w:szCs w:val="20"/>
        </w:rPr>
      </w:pPr>
      <w:r w:rsidRPr="00FB536C">
        <w:rPr>
          <w:rFonts w:ascii="Arial" w:hAnsi="Arial" w:cs="Arial"/>
          <w:bCs/>
          <w:sz w:val="20"/>
          <w:szCs w:val="20"/>
        </w:rPr>
        <w:t xml:space="preserve">Oferta na: </w:t>
      </w:r>
      <w:r w:rsidR="009C43F5" w:rsidRPr="00026499">
        <w:rPr>
          <w:rFonts w:ascii="Arial" w:hAnsi="Arial" w:cs="Arial"/>
          <w:b/>
          <w:i/>
          <w:sz w:val="20"/>
          <w:szCs w:val="20"/>
        </w:rPr>
        <w:t>Dostawę „Systemu do przeprowadzania testów penetracyjnych oraz przeprowadzenia/wyszukiwania podatności” dla Centrum Systemów Informacyjnych Ochrony Zdrowia.</w:t>
      </w:r>
    </w:p>
    <w:p w:rsidR="009B4CCD" w:rsidRPr="005F3222" w:rsidRDefault="009B4CCD" w:rsidP="009B4CCD">
      <w:pPr>
        <w:spacing w:before="120"/>
        <w:ind w:left="709"/>
        <w:rPr>
          <w:rFonts w:ascii="Arial" w:hAnsi="Arial" w:cs="Arial"/>
          <w:b/>
          <w:sz w:val="20"/>
          <w:szCs w:val="20"/>
        </w:rPr>
      </w:pPr>
      <w:r w:rsidRPr="00EE2671">
        <w:rPr>
          <w:rFonts w:ascii="Arial" w:hAnsi="Arial" w:cs="Arial"/>
          <w:b/>
          <w:sz w:val="20"/>
          <w:szCs w:val="20"/>
        </w:rPr>
        <w:t xml:space="preserve">znak sprawy: </w:t>
      </w:r>
      <w:r w:rsidR="005F3222" w:rsidRPr="005F3222">
        <w:rPr>
          <w:rFonts w:ascii="Arial" w:hAnsi="Arial" w:cs="Arial"/>
          <w:b/>
          <w:sz w:val="20"/>
          <w:szCs w:val="20"/>
        </w:rPr>
        <w:t>WZP.221.50</w:t>
      </w:r>
      <w:r w:rsidRPr="005F3222">
        <w:rPr>
          <w:rFonts w:ascii="Arial" w:hAnsi="Arial" w:cs="Arial"/>
          <w:b/>
          <w:sz w:val="20"/>
          <w:szCs w:val="20"/>
        </w:rPr>
        <w:t>.2015</w:t>
      </w:r>
    </w:p>
    <w:p w:rsidR="009B4CCD" w:rsidRPr="00FB536C" w:rsidRDefault="009B4CCD" w:rsidP="009B4CCD">
      <w:pPr>
        <w:spacing w:before="120"/>
        <w:ind w:left="709"/>
        <w:rPr>
          <w:rFonts w:ascii="Arial" w:hAnsi="Arial" w:cs="Arial"/>
          <w:sz w:val="20"/>
          <w:szCs w:val="20"/>
          <w:u w:val="single"/>
        </w:rPr>
      </w:pPr>
      <w:r w:rsidRPr="00FB536C">
        <w:rPr>
          <w:rFonts w:ascii="Arial" w:hAnsi="Arial" w:cs="Arial"/>
          <w:sz w:val="20"/>
          <w:szCs w:val="20"/>
          <w:u w:val="single"/>
        </w:rPr>
        <w:t>Koperta wewnętrzna powinna być ponadto zaadresowana na adres Wykonawcy, aby można ją było odesłać bez otwierania w przypadku stwierdzenia jej złożenia po terminie składania ofert.</w:t>
      </w:r>
    </w:p>
    <w:p w:rsidR="009B4CCD" w:rsidRPr="00F62AC9" w:rsidRDefault="009B4CCD" w:rsidP="009B4CCD">
      <w:pPr>
        <w:pStyle w:val="NormalnyWeb"/>
        <w:keepNext/>
        <w:spacing w:before="120" w:beforeAutospacing="0" w:after="0" w:afterAutospacing="0" w:line="360" w:lineRule="auto"/>
        <w:ind w:left="720"/>
        <w:jc w:val="both"/>
        <w:rPr>
          <w:rFonts w:ascii="Arial" w:hAnsi="Arial" w:cs="Arial"/>
          <w:b/>
          <w:sz w:val="20"/>
          <w:szCs w:val="20"/>
        </w:rPr>
      </w:pPr>
      <w:r w:rsidRPr="00FB536C">
        <w:rPr>
          <w:rFonts w:ascii="Arial" w:hAnsi="Arial" w:cs="Arial"/>
          <w:sz w:val="20"/>
          <w:szCs w:val="20"/>
        </w:rPr>
        <w:t xml:space="preserve">Na kopercie należy dopisać – </w:t>
      </w:r>
      <w:r w:rsidRPr="00F62AC9">
        <w:rPr>
          <w:rFonts w:ascii="Arial" w:hAnsi="Arial" w:cs="Arial"/>
          <w:b/>
          <w:sz w:val="20"/>
          <w:szCs w:val="20"/>
        </w:rPr>
        <w:t>Nie otwierać przed dniem</w:t>
      </w:r>
      <w:r w:rsidRPr="00F62AC9">
        <w:rPr>
          <w:rFonts w:ascii="Arial" w:hAnsi="Arial" w:cs="Arial"/>
          <w:sz w:val="20"/>
          <w:szCs w:val="20"/>
        </w:rPr>
        <w:t xml:space="preserve"> </w:t>
      </w:r>
      <w:r w:rsidR="002B6E96" w:rsidRPr="004D6D71">
        <w:rPr>
          <w:rFonts w:ascii="Arial" w:hAnsi="Arial" w:cs="Arial"/>
          <w:b/>
          <w:sz w:val="20"/>
          <w:szCs w:val="20"/>
        </w:rPr>
        <w:t>22</w:t>
      </w:r>
      <w:r w:rsidR="00146405" w:rsidRPr="004D6D71">
        <w:rPr>
          <w:rFonts w:ascii="Arial" w:hAnsi="Arial" w:cs="Arial"/>
          <w:b/>
          <w:sz w:val="20"/>
          <w:szCs w:val="20"/>
        </w:rPr>
        <w:t>-05</w:t>
      </w:r>
      <w:r w:rsidRPr="004D6D71">
        <w:rPr>
          <w:rFonts w:ascii="Arial" w:hAnsi="Arial" w:cs="Arial"/>
          <w:b/>
          <w:sz w:val="20"/>
          <w:szCs w:val="20"/>
        </w:rPr>
        <w:t xml:space="preserve">-2015 </w:t>
      </w:r>
      <w:r w:rsidRPr="00F62AC9">
        <w:rPr>
          <w:rFonts w:ascii="Arial" w:hAnsi="Arial" w:cs="Arial"/>
          <w:b/>
          <w:sz w:val="20"/>
          <w:szCs w:val="20"/>
        </w:rPr>
        <w:t>r. godz. 10</w:t>
      </w:r>
      <w:r w:rsidRPr="00F62AC9">
        <w:rPr>
          <w:rFonts w:ascii="Arial" w:hAnsi="Arial" w:cs="Arial"/>
          <w:b/>
          <w:sz w:val="20"/>
          <w:szCs w:val="20"/>
          <w:vertAlign w:val="superscript"/>
        </w:rPr>
        <w:t>30</w:t>
      </w:r>
      <w:r w:rsidRPr="00F62AC9">
        <w:rPr>
          <w:rFonts w:ascii="Arial" w:hAnsi="Arial" w:cs="Arial"/>
          <w:b/>
          <w:sz w:val="20"/>
          <w:szCs w:val="20"/>
        </w:rPr>
        <w:t>.</w:t>
      </w:r>
    </w:p>
    <w:p w:rsidR="009B4CCD" w:rsidRDefault="009B4CCD" w:rsidP="009B4CCD">
      <w:pPr>
        <w:autoSpaceDE w:val="0"/>
        <w:autoSpaceDN w:val="0"/>
        <w:adjustRightInd w:val="0"/>
        <w:ind w:left="708"/>
        <w:rPr>
          <w:rFonts w:ascii="Arial" w:hAnsi="Arial" w:cs="Arial"/>
          <w:b/>
          <w:sz w:val="20"/>
          <w:szCs w:val="20"/>
        </w:rPr>
      </w:pPr>
      <w:r w:rsidRPr="00FB536C">
        <w:rPr>
          <w:rFonts w:ascii="Arial" w:hAnsi="Arial" w:cs="Arial"/>
          <w:b/>
          <w:bCs/>
          <w:sz w:val="20"/>
          <w:szCs w:val="20"/>
        </w:rPr>
        <w:t xml:space="preserve">UWAGA: </w:t>
      </w:r>
      <w:r w:rsidRPr="00FB536C">
        <w:rPr>
          <w:rFonts w:ascii="Arial" w:hAnsi="Arial" w:cs="Arial"/>
          <w:b/>
          <w:sz w:val="20"/>
          <w:szCs w:val="20"/>
        </w:rPr>
        <w:t>Zamawiający nie ponosi odpowiedzialności za otwarcie oferty przed terminem w przypadku nieprawidłowego oznaczenia koperty.</w:t>
      </w:r>
    </w:p>
    <w:p w:rsidR="00044ECA" w:rsidRDefault="00044ECA" w:rsidP="009B4CCD">
      <w:pPr>
        <w:autoSpaceDE w:val="0"/>
        <w:autoSpaceDN w:val="0"/>
        <w:adjustRightInd w:val="0"/>
        <w:ind w:left="708"/>
        <w:rPr>
          <w:rFonts w:ascii="Arial" w:hAnsi="Arial" w:cs="Arial"/>
          <w:b/>
          <w:sz w:val="20"/>
          <w:szCs w:val="20"/>
        </w:rPr>
      </w:pPr>
    </w:p>
    <w:p w:rsidR="00044ECA" w:rsidRPr="00FB536C" w:rsidRDefault="00044ECA" w:rsidP="00044ECA">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b/>
          <w:bCs/>
          <w:sz w:val="20"/>
          <w:szCs w:val="20"/>
        </w:rPr>
      </w:pPr>
      <w:r w:rsidRPr="00FB536C">
        <w:rPr>
          <w:rFonts w:ascii="Arial" w:hAnsi="Arial" w:cs="Arial"/>
          <w:b/>
          <w:bCs/>
          <w:sz w:val="20"/>
          <w:szCs w:val="20"/>
        </w:rPr>
        <w:lastRenderedPageBreak/>
        <w:t xml:space="preserve">Rozdział V </w:t>
      </w:r>
    </w:p>
    <w:p w:rsidR="00044ECA" w:rsidRPr="00FB536C" w:rsidRDefault="00044ECA" w:rsidP="00044ECA">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sz w:val="20"/>
          <w:szCs w:val="20"/>
        </w:rPr>
      </w:pPr>
      <w:r w:rsidRPr="00FB536C">
        <w:rPr>
          <w:rFonts w:ascii="Arial" w:hAnsi="Arial" w:cs="Arial"/>
          <w:b/>
          <w:bCs/>
          <w:sz w:val="20"/>
          <w:szCs w:val="20"/>
        </w:rPr>
        <w:t>OPIS SPOSOBU OBLICZENIA CENY OFERTY</w:t>
      </w:r>
    </w:p>
    <w:p w:rsidR="00134BDC" w:rsidRPr="00EE2671" w:rsidRDefault="00134BDC" w:rsidP="00A60212">
      <w:pPr>
        <w:numPr>
          <w:ilvl w:val="0"/>
          <w:numId w:val="23"/>
        </w:numPr>
        <w:autoSpaceDE w:val="0"/>
        <w:autoSpaceDN w:val="0"/>
        <w:adjustRightInd w:val="0"/>
        <w:spacing w:after="120"/>
        <w:rPr>
          <w:rFonts w:ascii="Arial" w:hAnsi="Arial" w:cs="Arial"/>
          <w:sz w:val="20"/>
          <w:szCs w:val="20"/>
        </w:rPr>
      </w:pPr>
      <w:r w:rsidRPr="00EE2671">
        <w:rPr>
          <w:rFonts w:ascii="Arial" w:hAnsi="Arial" w:cs="Arial"/>
          <w:sz w:val="20"/>
          <w:szCs w:val="20"/>
        </w:rPr>
        <w:t xml:space="preserve">Wykonawca w formularzu ofertowym </w:t>
      </w:r>
      <w:r w:rsidRPr="00EE2671">
        <w:rPr>
          <w:rFonts w:ascii="Arial" w:hAnsi="Arial" w:cs="Arial"/>
          <w:b/>
          <w:sz w:val="20"/>
          <w:szCs w:val="20"/>
        </w:rPr>
        <w:t>Załącznik nr 3</w:t>
      </w:r>
      <w:r w:rsidRPr="00EE2671">
        <w:rPr>
          <w:rFonts w:ascii="Arial" w:hAnsi="Arial" w:cs="Arial"/>
          <w:sz w:val="20"/>
          <w:szCs w:val="20"/>
        </w:rPr>
        <w:t xml:space="preserve"> do SIWZ poda </w:t>
      </w:r>
    </w:p>
    <w:p w:rsidR="00134BDC" w:rsidRPr="009C3452" w:rsidRDefault="00134BDC" w:rsidP="00134BDC">
      <w:pPr>
        <w:autoSpaceDE w:val="0"/>
        <w:autoSpaceDN w:val="0"/>
        <w:adjustRightInd w:val="0"/>
        <w:ind w:left="567" w:hanging="207"/>
        <w:rPr>
          <w:rFonts w:ascii="Arial" w:hAnsi="Arial" w:cs="Arial"/>
          <w:sz w:val="20"/>
          <w:szCs w:val="20"/>
        </w:rPr>
      </w:pPr>
      <w:r w:rsidRPr="009C3452">
        <w:rPr>
          <w:rFonts w:ascii="Arial" w:hAnsi="Arial" w:cs="Arial"/>
          <w:sz w:val="20"/>
          <w:szCs w:val="20"/>
        </w:rPr>
        <w:t>a) Cenę za wykonanie przedmiotu zamówienia – cena netto;</w:t>
      </w:r>
    </w:p>
    <w:p w:rsidR="00134BDC" w:rsidRPr="009C3452" w:rsidRDefault="00134BDC" w:rsidP="00134BDC">
      <w:pPr>
        <w:autoSpaceDE w:val="0"/>
        <w:autoSpaceDN w:val="0"/>
        <w:adjustRightInd w:val="0"/>
        <w:ind w:left="567" w:hanging="207"/>
        <w:rPr>
          <w:rFonts w:ascii="Arial" w:hAnsi="Arial" w:cs="Arial"/>
          <w:sz w:val="20"/>
          <w:szCs w:val="20"/>
        </w:rPr>
      </w:pPr>
      <w:r w:rsidRPr="009C3452">
        <w:rPr>
          <w:rFonts w:ascii="Arial" w:hAnsi="Arial" w:cs="Arial"/>
          <w:sz w:val="20"/>
          <w:szCs w:val="20"/>
        </w:rPr>
        <w:t>b) Wartość podatku VAT;</w:t>
      </w:r>
    </w:p>
    <w:p w:rsidR="00134BDC" w:rsidRPr="009C3452" w:rsidRDefault="00134BDC" w:rsidP="00134BDC">
      <w:pPr>
        <w:autoSpaceDE w:val="0"/>
        <w:autoSpaceDN w:val="0"/>
        <w:adjustRightInd w:val="0"/>
        <w:ind w:left="567" w:hanging="207"/>
        <w:rPr>
          <w:rFonts w:ascii="Arial" w:hAnsi="Arial" w:cs="Arial"/>
          <w:sz w:val="20"/>
          <w:szCs w:val="20"/>
        </w:rPr>
      </w:pPr>
      <w:r w:rsidRPr="009C3452">
        <w:rPr>
          <w:rFonts w:ascii="Arial" w:hAnsi="Arial" w:cs="Arial"/>
          <w:sz w:val="20"/>
          <w:szCs w:val="20"/>
        </w:rPr>
        <w:t>c) Cenę za wykonanie przedmiotu zamówienia – cena brutto</w:t>
      </w:r>
    </w:p>
    <w:p w:rsidR="00134BDC" w:rsidRPr="00364048" w:rsidRDefault="00134BDC" w:rsidP="00A60212">
      <w:pPr>
        <w:numPr>
          <w:ilvl w:val="0"/>
          <w:numId w:val="23"/>
        </w:numPr>
        <w:autoSpaceDE w:val="0"/>
        <w:autoSpaceDN w:val="0"/>
        <w:adjustRightInd w:val="0"/>
        <w:spacing w:after="120"/>
        <w:rPr>
          <w:rFonts w:ascii="Arial" w:hAnsi="Arial" w:cs="Arial"/>
          <w:sz w:val="20"/>
          <w:szCs w:val="20"/>
        </w:rPr>
      </w:pPr>
      <w:r w:rsidRPr="00364048">
        <w:rPr>
          <w:rFonts w:ascii="Arial" w:hAnsi="Arial" w:cs="Arial"/>
          <w:sz w:val="20"/>
          <w:szCs w:val="20"/>
        </w:rPr>
        <w:t>Stawka podatku VAT powinna być określona zgodnie z ustawą z dnia 11 marca 2004 r. o podatku od towarów i usług (Dz. U. z 2011 r. Nr 117, poz. 1054).</w:t>
      </w:r>
    </w:p>
    <w:p w:rsidR="00134BDC" w:rsidRPr="00364048" w:rsidRDefault="00134BDC" w:rsidP="00A60212">
      <w:pPr>
        <w:numPr>
          <w:ilvl w:val="0"/>
          <w:numId w:val="23"/>
        </w:numPr>
        <w:autoSpaceDE w:val="0"/>
        <w:autoSpaceDN w:val="0"/>
        <w:adjustRightInd w:val="0"/>
        <w:spacing w:after="120"/>
        <w:rPr>
          <w:rFonts w:ascii="Arial" w:hAnsi="Arial" w:cs="Arial"/>
          <w:sz w:val="20"/>
          <w:szCs w:val="20"/>
        </w:rPr>
      </w:pPr>
      <w:r w:rsidRPr="00364048">
        <w:rPr>
          <w:rFonts w:ascii="Arial" w:hAnsi="Arial" w:cs="Arial"/>
          <w:sz w:val="20"/>
          <w:szCs w:val="20"/>
        </w:rPr>
        <w:t>Wszystkie kwoty powinny być podane w złotych polskich. Cena oferty powinna być wyrażona cyfrowo i słownie oraz podana z dokładnością do dwóch miejsc po przecinku.</w:t>
      </w:r>
    </w:p>
    <w:p w:rsidR="00134BDC" w:rsidRPr="00A64685" w:rsidRDefault="00134BDC" w:rsidP="00A60212">
      <w:pPr>
        <w:pStyle w:val="Default"/>
        <w:numPr>
          <w:ilvl w:val="0"/>
          <w:numId w:val="23"/>
        </w:numPr>
        <w:spacing w:after="120"/>
        <w:jc w:val="both"/>
        <w:rPr>
          <w:rFonts w:ascii="Arial" w:hAnsi="Arial" w:cs="Arial"/>
          <w:color w:val="auto"/>
          <w:sz w:val="20"/>
          <w:szCs w:val="20"/>
        </w:rPr>
      </w:pPr>
      <w:r w:rsidRPr="00A369A7">
        <w:rPr>
          <w:rFonts w:ascii="Arial" w:hAnsi="Arial" w:cs="Arial"/>
          <w:color w:val="auto"/>
          <w:sz w:val="20"/>
          <w:szCs w:val="20"/>
        </w:rPr>
        <w:t xml:space="preserve">Ceny podane w ofercie powinny zawierać wszystkie koszty Wykonawcy związane z realizacją przedmiotu zamówienia, niezbędne dla prawidłowego i pełnego jego wykonania oraz uwzględniać wszelkie opłaty, a także podatki wynikające z realizacji zamówienia, jak również ewentualne upusty i rabaty skalkulowane przez Wykonawcę </w:t>
      </w:r>
      <w:r w:rsidRPr="00A64685">
        <w:rPr>
          <w:rFonts w:ascii="Arial" w:hAnsi="Arial" w:cs="Arial"/>
          <w:color w:val="auto"/>
          <w:sz w:val="20"/>
          <w:szCs w:val="20"/>
        </w:rPr>
        <w:t>jak również wynagrodzenie za przeniesienie praw autorskich,</w:t>
      </w:r>
      <w:r w:rsidRPr="00134BDC">
        <w:rPr>
          <w:rFonts w:ascii="Arial" w:hAnsi="Arial" w:cs="Arial"/>
          <w:color w:val="FF0000"/>
          <w:sz w:val="20"/>
          <w:szCs w:val="20"/>
        </w:rPr>
        <w:t xml:space="preserve"> </w:t>
      </w:r>
      <w:r w:rsidRPr="00A64685">
        <w:rPr>
          <w:rFonts w:ascii="Arial" w:hAnsi="Arial" w:cs="Arial"/>
          <w:color w:val="auto"/>
          <w:sz w:val="20"/>
          <w:szCs w:val="20"/>
        </w:rPr>
        <w:t>dokonywanie poprawek, zmian i uzupełnień, ze szczególnym uwzględnieniem przeniesienia własności wszystkich autorskich praw majątkowych.</w:t>
      </w:r>
    </w:p>
    <w:p w:rsidR="00044ECA" w:rsidRDefault="00044ECA" w:rsidP="00044ECA">
      <w:pPr>
        <w:pStyle w:val="Default"/>
        <w:spacing w:after="120"/>
        <w:ind w:left="360"/>
        <w:jc w:val="both"/>
        <w:rPr>
          <w:rFonts w:ascii="Arial" w:hAnsi="Arial" w:cs="Arial"/>
          <w:color w:val="FF0000"/>
          <w:sz w:val="20"/>
          <w:szCs w:val="20"/>
        </w:rPr>
      </w:pPr>
    </w:p>
    <w:p w:rsidR="00044ECA" w:rsidRPr="00FB536C" w:rsidRDefault="00044ECA" w:rsidP="00044ECA">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b/>
          <w:bCs/>
          <w:sz w:val="20"/>
          <w:szCs w:val="20"/>
        </w:rPr>
      </w:pPr>
      <w:r w:rsidRPr="00FB536C">
        <w:rPr>
          <w:rFonts w:ascii="Arial" w:hAnsi="Arial" w:cs="Arial"/>
          <w:b/>
          <w:bCs/>
          <w:sz w:val="20"/>
          <w:szCs w:val="20"/>
        </w:rPr>
        <w:t>Rozdział VI</w:t>
      </w:r>
    </w:p>
    <w:p w:rsidR="00044ECA" w:rsidRPr="00FB536C" w:rsidRDefault="00044ECA" w:rsidP="00044ECA">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b/>
          <w:bCs/>
          <w:sz w:val="20"/>
          <w:szCs w:val="20"/>
        </w:rPr>
      </w:pPr>
      <w:r w:rsidRPr="00FB536C">
        <w:rPr>
          <w:rFonts w:ascii="Arial" w:hAnsi="Arial" w:cs="Arial"/>
          <w:b/>
          <w:bCs/>
          <w:sz w:val="20"/>
          <w:szCs w:val="20"/>
        </w:rPr>
        <w:t>INFORMACJE O MIEJSCU, TERMINIE SKŁADANIA I OTWARCIA OFERT</w:t>
      </w:r>
    </w:p>
    <w:p w:rsidR="00050220" w:rsidRPr="003A7FC0" w:rsidRDefault="00050220" w:rsidP="00A60212">
      <w:pPr>
        <w:pStyle w:val="NormalnyWeb"/>
        <w:numPr>
          <w:ilvl w:val="0"/>
          <w:numId w:val="25"/>
        </w:numPr>
        <w:spacing w:before="240" w:beforeAutospacing="0" w:after="120" w:afterAutospacing="0"/>
        <w:rPr>
          <w:rFonts w:ascii="Arial" w:hAnsi="Arial" w:cs="Arial"/>
          <w:b/>
          <w:bCs/>
          <w:sz w:val="20"/>
          <w:szCs w:val="20"/>
        </w:rPr>
      </w:pPr>
      <w:r w:rsidRPr="003A7FC0">
        <w:rPr>
          <w:rFonts w:ascii="Arial" w:hAnsi="Arial" w:cs="Arial"/>
          <w:b/>
          <w:bCs/>
          <w:sz w:val="20"/>
          <w:szCs w:val="20"/>
        </w:rPr>
        <w:t>MIEJSCE I TERMIN SKŁADANIA OFERT</w:t>
      </w:r>
    </w:p>
    <w:p w:rsidR="00050220" w:rsidRPr="003A7FC0" w:rsidRDefault="00050220" w:rsidP="00BE6C0B">
      <w:pPr>
        <w:pStyle w:val="NormalnyWeb"/>
        <w:keepNext/>
        <w:spacing w:before="120" w:beforeAutospacing="0" w:after="0" w:afterAutospacing="0"/>
        <w:ind w:left="426"/>
        <w:jc w:val="both"/>
        <w:rPr>
          <w:rFonts w:ascii="Arial" w:hAnsi="Arial" w:cs="Arial"/>
          <w:sz w:val="20"/>
          <w:szCs w:val="20"/>
        </w:rPr>
      </w:pPr>
      <w:r w:rsidRPr="003A7FC0">
        <w:rPr>
          <w:rFonts w:ascii="Arial" w:hAnsi="Arial" w:cs="Arial"/>
          <w:sz w:val="20"/>
          <w:szCs w:val="20"/>
        </w:rPr>
        <w:t xml:space="preserve">Ofertę należy złożyć w siedzibie Zamawiającego w Warszawie, ul. Stanisława Dubois 5A, </w:t>
      </w:r>
      <w:r w:rsidRPr="003A7FC0">
        <w:rPr>
          <w:rFonts w:ascii="Arial" w:hAnsi="Arial" w:cs="Arial"/>
          <w:b/>
          <w:sz w:val="20"/>
          <w:szCs w:val="20"/>
        </w:rPr>
        <w:t xml:space="preserve">piętro 1, pokój nr 127, do </w:t>
      </w:r>
      <w:r w:rsidRPr="005D5FBA">
        <w:rPr>
          <w:rFonts w:ascii="Arial" w:hAnsi="Arial" w:cs="Arial"/>
          <w:b/>
          <w:sz w:val="20"/>
          <w:szCs w:val="20"/>
        </w:rPr>
        <w:t xml:space="preserve">dnia </w:t>
      </w:r>
      <w:r w:rsidR="009E11BF" w:rsidRPr="004D6D71">
        <w:rPr>
          <w:rFonts w:ascii="Arial" w:hAnsi="Arial" w:cs="Arial"/>
          <w:b/>
          <w:sz w:val="20"/>
          <w:szCs w:val="20"/>
        </w:rPr>
        <w:t>201</w:t>
      </w:r>
      <w:r w:rsidR="00587E36" w:rsidRPr="004D6D71">
        <w:rPr>
          <w:rFonts w:ascii="Arial" w:hAnsi="Arial" w:cs="Arial"/>
          <w:b/>
          <w:sz w:val="20"/>
          <w:szCs w:val="20"/>
        </w:rPr>
        <w:t>5</w:t>
      </w:r>
      <w:r w:rsidR="00025262" w:rsidRPr="004D6D71">
        <w:rPr>
          <w:rFonts w:ascii="Arial" w:hAnsi="Arial" w:cs="Arial"/>
          <w:b/>
          <w:sz w:val="20"/>
          <w:szCs w:val="20"/>
        </w:rPr>
        <w:t>-</w:t>
      </w:r>
      <w:r w:rsidR="00146405" w:rsidRPr="004D6D71">
        <w:rPr>
          <w:rFonts w:ascii="Arial" w:hAnsi="Arial" w:cs="Arial"/>
          <w:b/>
          <w:sz w:val="20"/>
          <w:szCs w:val="20"/>
        </w:rPr>
        <w:t>05-</w:t>
      </w:r>
      <w:r w:rsidR="002B6E96" w:rsidRPr="004D6D71">
        <w:rPr>
          <w:rFonts w:ascii="Arial" w:hAnsi="Arial" w:cs="Arial"/>
          <w:b/>
          <w:sz w:val="20"/>
          <w:szCs w:val="20"/>
        </w:rPr>
        <w:t>22</w:t>
      </w:r>
      <w:r w:rsidRPr="004D6D71">
        <w:rPr>
          <w:rFonts w:ascii="Arial" w:hAnsi="Arial" w:cs="Arial"/>
          <w:b/>
          <w:sz w:val="20"/>
          <w:szCs w:val="20"/>
        </w:rPr>
        <w:t xml:space="preserve"> </w:t>
      </w:r>
      <w:r w:rsidRPr="003A7FC0">
        <w:rPr>
          <w:rFonts w:ascii="Arial" w:hAnsi="Arial" w:cs="Arial"/>
          <w:b/>
          <w:sz w:val="20"/>
          <w:szCs w:val="20"/>
        </w:rPr>
        <w:t>do godziny</w:t>
      </w:r>
      <w:r w:rsidR="00482AC0">
        <w:rPr>
          <w:rFonts w:ascii="Arial" w:hAnsi="Arial" w:cs="Arial"/>
          <w:b/>
          <w:sz w:val="20"/>
          <w:szCs w:val="20"/>
        </w:rPr>
        <w:t xml:space="preserve"> </w:t>
      </w:r>
      <w:r w:rsidRPr="003A7FC0">
        <w:rPr>
          <w:rFonts w:ascii="Arial" w:hAnsi="Arial" w:cs="Arial"/>
          <w:b/>
          <w:sz w:val="20"/>
          <w:szCs w:val="20"/>
        </w:rPr>
        <w:t xml:space="preserve">10:00. </w:t>
      </w:r>
      <w:r w:rsidRPr="003A7FC0">
        <w:rPr>
          <w:rFonts w:ascii="Arial" w:hAnsi="Arial" w:cs="Arial"/>
          <w:sz w:val="20"/>
          <w:szCs w:val="20"/>
        </w:rPr>
        <w:t>Oferty złożone po tym terminie zostaną</w:t>
      </w:r>
      <w:r w:rsidR="005478B4">
        <w:rPr>
          <w:rFonts w:ascii="Arial" w:hAnsi="Arial" w:cs="Arial"/>
          <w:sz w:val="20"/>
          <w:szCs w:val="20"/>
        </w:rPr>
        <w:t xml:space="preserve"> niezwłocznie</w:t>
      </w:r>
      <w:r w:rsidRPr="003A7FC0">
        <w:rPr>
          <w:rFonts w:ascii="Arial" w:hAnsi="Arial" w:cs="Arial"/>
          <w:sz w:val="20"/>
          <w:szCs w:val="20"/>
        </w:rPr>
        <w:t xml:space="preserve"> zwrócone bez otwierania</w:t>
      </w:r>
      <w:r w:rsidR="005478B4">
        <w:rPr>
          <w:rFonts w:ascii="Arial" w:hAnsi="Arial" w:cs="Arial"/>
          <w:sz w:val="20"/>
          <w:szCs w:val="20"/>
        </w:rPr>
        <w:t>.</w:t>
      </w:r>
    </w:p>
    <w:p w:rsidR="00050220" w:rsidRPr="003A7FC0" w:rsidRDefault="00050220" w:rsidP="00A60212">
      <w:pPr>
        <w:pStyle w:val="NormalnyWeb"/>
        <w:numPr>
          <w:ilvl w:val="0"/>
          <w:numId w:val="25"/>
        </w:numPr>
        <w:spacing w:before="240" w:beforeAutospacing="0" w:after="120" w:afterAutospacing="0"/>
        <w:rPr>
          <w:rFonts w:ascii="Arial" w:hAnsi="Arial" w:cs="Arial"/>
          <w:b/>
          <w:bCs/>
          <w:sz w:val="20"/>
          <w:szCs w:val="20"/>
        </w:rPr>
      </w:pPr>
      <w:r w:rsidRPr="003A7FC0">
        <w:rPr>
          <w:rFonts w:ascii="Arial" w:hAnsi="Arial" w:cs="Arial"/>
          <w:b/>
          <w:bCs/>
          <w:sz w:val="20"/>
          <w:szCs w:val="20"/>
        </w:rPr>
        <w:t>MIEJSCE I TERMIN OTWARCIA OFERT</w:t>
      </w:r>
    </w:p>
    <w:p w:rsidR="00050220" w:rsidRPr="003A7FC0" w:rsidRDefault="00050220" w:rsidP="00BE6C0B">
      <w:pPr>
        <w:pStyle w:val="NormalnyWeb"/>
        <w:keepNext/>
        <w:spacing w:before="120" w:beforeAutospacing="0" w:after="0" w:afterAutospacing="0"/>
        <w:ind w:left="426"/>
        <w:jc w:val="both"/>
        <w:rPr>
          <w:rFonts w:ascii="Arial" w:hAnsi="Arial" w:cs="Arial"/>
          <w:b/>
          <w:sz w:val="20"/>
          <w:szCs w:val="20"/>
        </w:rPr>
      </w:pPr>
      <w:r w:rsidRPr="003A7FC0">
        <w:rPr>
          <w:rFonts w:ascii="Arial" w:hAnsi="Arial" w:cs="Arial"/>
          <w:sz w:val="20"/>
          <w:szCs w:val="20"/>
        </w:rPr>
        <w:t>Otwarcie ofert nastąpi w dniu</w:t>
      </w:r>
      <w:r w:rsidR="004D3DFA" w:rsidRPr="003A7FC0">
        <w:rPr>
          <w:rFonts w:ascii="Arial" w:hAnsi="Arial" w:cs="Arial"/>
          <w:b/>
          <w:sz w:val="20"/>
          <w:szCs w:val="20"/>
        </w:rPr>
        <w:t xml:space="preserve"> </w:t>
      </w:r>
      <w:r w:rsidR="009E11BF" w:rsidRPr="004D6D71">
        <w:rPr>
          <w:rFonts w:ascii="Arial" w:hAnsi="Arial" w:cs="Arial"/>
          <w:b/>
          <w:sz w:val="20"/>
          <w:szCs w:val="20"/>
        </w:rPr>
        <w:t>201</w:t>
      </w:r>
      <w:r w:rsidR="00587E36" w:rsidRPr="004D6D71">
        <w:rPr>
          <w:rFonts w:ascii="Arial" w:hAnsi="Arial" w:cs="Arial"/>
          <w:b/>
          <w:sz w:val="20"/>
          <w:szCs w:val="20"/>
        </w:rPr>
        <w:t>5</w:t>
      </w:r>
      <w:r w:rsidR="00025262" w:rsidRPr="004D6D71">
        <w:rPr>
          <w:rFonts w:ascii="Arial" w:hAnsi="Arial" w:cs="Arial"/>
          <w:b/>
          <w:sz w:val="20"/>
          <w:szCs w:val="20"/>
        </w:rPr>
        <w:t>-</w:t>
      </w:r>
      <w:r w:rsidR="00146405" w:rsidRPr="004D6D71">
        <w:rPr>
          <w:rFonts w:ascii="Arial" w:hAnsi="Arial" w:cs="Arial"/>
          <w:b/>
          <w:sz w:val="20"/>
          <w:szCs w:val="20"/>
        </w:rPr>
        <w:t>05-</w:t>
      </w:r>
      <w:r w:rsidR="002B6E96" w:rsidRPr="004D6D71">
        <w:rPr>
          <w:rFonts w:ascii="Arial" w:hAnsi="Arial" w:cs="Arial"/>
          <w:b/>
          <w:sz w:val="20"/>
          <w:szCs w:val="20"/>
        </w:rPr>
        <w:t>22</w:t>
      </w:r>
      <w:r w:rsidR="00B62177" w:rsidRPr="004D6D71">
        <w:rPr>
          <w:rFonts w:ascii="Arial" w:hAnsi="Arial" w:cs="Arial"/>
          <w:b/>
          <w:sz w:val="20"/>
          <w:szCs w:val="20"/>
        </w:rPr>
        <w:t xml:space="preserve"> </w:t>
      </w:r>
      <w:r w:rsidR="002600A8">
        <w:rPr>
          <w:rFonts w:ascii="Arial" w:hAnsi="Arial" w:cs="Arial"/>
          <w:b/>
          <w:sz w:val="20"/>
          <w:szCs w:val="20"/>
        </w:rPr>
        <w:t>o godzinie 10:3</w:t>
      </w:r>
      <w:r w:rsidRPr="003A7FC0">
        <w:rPr>
          <w:rFonts w:ascii="Arial" w:hAnsi="Arial" w:cs="Arial"/>
          <w:b/>
          <w:sz w:val="20"/>
          <w:szCs w:val="20"/>
        </w:rPr>
        <w:t xml:space="preserve">0 </w:t>
      </w:r>
      <w:r w:rsidRPr="003A7FC0">
        <w:rPr>
          <w:rFonts w:ascii="Arial" w:hAnsi="Arial" w:cs="Arial"/>
          <w:sz w:val="20"/>
          <w:szCs w:val="20"/>
        </w:rPr>
        <w:t>w siedzibie Zamawiającego, w Warszawie, ul. Stanisława Dubois 5A, p</w:t>
      </w:r>
      <w:r w:rsidR="002600A8">
        <w:rPr>
          <w:rFonts w:ascii="Arial" w:hAnsi="Arial" w:cs="Arial"/>
          <w:sz w:val="20"/>
          <w:szCs w:val="20"/>
        </w:rPr>
        <w:t>okój 132c</w:t>
      </w:r>
      <w:r w:rsidRPr="003A7FC0">
        <w:rPr>
          <w:rFonts w:ascii="Arial" w:hAnsi="Arial" w:cs="Arial"/>
          <w:sz w:val="20"/>
          <w:szCs w:val="20"/>
        </w:rPr>
        <w:t xml:space="preserve">. </w:t>
      </w:r>
      <w:r w:rsidRPr="003A7FC0">
        <w:rPr>
          <w:rFonts w:ascii="Arial" w:hAnsi="Arial" w:cs="Arial"/>
          <w:b/>
          <w:sz w:val="20"/>
          <w:szCs w:val="20"/>
        </w:rPr>
        <w:t xml:space="preserve">Zamawiający zastrzega sobie prawo do zmiany miejsca otwarcia ofert. </w:t>
      </w:r>
    </w:p>
    <w:p w:rsidR="00050220" w:rsidRPr="003A7FC0" w:rsidRDefault="00050220" w:rsidP="00A60212">
      <w:pPr>
        <w:pStyle w:val="NormalnyWeb"/>
        <w:numPr>
          <w:ilvl w:val="0"/>
          <w:numId w:val="25"/>
        </w:numPr>
        <w:spacing w:before="240" w:beforeAutospacing="0" w:after="120" w:afterAutospacing="0"/>
        <w:rPr>
          <w:rFonts w:ascii="Arial" w:hAnsi="Arial" w:cs="Arial"/>
          <w:b/>
          <w:bCs/>
          <w:sz w:val="20"/>
          <w:szCs w:val="20"/>
        </w:rPr>
      </w:pPr>
      <w:r w:rsidRPr="003A7FC0">
        <w:rPr>
          <w:rFonts w:ascii="Arial" w:hAnsi="Arial" w:cs="Arial"/>
          <w:b/>
          <w:bCs/>
          <w:sz w:val="20"/>
          <w:szCs w:val="20"/>
        </w:rPr>
        <w:t>PUBLICZNE OTWARCIE OFERT</w:t>
      </w:r>
    </w:p>
    <w:p w:rsidR="00050220" w:rsidRPr="003A7FC0" w:rsidRDefault="00050220" w:rsidP="00A60212">
      <w:pPr>
        <w:pStyle w:val="NormalnyWeb"/>
        <w:keepNext/>
        <w:numPr>
          <w:ilvl w:val="0"/>
          <w:numId w:val="26"/>
        </w:numPr>
        <w:spacing w:before="120" w:beforeAutospacing="0" w:after="0" w:afterAutospacing="0"/>
        <w:jc w:val="both"/>
        <w:rPr>
          <w:rFonts w:ascii="Arial" w:hAnsi="Arial" w:cs="Arial"/>
          <w:sz w:val="20"/>
          <w:szCs w:val="20"/>
        </w:rPr>
      </w:pPr>
      <w:r w:rsidRPr="003A7FC0">
        <w:rPr>
          <w:rFonts w:ascii="Arial" w:hAnsi="Arial" w:cs="Arial"/>
          <w:sz w:val="20"/>
          <w:szCs w:val="20"/>
        </w:rPr>
        <w:t>Otwarcie ofert jest jawne.</w:t>
      </w:r>
    </w:p>
    <w:p w:rsidR="00050220" w:rsidRPr="003A7FC0" w:rsidRDefault="00050220" w:rsidP="00A60212">
      <w:pPr>
        <w:pStyle w:val="NormalnyWeb"/>
        <w:keepNext/>
        <w:numPr>
          <w:ilvl w:val="0"/>
          <w:numId w:val="26"/>
        </w:numPr>
        <w:spacing w:before="120" w:beforeAutospacing="0" w:after="0" w:afterAutospacing="0"/>
        <w:jc w:val="both"/>
        <w:rPr>
          <w:rFonts w:ascii="Arial" w:hAnsi="Arial" w:cs="Arial"/>
          <w:sz w:val="20"/>
          <w:szCs w:val="20"/>
        </w:rPr>
      </w:pPr>
      <w:r w:rsidRPr="003A7FC0">
        <w:rPr>
          <w:rFonts w:ascii="Arial" w:hAnsi="Arial" w:cs="Arial"/>
          <w:sz w:val="20"/>
          <w:szCs w:val="20"/>
        </w:rPr>
        <w:t>Bezpośrednio przed otwarciem ofert Zamawiający poda kwotę, jaką zamierza przeznaczyć na sfinansowanie zamówienia.</w:t>
      </w:r>
    </w:p>
    <w:p w:rsidR="00050220" w:rsidRPr="003A7FC0" w:rsidRDefault="00050220" w:rsidP="00A60212">
      <w:pPr>
        <w:pStyle w:val="NormalnyWeb"/>
        <w:keepNext/>
        <w:numPr>
          <w:ilvl w:val="0"/>
          <w:numId w:val="26"/>
        </w:numPr>
        <w:spacing w:before="120" w:beforeAutospacing="0" w:after="0" w:afterAutospacing="0"/>
        <w:jc w:val="both"/>
        <w:rPr>
          <w:rFonts w:ascii="Arial" w:hAnsi="Arial" w:cs="Arial"/>
          <w:sz w:val="20"/>
          <w:szCs w:val="20"/>
        </w:rPr>
      </w:pPr>
      <w:r w:rsidRPr="003A7FC0">
        <w:rPr>
          <w:rFonts w:ascii="Arial" w:hAnsi="Arial" w:cs="Arial"/>
          <w:sz w:val="20"/>
          <w:szCs w:val="20"/>
        </w:rPr>
        <w:t>Podczas otwarcia ofert Zamawiający poda informacje określone w art. 86 ust. 4 Ustawy.</w:t>
      </w:r>
    </w:p>
    <w:p w:rsidR="00050220" w:rsidRPr="003A7FC0" w:rsidRDefault="00050220" w:rsidP="00A60212">
      <w:pPr>
        <w:pStyle w:val="NormalnyWeb"/>
        <w:numPr>
          <w:ilvl w:val="0"/>
          <w:numId w:val="25"/>
        </w:numPr>
        <w:spacing w:before="240" w:beforeAutospacing="0" w:after="120" w:afterAutospacing="0"/>
        <w:rPr>
          <w:rFonts w:ascii="Arial" w:hAnsi="Arial" w:cs="Arial"/>
          <w:b/>
          <w:bCs/>
          <w:sz w:val="20"/>
          <w:szCs w:val="20"/>
        </w:rPr>
      </w:pPr>
      <w:r w:rsidRPr="003A7FC0">
        <w:rPr>
          <w:rFonts w:ascii="Arial" w:hAnsi="Arial" w:cs="Arial"/>
          <w:b/>
          <w:bCs/>
          <w:sz w:val="20"/>
          <w:szCs w:val="20"/>
        </w:rPr>
        <w:t>TERMIN ZWIĄZANIA OFERTĄ</w:t>
      </w:r>
    </w:p>
    <w:p w:rsidR="00050220" w:rsidRPr="003A7FC0" w:rsidRDefault="00050220" w:rsidP="006A1E86">
      <w:pPr>
        <w:pStyle w:val="NormalnyWeb"/>
        <w:keepNext/>
        <w:numPr>
          <w:ilvl w:val="0"/>
          <w:numId w:val="16"/>
        </w:numPr>
        <w:spacing w:before="120" w:beforeAutospacing="0" w:after="0" w:afterAutospacing="0"/>
        <w:jc w:val="both"/>
        <w:rPr>
          <w:rFonts w:ascii="Arial" w:hAnsi="Arial" w:cs="Arial"/>
          <w:sz w:val="20"/>
          <w:szCs w:val="20"/>
        </w:rPr>
      </w:pPr>
      <w:r w:rsidRPr="003A7FC0">
        <w:rPr>
          <w:rFonts w:ascii="Arial" w:hAnsi="Arial" w:cs="Arial"/>
          <w:sz w:val="20"/>
          <w:szCs w:val="20"/>
        </w:rPr>
        <w:t>Wykonawca pozostaje związ</w:t>
      </w:r>
      <w:r w:rsidR="00897D79">
        <w:rPr>
          <w:rFonts w:ascii="Arial" w:hAnsi="Arial" w:cs="Arial"/>
          <w:sz w:val="20"/>
          <w:szCs w:val="20"/>
        </w:rPr>
        <w:t xml:space="preserve">any złożoną ofertą przez okres </w:t>
      </w:r>
      <w:r w:rsidR="00424A37">
        <w:rPr>
          <w:rFonts w:ascii="Arial" w:hAnsi="Arial" w:cs="Arial"/>
          <w:b/>
          <w:sz w:val="20"/>
          <w:szCs w:val="20"/>
        </w:rPr>
        <w:t>3</w:t>
      </w:r>
      <w:r w:rsidRPr="00573081">
        <w:rPr>
          <w:rFonts w:ascii="Arial" w:hAnsi="Arial" w:cs="Arial"/>
          <w:b/>
          <w:sz w:val="20"/>
          <w:szCs w:val="20"/>
        </w:rPr>
        <w:t>0 dni.</w:t>
      </w:r>
      <w:r w:rsidRPr="003A7FC0">
        <w:rPr>
          <w:rFonts w:ascii="Arial" w:hAnsi="Arial" w:cs="Arial"/>
          <w:sz w:val="20"/>
          <w:szCs w:val="20"/>
        </w:rPr>
        <w:t xml:space="preserve"> Bieg terminu związania ofertą rozpoczyna się wraz z upływem terminu składania ofert.</w:t>
      </w:r>
    </w:p>
    <w:p w:rsidR="00050220" w:rsidRPr="003A7FC0" w:rsidRDefault="00050220" w:rsidP="006A1E86">
      <w:pPr>
        <w:pStyle w:val="NormalnyWeb"/>
        <w:keepNext/>
        <w:numPr>
          <w:ilvl w:val="0"/>
          <w:numId w:val="16"/>
        </w:numPr>
        <w:spacing w:before="120" w:beforeAutospacing="0" w:after="0" w:afterAutospacing="0"/>
        <w:jc w:val="both"/>
        <w:rPr>
          <w:rFonts w:ascii="Arial" w:hAnsi="Arial" w:cs="Arial"/>
          <w:bCs/>
          <w:color w:val="000000"/>
          <w:sz w:val="20"/>
          <w:szCs w:val="20"/>
        </w:rPr>
      </w:pPr>
      <w:r w:rsidRPr="003A7FC0">
        <w:rPr>
          <w:rFonts w:ascii="Arial" w:hAnsi="Arial" w:cs="Arial"/>
          <w:bCs/>
          <w:color w:val="000000"/>
          <w:sz w:val="20"/>
          <w:szCs w:val="20"/>
        </w:rPr>
        <w:t>Wykonawca samodzielnie lub na wniosek Zamawiającego może przedłużyć termin związania ofertą, zgodnie z postanowieniami art. 85 ust. 2 Ustawy.</w:t>
      </w:r>
    </w:p>
    <w:p w:rsidR="00050220" w:rsidRPr="003A7FC0" w:rsidRDefault="00050220" w:rsidP="00A60212">
      <w:pPr>
        <w:pStyle w:val="NormalnyWeb"/>
        <w:numPr>
          <w:ilvl w:val="0"/>
          <w:numId w:val="25"/>
        </w:numPr>
        <w:spacing w:before="240" w:beforeAutospacing="0" w:after="120" w:afterAutospacing="0"/>
        <w:rPr>
          <w:rFonts w:ascii="Arial" w:hAnsi="Arial" w:cs="Arial"/>
          <w:b/>
          <w:bCs/>
          <w:sz w:val="20"/>
          <w:szCs w:val="20"/>
        </w:rPr>
      </w:pPr>
      <w:r w:rsidRPr="003A7FC0">
        <w:rPr>
          <w:rFonts w:ascii="Arial" w:hAnsi="Arial" w:cs="Arial"/>
          <w:b/>
          <w:bCs/>
          <w:sz w:val="20"/>
          <w:szCs w:val="20"/>
        </w:rPr>
        <w:t>ZMIANA I WYCOFANIE OFERTY</w:t>
      </w:r>
    </w:p>
    <w:p w:rsidR="00050220" w:rsidRPr="003A7FC0" w:rsidRDefault="00050220" w:rsidP="006A1E86">
      <w:pPr>
        <w:pStyle w:val="NormalnyWeb"/>
        <w:numPr>
          <w:ilvl w:val="0"/>
          <w:numId w:val="3"/>
        </w:numPr>
        <w:spacing w:before="120" w:beforeAutospacing="0" w:after="0" w:afterAutospacing="0"/>
        <w:jc w:val="both"/>
        <w:rPr>
          <w:rFonts w:ascii="Arial" w:hAnsi="Arial" w:cs="Arial"/>
          <w:sz w:val="20"/>
          <w:szCs w:val="20"/>
        </w:rPr>
      </w:pPr>
      <w:r w:rsidRPr="003A7FC0">
        <w:rPr>
          <w:rFonts w:ascii="Arial" w:hAnsi="Arial" w:cs="Arial"/>
          <w:sz w:val="20"/>
          <w:szCs w:val="20"/>
        </w:rPr>
        <w:t>Wykonawca może przed upływem terminu do składania ofert zmienić lub wycofać ofertę poprzez złożenie pisemnego powiadomienia przed upływem wyznaczonego terminu składania ofert.</w:t>
      </w:r>
    </w:p>
    <w:p w:rsidR="00025262" w:rsidRDefault="00050220" w:rsidP="0089488A">
      <w:pPr>
        <w:pStyle w:val="NormalnyWeb"/>
        <w:numPr>
          <w:ilvl w:val="0"/>
          <w:numId w:val="3"/>
        </w:numPr>
        <w:spacing w:before="120" w:beforeAutospacing="0" w:after="0" w:afterAutospacing="0"/>
        <w:jc w:val="both"/>
        <w:rPr>
          <w:rFonts w:ascii="Arial" w:hAnsi="Arial" w:cs="Arial"/>
          <w:sz w:val="20"/>
          <w:szCs w:val="20"/>
        </w:rPr>
      </w:pPr>
      <w:r w:rsidRPr="003A7FC0">
        <w:rPr>
          <w:rFonts w:ascii="Arial" w:hAnsi="Arial" w:cs="Arial"/>
          <w:sz w:val="20"/>
          <w:szCs w:val="20"/>
        </w:rPr>
        <w:lastRenderedPageBreak/>
        <w:t>Powiadomienie o wprowadzeniu zmian lub wycofanie oferty winno zostać złożone w sposób i formie przewidzianych w SIWZ dla złożenia oferty, z zastrzeżeniem, że koperta zewnętrzna będzie zawierała dodatkowe oznaczenie „ZMIANA” albo w przypadku wycofania oferty „WYCOFANIE”.</w:t>
      </w:r>
    </w:p>
    <w:p w:rsidR="000743A7" w:rsidRDefault="000743A7" w:rsidP="000743A7">
      <w:pPr>
        <w:pStyle w:val="NormalnyWeb"/>
        <w:spacing w:before="120" w:beforeAutospacing="0" w:after="0" w:afterAutospacing="0"/>
        <w:ind w:left="720"/>
        <w:jc w:val="both"/>
        <w:rPr>
          <w:rFonts w:ascii="Arial" w:hAnsi="Arial" w:cs="Arial"/>
          <w:sz w:val="20"/>
          <w:szCs w:val="20"/>
        </w:rPr>
      </w:pPr>
    </w:p>
    <w:p w:rsidR="000743A7" w:rsidRPr="00FB536C" w:rsidRDefault="000743A7" w:rsidP="000743A7">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b/>
          <w:bCs/>
          <w:sz w:val="20"/>
          <w:szCs w:val="20"/>
        </w:rPr>
      </w:pPr>
      <w:r w:rsidRPr="00FB536C">
        <w:rPr>
          <w:rFonts w:ascii="Arial" w:hAnsi="Arial" w:cs="Arial"/>
          <w:b/>
          <w:bCs/>
          <w:sz w:val="20"/>
          <w:szCs w:val="20"/>
        </w:rPr>
        <w:t>Rozdział VII</w:t>
      </w:r>
    </w:p>
    <w:p w:rsidR="000743A7" w:rsidRPr="00FB536C" w:rsidRDefault="000743A7" w:rsidP="000743A7">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b/>
          <w:bCs/>
          <w:sz w:val="20"/>
          <w:szCs w:val="20"/>
        </w:rPr>
      </w:pPr>
      <w:r w:rsidRPr="00FB536C">
        <w:rPr>
          <w:rFonts w:ascii="Arial" w:hAnsi="Arial" w:cs="Arial"/>
          <w:b/>
          <w:bCs/>
          <w:sz w:val="20"/>
          <w:szCs w:val="20"/>
        </w:rPr>
        <w:t>KRYTERIA I ZASADY OCENY OFERT</w:t>
      </w:r>
    </w:p>
    <w:p w:rsidR="00050220" w:rsidRPr="003A7FC0" w:rsidRDefault="00050220" w:rsidP="00A60212">
      <w:pPr>
        <w:pStyle w:val="NormalnyWeb"/>
        <w:numPr>
          <w:ilvl w:val="0"/>
          <w:numId w:val="27"/>
        </w:numPr>
        <w:spacing w:before="240" w:beforeAutospacing="0" w:after="120" w:afterAutospacing="0"/>
        <w:rPr>
          <w:rFonts w:ascii="Arial" w:hAnsi="Arial" w:cs="Arial"/>
          <w:b/>
          <w:bCs/>
          <w:sz w:val="20"/>
          <w:szCs w:val="20"/>
        </w:rPr>
      </w:pPr>
      <w:r w:rsidRPr="003A7FC0">
        <w:rPr>
          <w:rFonts w:ascii="Arial" w:hAnsi="Arial" w:cs="Arial"/>
          <w:b/>
          <w:bCs/>
          <w:sz w:val="20"/>
          <w:szCs w:val="20"/>
        </w:rPr>
        <w:t>TRYB OCENY OFERT</w:t>
      </w:r>
    </w:p>
    <w:p w:rsidR="00050220" w:rsidRPr="003A7FC0" w:rsidRDefault="00050220" w:rsidP="000743A7">
      <w:pPr>
        <w:pStyle w:val="NormalnyWeb"/>
        <w:numPr>
          <w:ilvl w:val="0"/>
          <w:numId w:val="8"/>
        </w:numPr>
        <w:spacing w:before="120" w:beforeAutospacing="0" w:after="240" w:afterAutospacing="0"/>
        <w:jc w:val="both"/>
        <w:rPr>
          <w:rFonts w:ascii="Arial" w:hAnsi="Arial" w:cs="Arial"/>
          <w:b/>
          <w:sz w:val="20"/>
          <w:szCs w:val="20"/>
        </w:rPr>
      </w:pPr>
      <w:r w:rsidRPr="003A7FC0">
        <w:rPr>
          <w:rFonts w:ascii="Arial" w:hAnsi="Arial" w:cs="Arial"/>
          <w:sz w:val="20"/>
          <w:szCs w:val="20"/>
        </w:rPr>
        <w:t>W przypadku stwierdzenia w ofercie oczywistych omyłek pisarskich lub oczywistych omyłek rachunkowych, Zamawiający poprawi je w tekście oferty niezwłocznie zawiadamiając o tym Wykonawcę, którego oferta została poprawiona. W ten sam sposób Zamawiający poprawi inne omyłki polegające na niezgodności oferty z</w:t>
      </w:r>
      <w:r w:rsidR="000743A7">
        <w:rPr>
          <w:rFonts w:ascii="Arial" w:hAnsi="Arial" w:cs="Arial"/>
          <w:sz w:val="20"/>
          <w:szCs w:val="20"/>
        </w:rPr>
        <w:t xml:space="preserve"> SIWZ</w:t>
      </w:r>
      <w:r w:rsidRPr="003A7FC0">
        <w:rPr>
          <w:rFonts w:ascii="Arial" w:hAnsi="Arial" w:cs="Arial"/>
          <w:sz w:val="20"/>
          <w:szCs w:val="20"/>
        </w:rPr>
        <w:t>, niepowodujące istotnych zmian w treści oferty</w:t>
      </w:r>
      <w:r w:rsidRPr="003A7FC0">
        <w:rPr>
          <w:rFonts w:ascii="Arial" w:hAnsi="Arial" w:cs="Arial"/>
          <w:b/>
          <w:sz w:val="20"/>
          <w:szCs w:val="20"/>
        </w:rPr>
        <w:t xml:space="preserve">. </w:t>
      </w:r>
    </w:p>
    <w:p w:rsidR="00345082" w:rsidRPr="00C322BE" w:rsidRDefault="00050220" w:rsidP="00345082">
      <w:pPr>
        <w:pStyle w:val="NormalnyWeb"/>
        <w:numPr>
          <w:ilvl w:val="0"/>
          <w:numId w:val="8"/>
        </w:numPr>
        <w:spacing w:before="120" w:beforeAutospacing="0" w:after="0" w:afterAutospacing="0"/>
        <w:jc w:val="both"/>
        <w:rPr>
          <w:rFonts w:ascii="Arial" w:hAnsi="Arial" w:cs="Arial"/>
          <w:sz w:val="20"/>
          <w:szCs w:val="20"/>
        </w:rPr>
      </w:pPr>
      <w:r w:rsidRPr="00300554">
        <w:rPr>
          <w:rFonts w:ascii="Arial" w:hAnsi="Arial" w:cs="Arial"/>
          <w:sz w:val="20"/>
          <w:szCs w:val="20"/>
        </w:rPr>
        <w:t xml:space="preserve">Oferta Wykonawcy, który w terminie </w:t>
      </w:r>
      <w:r w:rsidRPr="00300554">
        <w:rPr>
          <w:rFonts w:ascii="Arial" w:hAnsi="Arial" w:cs="Arial"/>
          <w:b/>
          <w:sz w:val="20"/>
          <w:szCs w:val="20"/>
        </w:rPr>
        <w:t>3 dni</w:t>
      </w:r>
      <w:r w:rsidRPr="00300554">
        <w:rPr>
          <w:rFonts w:ascii="Arial" w:hAnsi="Arial" w:cs="Arial"/>
          <w:sz w:val="20"/>
          <w:szCs w:val="20"/>
        </w:rPr>
        <w:t xml:space="preserve"> od dnia otrzymania zawiadomienia nie zgodził się na poprawienie omyłek, o których mowa w </w:t>
      </w:r>
      <w:r w:rsidRPr="00300554">
        <w:rPr>
          <w:rFonts w:ascii="Arial" w:hAnsi="Arial" w:cs="Arial"/>
          <w:b/>
          <w:sz w:val="20"/>
          <w:szCs w:val="20"/>
        </w:rPr>
        <w:t>art. 87 ust. 2 pkt. 3</w:t>
      </w:r>
      <w:r w:rsidRPr="00300554">
        <w:rPr>
          <w:rFonts w:ascii="Arial" w:hAnsi="Arial" w:cs="Arial"/>
          <w:sz w:val="20"/>
          <w:szCs w:val="20"/>
        </w:rPr>
        <w:t xml:space="preserve"> Ustawy zostanie odrzucona. </w:t>
      </w:r>
      <w:r w:rsidR="00025262" w:rsidRPr="00300554">
        <w:rPr>
          <w:rFonts w:ascii="Arial" w:hAnsi="Arial" w:cs="Arial"/>
          <w:sz w:val="20"/>
          <w:szCs w:val="20"/>
        </w:rPr>
        <w:t xml:space="preserve">Brak złożenia jakiegokolwiek oświadczenia woli w tym zakresie Zamawiający uzna </w:t>
      </w:r>
      <w:r w:rsidR="00025262" w:rsidRPr="00300554">
        <w:rPr>
          <w:rFonts w:ascii="Arial" w:hAnsi="Arial" w:cs="Arial"/>
          <w:b/>
          <w:sz w:val="20"/>
          <w:szCs w:val="20"/>
        </w:rPr>
        <w:t>za wyrażenie zgody</w:t>
      </w:r>
      <w:r w:rsidR="00025262" w:rsidRPr="00300554">
        <w:rPr>
          <w:rFonts w:ascii="Arial" w:hAnsi="Arial" w:cs="Arial"/>
          <w:sz w:val="20"/>
          <w:szCs w:val="20"/>
        </w:rPr>
        <w:t xml:space="preserve"> na naniesienie przedmiotowych poprawek. </w:t>
      </w:r>
      <w:r w:rsidR="00300554" w:rsidRPr="00300554">
        <w:rPr>
          <w:rFonts w:ascii="Arial" w:hAnsi="Arial" w:cs="Arial"/>
          <w:sz w:val="20"/>
          <w:szCs w:val="20"/>
        </w:rPr>
        <w:t xml:space="preserve">Zamawiający zatrzyma wadium wraz z odsetkami, jeżeli </w:t>
      </w:r>
      <w:r w:rsidR="00345082">
        <w:rPr>
          <w:rFonts w:ascii="Arial" w:hAnsi="Arial" w:cs="Arial"/>
          <w:sz w:val="20"/>
          <w:szCs w:val="20"/>
        </w:rPr>
        <w:t xml:space="preserve">Wykonawca </w:t>
      </w:r>
      <w:r w:rsidR="00300554" w:rsidRPr="00300554">
        <w:rPr>
          <w:rFonts w:ascii="Arial" w:hAnsi="Arial" w:cs="Arial"/>
          <w:sz w:val="20"/>
          <w:szCs w:val="20"/>
        </w:rPr>
        <w:t>nie wyrazi zgody na poprawienie omyłki, o której mowa w art. 87 ust. 2 pkt 3</w:t>
      </w:r>
      <w:r w:rsidR="00345082">
        <w:rPr>
          <w:rFonts w:ascii="Arial" w:hAnsi="Arial" w:cs="Arial"/>
          <w:sz w:val="20"/>
          <w:szCs w:val="20"/>
        </w:rPr>
        <w:t xml:space="preserve"> Ustawy</w:t>
      </w:r>
      <w:r w:rsidR="00300554" w:rsidRPr="00300554">
        <w:rPr>
          <w:rFonts w:ascii="Arial" w:hAnsi="Arial" w:cs="Arial"/>
          <w:sz w:val="20"/>
          <w:szCs w:val="20"/>
        </w:rPr>
        <w:t xml:space="preserve">, </w:t>
      </w:r>
      <w:r w:rsidR="00345082" w:rsidRPr="00C322BE">
        <w:rPr>
          <w:rFonts w:ascii="Arial" w:hAnsi="Arial" w:cs="Arial"/>
          <w:sz w:val="20"/>
          <w:szCs w:val="20"/>
        </w:rPr>
        <w:t>o ile brak zgody spowoduje brak możliwości wybrania oferty złożonej przez tego Wykonawcę jako najkorzystniejszej.</w:t>
      </w:r>
    </w:p>
    <w:p w:rsidR="00050220" w:rsidRPr="0095311E" w:rsidRDefault="00050220" w:rsidP="00A60212">
      <w:pPr>
        <w:pStyle w:val="NormalnyWeb"/>
        <w:numPr>
          <w:ilvl w:val="0"/>
          <w:numId w:val="27"/>
        </w:numPr>
        <w:spacing w:before="240" w:beforeAutospacing="0" w:after="120" w:afterAutospacing="0"/>
        <w:jc w:val="both"/>
        <w:rPr>
          <w:rFonts w:ascii="Arial" w:hAnsi="Arial" w:cs="Arial"/>
          <w:b/>
          <w:bCs/>
          <w:spacing w:val="-6"/>
          <w:sz w:val="20"/>
          <w:szCs w:val="20"/>
        </w:rPr>
      </w:pPr>
      <w:r w:rsidRPr="0095311E">
        <w:rPr>
          <w:rFonts w:ascii="Arial" w:hAnsi="Arial" w:cs="Arial"/>
          <w:b/>
          <w:spacing w:val="-6"/>
          <w:sz w:val="20"/>
          <w:szCs w:val="20"/>
        </w:rPr>
        <w:t>OPIS KRYTERIÓW, KTÓRYMI ZAMAWIAJĄCY BĘDZIE SIĘ KIEROWAŁ PRZY WYBORZE OFERTY, WRAZ Z PODANIEM ZNACZENIA TYCH KRYTERIÓW ORAZ SPOSOBU OCENY OFERT</w:t>
      </w:r>
    </w:p>
    <w:p w:rsidR="00050220" w:rsidRDefault="00050220" w:rsidP="006A1E86">
      <w:pPr>
        <w:pStyle w:val="NormalnyWeb"/>
        <w:numPr>
          <w:ilvl w:val="0"/>
          <w:numId w:val="9"/>
        </w:numPr>
        <w:spacing w:before="120" w:beforeAutospacing="0" w:after="0" w:afterAutospacing="0"/>
        <w:ind w:left="568" w:hanging="284"/>
        <w:jc w:val="both"/>
        <w:rPr>
          <w:rFonts w:ascii="Arial" w:hAnsi="Arial" w:cs="Arial"/>
          <w:sz w:val="20"/>
          <w:szCs w:val="20"/>
        </w:rPr>
      </w:pPr>
      <w:r w:rsidRPr="0095311E">
        <w:rPr>
          <w:rFonts w:ascii="Arial" w:hAnsi="Arial" w:cs="Arial"/>
          <w:b/>
          <w:sz w:val="20"/>
          <w:szCs w:val="20"/>
        </w:rPr>
        <w:t>ZESTAWIENIE KRYTERIÓW WYBORU</w:t>
      </w:r>
      <w:r w:rsidRPr="0095311E">
        <w:rPr>
          <w:rFonts w:ascii="Arial" w:hAnsi="Arial" w:cs="Arial"/>
          <w:sz w:val="20"/>
          <w:szCs w:val="20"/>
        </w:rPr>
        <w:t>:</w:t>
      </w:r>
    </w:p>
    <w:p w:rsidR="00345082" w:rsidRDefault="00345082" w:rsidP="00345082">
      <w:pPr>
        <w:pStyle w:val="NormalnyWeb"/>
        <w:spacing w:before="120" w:beforeAutospacing="0" w:after="240" w:afterAutospacing="0"/>
        <w:jc w:val="both"/>
        <w:rPr>
          <w:rFonts w:ascii="Arial" w:hAnsi="Arial" w:cs="Arial"/>
          <w:sz w:val="20"/>
          <w:szCs w:val="20"/>
        </w:rPr>
      </w:pPr>
      <w:r w:rsidRPr="0005103B">
        <w:rPr>
          <w:rFonts w:ascii="Arial" w:hAnsi="Arial" w:cs="Arial"/>
          <w:sz w:val="20"/>
          <w:szCs w:val="20"/>
        </w:rPr>
        <w:t>Zamawiający podda ocenie oferty niepodlegające odrzuceniu</w:t>
      </w:r>
      <w:r>
        <w:rPr>
          <w:rFonts w:ascii="Arial" w:hAnsi="Arial" w:cs="Arial"/>
          <w:sz w:val="20"/>
          <w:szCs w:val="20"/>
        </w:rPr>
        <w:t>.</w:t>
      </w:r>
    </w:p>
    <w:p w:rsidR="00345082" w:rsidRDefault="00345082" w:rsidP="00345082">
      <w:pPr>
        <w:pStyle w:val="NormalnyWeb"/>
        <w:spacing w:before="120" w:beforeAutospacing="0" w:after="240" w:afterAutospacing="0"/>
        <w:jc w:val="both"/>
        <w:rPr>
          <w:rFonts w:ascii="Arial" w:hAnsi="Arial" w:cs="Arial"/>
          <w:sz w:val="20"/>
          <w:szCs w:val="20"/>
        </w:rPr>
      </w:pPr>
      <w:r w:rsidRPr="0005103B">
        <w:rPr>
          <w:rFonts w:ascii="Arial" w:hAnsi="Arial" w:cs="Arial"/>
          <w:sz w:val="20"/>
          <w:szCs w:val="20"/>
        </w:rPr>
        <w:t>Zamawiający dokona oceny ofert przyznając punkty w ramach poszc</w:t>
      </w:r>
      <w:r>
        <w:rPr>
          <w:rFonts w:ascii="Arial" w:hAnsi="Arial" w:cs="Arial"/>
          <w:sz w:val="20"/>
          <w:szCs w:val="20"/>
        </w:rPr>
        <w:t>zególnych kryteriów oceny ofert.</w:t>
      </w:r>
    </w:p>
    <w:p w:rsidR="00345082" w:rsidRDefault="00345082" w:rsidP="00345082">
      <w:pPr>
        <w:pStyle w:val="NormalnyWeb"/>
        <w:spacing w:before="120" w:beforeAutospacing="0" w:after="0" w:afterAutospacing="0"/>
        <w:jc w:val="both"/>
        <w:rPr>
          <w:rFonts w:ascii="Arial" w:hAnsi="Arial" w:cs="Arial"/>
          <w:sz w:val="20"/>
          <w:szCs w:val="20"/>
        </w:rPr>
      </w:pPr>
      <w:r w:rsidRPr="003D47E7">
        <w:rPr>
          <w:rFonts w:ascii="Arial" w:hAnsi="Arial" w:cs="Arial"/>
          <w:sz w:val="20"/>
          <w:szCs w:val="20"/>
        </w:rPr>
        <w:t>Przy wyborze oferty Zamawiający będzie się kierował następującymi kryteriami i ich znaczeniem przy zastosowaniu podanych zasad:</w:t>
      </w:r>
    </w:p>
    <w:p w:rsidR="005115FD" w:rsidRDefault="005115FD" w:rsidP="00345082">
      <w:pPr>
        <w:pStyle w:val="NormalnyWeb"/>
        <w:spacing w:before="120" w:beforeAutospacing="0" w:after="0" w:afterAutospacing="0"/>
        <w:jc w:val="both"/>
        <w:rPr>
          <w:rFonts w:ascii="Arial" w:hAnsi="Arial" w:cs="Arial"/>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1843"/>
      </w:tblGrid>
      <w:tr w:rsidR="00345082" w:rsidRPr="00DF357E" w:rsidTr="004722E4">
        <w:tc>
          <w:tcPr>
            <w:tcW w:w="817" w:type="dxa"/>
            <w:shd w:val="clear" w:color="auto" w:fill="auto"/>
            <w:vAlign w:val="center"/>
          </w:tcPr>
          <w:p w:rsidR="00345082" w:rsidRPr="00DF357E" w:rsidRDefault="00345082" w:rsidP="004722E4">
            <w:pPr>
              <w:autoSpaceDE w:val="0"/>
              <w:autoSpaceDN w:val="0"/>
              <w:adjustRightInd w:val="0"/>
              <w:jc w:val="center"/>
              <w:rPr>
                <w:rFonts w:ascii="Arial" w:hAnsi="Arial" w:cs="Arial"/>
                <w:sz w:val="20"/>
                <w:szCs w:val="20"/>
              </w:rPr>
            </w:pPr>
            <w:r w:rsidRPr="00DF357E">
              <w:rPr>
                <w:rFonts w:ascii="Arial" w:hAnsi="Arial" w:cs="Arial"/>
                <w:sz w:val="20"/>
                <w:szCs w:val="20"/>
              </w:rPr>
              <w:t>Lp.</w:t>
            </w:r>
          </w:p>
        </w:tc>
        <w:tc>
          <w:tcPr>
            <w:tcW w:w="5954" w:type="dxa"/>
            <w:shd w:val="clear" w:color="auto" w:fill="auto"/>
            <w:vAlign w:val="center"/>
          </w:tcPr>
          <w:p w:rsidR="00345082" w:rsidRPr="00DF357E" w:rsidRDefault="00345082" w:rsidP="004722E4">
            <w:pPr>
              <w:autoSpaceDE w:val="0"/>
              <w:autoSpaceDN w:val="0"/>
              <w:adjustRightInd w:val="0"/>
              <w:jc w:val="center"/>
              <w:rPr>
                <w:rFonts w:ascii="Arial" w:hAnsi="Arial" w:cs="Arial"/>
                <w:sz w:val="20"/>
                <w:szCs w:val="20"/>
              </w:rPr>
            </w:pPr>
            <w:r w:rsidRPr="00DF357E">
              <w:rPr>
                <w:rFonts w:ascii="Arial" w:hAnsi="Arial" w:cs="Arial"/>
                <w:sz w:val="20"/>
                <w:szCs w:val="20"/>
              </w:rPr>
              <w:t>Nazwa kryterium</w:t>
            </w:r>
          </w:p>
        </w:tc>
        <w:tc>
          <w:tcPr>
            <w:tcW w:w="1843" w:type="dxa"/>
            <w:shd w:val="clear" w:color="auto" w:fill="auto"/>
            <w:vAlign w:val="center"/>
          </w:tcPr>
          <w:p w:rsidR="00345082" w:rsidRPr="00DF357E" w:rsidRDefault="00345082" w:rsidP="004722E4">
            <w:pPr>
              <w:autoSpaceDE w:val="0"/>
              <w:autoSpaceDN w:val="0"/>
              <w:adjustRightInd w:val="0"/>
              <w:jc w:val="center"/>
              <w:rPr>
                <w:rFonts w:ascii="Arial" w:hAnsi="Arial" w:cs="Arial"/>
                <w:sz w:val="20"/>
                <w:szCs w:val="20"/>
              </w:rPr>
            </w:pPr>
            <w:r w:rsidRPr="00DF357E">
              <w:rPr>
                <w:rFonts w:ascii="Arial" w:hAnsi="Arial" w:cs="Arial"/>
                <w:sz w:val="20"/>
                <w:szCs w:val="20"/>
              </w:rPr>
              <w:t>Znaczenie kryterium (%)</w:t>
            </w:r>
          </w:p>
        </w:tc>
      </w:tr>
      <w:tr w:rsidR="00345082" w:rsidRPr="00DF357E" w:rsidTr="004722E4">
        <w:trPr>
          <w:trHeight w:val="595"/>
        </w:trPr>
        <w:tc>
          <w:tcPr>
            <w:tcW w:w="817" w:type="dxa"/>
            <w:shd w:val="clear" w:color="auto" w:fill="auto"/>
            <w:vAlign w:val="center"/>
          </w:tcPr>
          <w:p w:rsidR="00345082" w:rsidRPr="00DF357E" w:rsidRDefault="00345082" w:rsidP="004722E4">
            <w:pPr>
              <w:autoSpaceDE w:val="0"/>
              <w:autoSpaceDN w:val="0"/>
              <w:adjustRightInd w:val="0"/>
              <w:jc w:val="center"/>
              <w:rPr>
                <w:rFonts w:ascii="Arial" w:hAnsi="Arial" w:cs="Arial"/>
                <w:sz w:val="20"/>
                <w:szCs w:val="20"/>
              </w:rPr>
            </w:pPr>
            <w:r w:rsidRPr="00DF357E">
              <w:rPr>
                <w:rFonts w:ascii="Arial" w:hAnsi="Arial" w:cs="Arial"/>
                <w:sz w:val="20"/>
                <w:szCs w:val="20"/>
              </w:rPr>
              <w:t>1.</w:t>
            </w:r>
          </w:p>
        </w:tc>
        <w:tc>
          <w:tcPr>
            <w:tcW w:w="5954" w:type="dxa"/>
            <w:shd w:val="clear" w:color="auto" w:fill="auto"/>
            <w:vAlign w:val="center"/>
          </w:tcPr>
          <w:p w:rsidR="00345082" w:rsidRPr="000760C0" w:rsidRDefault="00345082" w:rsidP="004722E4">
            <w:pPr>
              <w:autoSpaceDE w:val="0"/>
              <w:autoSpaceDN w:val="0"/>
              <w:adjustRightInd w:val="0"/>
              <w:rPr>
                <w:rFonts w:ascii="Arial" w:hAnsi="Arial" w:cs="Arial"/>
                <w:sz w:val="20"/>
                <w:szCs w:val="20"/>
              </w:rPr>
            </w:pPr>
            <w:r w:rsidRPr="000760C0">
              <w:rPr>
                <w:rFonts w:ascii="Arial" w:hAnsi="Arial" w:cs="Arial"/>
                <w:sz w:val="20"/>
                <w:szCs w:val="20"/>
              </w:rPr>
              <w:t>Cena</w:t>
            </w:r>
          </w:p>
        </w:tc>
        <w:tc>
          <w:tcPr>
            <w:tcW w:w="1843" w:type="dxa"/>
            <w:shd w:val="clear" w:color="auto" w:fill="auto"/>
            <w:vAlign w:val="center"/>
          </w:tcPr>
          <w:p w:rsidR="00345082" w:rsidRPr="000760C0" w:rsidRDefault="000760C0" w:rsidP="004722E4">
            <w:pPr>
              <w:autoSpaceDE w:val="0"/>
              <w:autoSpaceDN w:val="0"/>
              <w:adjustRightInd w:val="0"/>
              <w:jc w:val="center"/>
              <w:rPr>
                <w:rFonts w:ascii="Arial" w:hAnsi="Arial" w:cs="Arial"/>
                <w:sz w:val="20"/>
                <w:szCs w:val="20"/>
              </w:rPr>
            </w:pPr>
            <w:r w:rsidRPr="000760C0">
              <w:rPr>
                <w:rFonts w:ascii="Arial" w:hAnsi="Arial" w:cs="Arial"/>
                <w:sz w:val="20"/>
                <w:szCs w:val="20"/>
              </w:rPr>
              <w:t>95</w:t>
            </w:r>
            <w:r w:rsidR="00345082" w:rsidRPr="000760C0">
              <w:rPr>
                <w:rFonts w:ascii="Arial" w:hAnsi="Arial" w:cs="Arial"/>
                <w:sz w:val="20"/>
                <w:szCs w:val="20"/>
              </w:rPr>
              <w:t>%</w:t>
            </w:r>
          </w:p>
        </w:tc>
      </w:tr>
      <w:tr w:rsidR="00345082" w:rsidRPr="00DF357E" w:rsidTr="004722E4">
        <w:trPr>
          <w:trHeight w:val="595"/>
        </w:trPr>
        <w:tc>
          <w:tcPr>
            <w:tcW w:w="817" w:type="dxa"/>
            <w:shd w:val="clear" w:color="auto" w:fill="auto"/>
            <w:vAlign w:val="center"/>
          </w:tcPr>
          <w:p w:rsidR="00345082" w:rsidRPr="00DF357E" w:rsidRDefault="00345082" w:rsidP="004722E4">
            <w:pPr>
              <w:autoSpaceDE w:val="0"/>
              <w:autoSpaceDN w:val="0"/>
              <w:adjustRightInd w:val="0"/>
              <w:jc w:val="center"/>
              <w:rPr>
                <w:rFonts w:ascii="Arial" w:hAnsi="Arial" w:cs="Arial"/>
                <w:sz w:val="20"/>
                <w:szCs w:val="20"/>
              </w:rPr>
            </w:pPr>
            <w:r w:rsidRPr="00DF357E">
              <w:rPr>
                <w:rFonts w:ascii="Arial" w:hAnsi="Arial" w:cs="Arial"/>
                <w:sz w:val="20"/>
                <w:szCs w:val="20"/>
              </w:rPr>
              <w:t>2.</w:t>
            </w:r>
          </w:p>
        </w:tc>
        <w:tc>
          <w:tcPr>
            <w:tcW w:w="5954" w:type="dxa"/>
            <w:shd w:val="clear" w:color="auto" w:fill="auto"/>
            <w:vAlign w:val="center"/>
          </w:tcPr>
          <w:p w:rsidR="00345082" w:rsidRPr="00977D0B" w:rsidRDefault="000760C0" w:rsidP="000760C0">
            <w:pPr>
              <w:autoSpaceDE w:val="0"/>
              <w:autoSpaceDN w:val="0"/>
              <w:adjustRightInd w:val="0"/>
              <w:rPr>
                <w:rFonts w:ascii="Arial" w:hAnsi="Arial" w:cs="Arial"/>
                <w:sz w:val="20"/>
                <w:szCs w:val="20"/>
              </w:rPr>
            </w:pPr>
            <w:r w:rsidRPr="00977D0B">
              <w:rPr>
                <w:rFonts w:ascii="Arial" w:hAnsi="Arial" w:cs="Arial"/>
                <w:sz w:val="20"/>
                <w:szCs w:val="20"/>
              </w:rPr>
              <w:t>Termin realizacji zamówienia</w:t>
            </w:r>
            <w:r w:rsidR="00345082" w:rsidRPr="00977D0B">
              <w:rPr>
                <w:rFonts w:ascii="Arial" w:hAnsi="Arial" w:cs="Arial"/>
                <w:sz w:val="20"/>
                <w:szCs w:val="20"/>
              </w:rPr>
              <w:t xml:space="preserve">    </w:t>
            </w:r>
          </w:p>
        </w:tc>
        <w:tc>
          <w:tcPr>
            <w:tcW w:w="1843" w:type="dxa"/>
            <w:shd w:val="clear" w:color="auto" w:fill="auto"/>
            <w:vAlign w:val="center"/>
          </w:tcPr>
          <w:p w:rsidR="00345082" w:rsidRPr="00977D0B" w:rsidRDefault="00345082" w:rsidP="000760C0">
            <w:pPr>
              <w:autoSpaceDE w:val="0"/>
              <w:autoSpaceDN w:val="0"/>
              <w:adjustRightInd w:val="0"/>
              <w:jc w:val="center"/>
              <w:rPr>
                <w:rFonts w:ascii="Arial" w:hAnsi="Arial" w:cs="Arial"/>
                <w:sz w:val="20"/>
                <w:szCs w:val="20"/>
              </w:rPr>
            </w:pPr>
            <w:r w:rsidRPr="00977D0B">
              <w:rPr>
                <w:rFonts w:ascii="Arial" w:hAnsi="Arial" w:cs="Arial"/>
                <w:sz w:val="20"/>
                <w:szCs w:val="20"/>
              </w:rPr>
              <w:t>5%</w:t>
            </w:r>
          </w:p>
        </w:tc>
      </w:tr>
    </w:tbl>
    <w:p w:rsidR="00345082" w:rsidRPr="003D47E7" w:rsidRDefault="00345082" w:rsidP="00345082">
      <w:pPr>
        <w:autoSpaceDE w:val="0"/>
        <w:autoSpaceDN w:val="0"/>
        <w:adjustRightInd w:val="0"/>
        <w:ind w:left="360"/>
        <w:contextualSpacing/>
        <w:rPr>
          <w:rFonts w:ascii="Arial" w:hAnsi="Arial" w:cs="Arial"/>
          <w:sz w:val="20"/>
          <w:szCs w:val="20"/>
          <w:lang w:val="x-none"/>
        </w:rPr>
      </w:pPr>
    </w:p>
    <w:p w:rsidR="00345082" w:rsidRPr="00DF357E" w:rsidRDefault="00345082" w:rsidP="00265BF1">
      <w:pPr>
        <w:numPr>
          <w:ilvl w:val="0"/>
          <w:numId w:val="45"/>
        </w:numPr>
        <w:autoSpaceDE w:val="0"/>
        <w:autoSpaceDN w:val="0"/>
        <w:adjustRightInd w:val="0"/>
        <w:contextualSpacing/>
        <w:rPr>
          <w:rFonts w:ascii="Arial" w:hAnsi="Arial" w:cs="Arial"/>
          <w:sz w:val="20"/>
          <w:szCs w:val="20"/>
          <w:lang w:val="x-none"/>
        </w:rPr>
      </w:pPr>
      <w:r w:rsidRPr="00DF357E">
        <w:rPr>
          <w:rFonts w:ascii="Arial" w:hAnsi="Arial" w:cs="Arial"/>
          <w:sz w:val="20"/>
          <w:szCs w:val="20"/>
          <w:lang w:val="x-none"/>
        </w:rPr>
        <w:t xml:space="preserve">Kryterium oceny ofert - </w:t>
      </w:r>
      <w:r w:rsidRPr="003D47E7">
        <w:rPr>
          <w:rFonts w:ascii="Arial" w:hAnsi="Arial" w:cs="Arial"/>
          <w:b/>
          <w:sz w:val="20"/>
          <w:szCs w:val="20"/>
        </w:rPr>
        <w:t>C</w:t>
      </w:r>
      <w:proofErr w:type="spellStart"/>
      <w:r w:rsidRPr="003D47E7">
        <w:rPr>
          <w:rFonts w:ascii="Arial" w:hAnsi="Arial" w:cs="Arial"/>
          <w:b/>
          <w:sz w:val="20"/>
          <w:szCs w:val="20"/>
          <w:lang w:val="x-none"/>
        </w:rPr>
        <w:t>ena</w:t>
      </w:r>
      <w:proofErr w:type="spellEnd"/>
      <w:r w:rsidRPr="003D47E7">
        <w:rPr>
          <w:rFonts w:ascii="Arial" w:hAnsi="Arial" w:cs="Arial"/>
          <w:b/>
          <w:sz w:val="20"/>
          <w:szCs w:val="20"/>
          <w:lang w:val="x-none"/>
        </w:rPr>
        <w:t xml:space="preserve"> brutto</w:t>
      </w:r>
    </w:p>
    <w:p w:rsidR="00345082" w:rsidRPr="00DF357E" w:rsidRDefault="00345082" w:rsidP="00265BF1">
      <w:pPr>
        <w:numPr>
          <w:ilvl w:val="1"/>
          <w:numId w:val="45"/>
        </w:numPr>
        <w:autoSpaceDE w:val="0"/>
        <w:autoSpaceDN w:val="0"/>
        <w:adjustRightInd w:val="0"/>
        <w:ind w:left="1076"/>
        <w:contextualSpacing/>
        <w:rPr>
          <w:rFonts w:ascii="Arial" w:hAnsi="Arial" w:cs="Arial"/>
          <w:sz w:val="20"/>
          <w:szCs w:val="20"/>
          <w:lang w:val="x-none"/>
        </w:rPr>
      </w:pPr>
      <w:r w:rsidRPr="00DF357E">
        <w:rPr>
          <w:rFonts w:ascii="Arial" w:hAnsi="Arial" w:cs="Arial"/>
          <w:sz w:val="20"/>
          <w:szCs w:val="20"/>
          <w:lang w:val="x-none"/>
        </w:rPr>
        <w:t xml:space="preserve">Ocena złożonych ofert w zakresie przedmiotowego kryterium zostanie dokonana na podstawie podanej przez Wykonawcę </w:t>
      </w:r>
      <w:r w:rsidRPr="00DF357E">
        <w:rPr>
          <w:rFonts w:ascii="Arial" w:hAnsi="Arial" w:cs="Arial"/>
          <w:b/>
          <w:bCs/>
          <w:sz w:val="20"/>
          <w:szCs w:val="20"/>
          <w:lang w:val="x-none"/>
        </w:rPr>
        <w:t xml:space="preserve">ceny brutto </w:t>
      </w:r>
      <w:r w:rsidRPr="00DF357E">
        <w:rPr>
          <w:rFonts w:ascii="Arial" w:hAnsi="Arial" w:cs="Arial"/>
          <w:sz w:val="20"/>
          <w:szCs w:val="20"/>
          <w:lang w:val="x-none"/>
        </w:rPr>
        <w:t xml:space="preserve">za wykonanie przedmiotu zamówienia. Cena ta winna być wskazana w ofercie, której wzór stanowi </w:t>
      </w:r>
      <w:r w:rsidRPr="00DF357E">
        <w:rPr>
          <w:rFonts w:ascii="Arial" w:hAnsi="Arial" w:cs="Arial"/>
          <w:b/>
          <w:bCs/>
          <w:sz w:val="20"/>
          <w:szCs w:val="20"/>
          <w:lang w:val="x-none"/>
        </w:rPr>
        <w:t xml:space="preserve">Załącznik nr </w:t>
      </w:r>
      <w:r w:rsidRPr="00DF357E">
        <w:rPr>
          <w:rFonts w:ascii="Arial" w:hAnsi="Arial" w:cs="Arial"/>
          <w:b/>
          <w:bCs/>
          <w:sz w:val="20"/>
          <w:szCs w:val="20"/>
        </w:rPr>
        <w:t>3</w:t>
      </w:r>
      <w:r w:rsidRPr="00DF357E">
        <w:rPr>
          <w:rFonts w:ascii="Arial" w:hAnsi="Arial" w:cs="Arial"/>
          <w:b/>
          <w:bCs/>
          <w:sz w:val="20"/>
          <w:szCs w:val="20"/>
          <w:lang w:val="x-none"/>
        </w:rPr>
        <w:t xml:space="preserve"> </w:t>
      </w:r>
      <w:r w:rsidRPr="00DF357E">
        <w:rPr>
          <w:rFonts w:ascii="Arial" w:hAnsi="Arial" w:cs="Arial"/>
          <w:sz w:val="20"/>
          <w:szCs w:val="20"/>
          <w:lang w:val="x-none"/>
        </w:rPr>
        <w:t>do SIWZ</w:t>
      </w:r>
      <w:r w:rsidRPr="00DF357E">
        <w:rPr>
          <w:rFonts w:ascii="Arial" w:hAnsi="Arial" w:cs="Arial"/>
          <w:b/>
          <w:bCs/>
          <w:sz w:val="20"/>
          <w:szCs w:val="20"/>
          <w:lang w:val="x-none"/>
        </w:rPr>
        <w:t xml:space="preserve">. </w:t>
      </w:r>
      <w:r w:rsidRPr="00DF357E">
        <w:rPr>
          <w:rFonts w:ascii="Arial" w:hAnsi="Arial" w:cs="Arial"/>
          <w:sz w:val="20"/>
          <w:szCs w:val="20"/>
          <w:lang w:val="x-none"/>
        </w:rPr>
        <w:t>Ocena punktowa w</w:t>
      </w:r>
      <w:r w:rsidRPr="00DF357E">
        <w:rPr>
          <w:rFonts w:ascii="Arial" w:hAnsi="Arial" w:cs="Arial"/>
          <w:sz w:val="20"/>
          <w:szCs w:val="20"/>
        </w:rPr>
        <w:t> </w:t>
      </w:r>
      <w:r w:rsidRPr="00DF357E">
        <w:rPr>
          <w:rFonts w:ascii="Arial" w:hAnsi="Arial" w:cs="Arial"/>
          <w:sz w:val="20"/>
          <w:szCs w:val="20"/>
          <w:lang w:val="x-none"/>
        </w:rPr>
        <w:t>ramach tego kryterium zostanie dokonana zgodnie ze wzorem:</w:t>
      </w:r>
    </w:p>
    <w:p w:rsidR="00345082" w:rsidRPr="00DF357E" w:rsidRDefault="00345082" w:rsidP="00345082">
      <w:pPr>
        <w:autoSpaceDE w:val="0"/>
        <w:autoSpaceDN w:val="0"/>
        <w:adjustRightInd w:val="0"/>
        <w:ind w:left="284"/>
        <w:jc w:val="center"/>
        <w:rPr>
          <w:rFonts w:ascii="Arial" w:hAnsi="Arial" w:cs="Arial"/>
          <w:b/>
          <w:bCs/>
          <w:i/>
          <w:iCs/>
          <w:sz w:val="20"/>
          <w:szCs w:val="20"/>
        </w:rPr>
      </w:pPr>
    </w:p>
    <w:p w:rsidR="00345082" w:rsidRPr="00345082" w:rsidRDefault="00345082" w:rsidP="00345082">
      <w:pPr>
        <w:autoSpaceDE w:val="0"/>
        <w:autoSpaceDN w:val="0"/>
        <w:adjustRightInd w:val="0"/>
        <w:ind w:left="284"/>
        <w:jc w:val="center"/>
        <w:rPr>
          <w:rFonts w:ascii="Arial" w:hAnsi="Arial" w:cs="Arial"/>
          <w:b/>
          <w:bCs/>
          <w:i/>
          <w:iCs/>
          <w:color w:val="FF0000"/>
          <w:sz w:val="20"/>
          <w:szCs w:val="20"/>
        </w:rPr>
      </w:pPr>
      <w:r w:rsidRPr="00DF357E">
        <w:rPr>
          <w:rFonts w:ascii="Arial" w:hAnsi="Arial" w:cs="Arial"/>
          <w:b/>
          <w:bCs/>
          <w:i/>
          <w:iCs/>
          <w:sz w:val="20"/>
          <w:szCs w:val="20"/>
        </w:rPr>
        <w:t>C = (</w:t>
      </w:r>
      <w:proofErr w:type="spellStart"/>
      <w:r w:rsidRPr="00DF357E">
        <w:rPr>
          <w:rFonts w:ascii="Arial" w:hAnsi="Arial" w:cs="Arial"/>
          <w:b/>
          <w:bCs/>
          <w:i/>
          <w:iCs/>
          <w:sz w:val="20"/>
          <w:szCs w:val="20"/>
        </w:rPr>
        <w:t>Cn</w:t>
      </w:r>
      <w:proofErr w:type="spellEnd"/>
      <w:r w:rsidRPr="00DF357E">
        <w:rPr>
          <w:rFonts w:ascii="Arial" w:hAnsi="Arial" w:cs="Arial"/>
          <w:b/>
          <w:bCs/>
          <w:i/>
          <w:iCs/>
          <w:sz w:val="20"/>
          <w:szCs w:val="20"/>
        </w:rPr>
        <w:t xml:space="preserve"> / Co) x </w:t>
      </w:r>
      <w:r w:rsidR="000760C0">
        <w:rPr>
          <w:rFonts w:ascii="Arial" w:hAnsi="Arial" w:cs="Arial"/>
          <w:b/>
          <w:bCs/>
          <w:i/>
          <w:iCs/>
          <w:sz w:val="20"/>
          <w:szCs w:val="20"/>
        </w:rPr>
        <w:t>95</w:t>
      </w:r>
    </w:p>
    <w:p w:rsidR="00345082" w:rsidRPr="00DF357E" w:rsidRDefault="000760C0" w:rsidP="00345082">
      <w:pPr>
        <w:autoSpaceDE w:val="0"/>
        <w:autoSpaceDN w:val="0"/>
        <w:adjustRightInd w:val="0"/>
        <w:ind w:left="284"/>
        <w:jc w:val="center"/>
        <w:rPr>
          <w:rFonts w:ascii="Arial" w:hAnsi="Arial" w:cs="Arial"/>
          <w:b/>
          <w:bCs/>
          <w:sz w:val="20"/>
          <w:szCs w:val="20"/>
        </w:rPr>
      </w:pPr>
      <w:r w:rsidRPr="000760C0">
        <w:rPr>
          <w:rFonts w:ascii="Arial" w:hAnsi="Arial" w:cs="Arial"/>
          <w:b/>
          <w:bCs/>
          <w:i/>
          <w:iCs/>
          <w:sz w:val="20"/>
          <w:szCs w:val="20"/>
        </w:rPr>
        <w:t>95</w:t>
      </w:r>
      <w:r w:rsidR="00345082" w:rsidRPr="000760C0">
        <w:rPr>
          <w:rFonts w:ascii="Arial" w:hAnsi="Arial" w:cs="Arial"/>
          <w:b/>
          <w:bCs/>
          <w:i/>
          <w:iCs/>
          <w:sz w:val="20"/>
          <w:szCs w:val="20"/>
        </w:rPr>
        <w:t xml:space="preserve">% </w:t>
      </w:r>
      <w:r w:rsidR="00345082" w:rsidRPr="000760C0">
        <w:rPr>
          <w:rFonts w:ascii="Arial" w:hAnsi="Arial" w:cs="Arial"/>
          <w:b/>
          <w:bCs/>
          <w:sz w:val="20"/>
          <w:szCs w:val="20"/>
        </w:rPr>
        <w:t xml:space="preserve">- </w:t>
      </w:r>
      <w:r w:rsidR="00345082" w:rsidRPr="00DF357E">
        <w:rPr>
          <w:rFonts w:ascii="Arial" w:hAnsi="Arial" w:cs="Arial"/>
          <w:b/>
          <w:bCs/>
          <w:sz w:val="20"/>
          <w:szCs w:val="20"/>
        </w:rPr>
        <w:t>waga kryterium</w:t>
      </w:r>
    </w:p>
    <w:p w:rsidR="00345082" w:rsidRPr="00DF357E" w:rsidRDefault="00345082" w:rsidP="00345082">
      <w:pPr>
        <w:autoSpaceDE w:val="0"/>
        <w:autoSpaceDN w:val="0"/>
        <w:adjustRightInd w:val="0"/>
        <w:ind w:left="709"/>
        <w:rPr>
          <w:rFonts w:ascii="Arial" w:hAnsi="Arial" w:cs="Arial"/>
          <w:sz w:val="20"/>
          <w:szCs w:val="20"/>
        </w:rPr>
      </w:pPr>
      <w:r w:rsidRPr="00DF357E">
        <w:rPr>
          <w:rFonts w:ascii="Arial" w:hAnsi="Arial" w:cs="Arial"/>
          <w:sz w:val="20"/>
          <w:szCs w:val="20"/>
        </w:rPr>
        <w:t>Przyjmuje się, że 1% = 1 pkt i tak zostanie przeliczona liczba punktów w kryterium cena gdzie:</w:t>
      </w:r>
    </w:p>
    <w:p w:rsidR="00345082" w:rsidRPr="00DF357E" w:rsidRDefault="00345082" w:rsidP="00345082">
      <w:pPr>
        <w:autoSpaceDE w:val="0"/>
        <w:autoSpaceDN w:val="0"/>
        <w:adjustRightInd w:val="0"/>
        <w:ind w:left="284" w:firstLine="360"/>
        <w:rPr>
          <w:rFonts w:ascii="Arial" w:hAnsi="Arial" w:cs="Arial"/>
          <w:sz w:val="20"/>
          <w:szCs w:val="20"/>
        </w:rPr>
      </w:pPr>
    </w:p>
    <w:p w:rsidR="00345082" w:rsidRPr="003D47E7" w:rsidRDefault="00345082" w:rsidP="00265BF1">
      <w:pPr>
        <w:numPr>
          <w:ilvl w:val="0"/>
          <w:numId w:val="46"/>
        </w:numPr>
        <w:autoSpaceDE w:val="0"/>
        <w:autoSpaceDN w:val="0"/>
        <w:adjustRightInd w:val="0"/>
        <w:ind w:left="1712"/>
        <w:contextualSpacing/>
        <w:rPr>
          <w:rFonts w:ascii="Arial" w:hAnsi="Arial" w:cs="Arial"/>
          <w:b/>
          <w:sz w:val="20"/>
          <w:szCs w:val="20"/>
          <w:lang w:val="x-none"/>
        </w:rPr>
      </w:pPr>
      <w:r w:rsidRPr="00DF357E">
        <w:rPr>
          <w:rFonts w:ascii="Arial" w:hAnsi="Arial" w:cs="Arial"/>
          <w:b/>
          <w:sz w:val="20"/>
          <w:szCs w:val="20"/>
          <w:lang w:val="x-none"/>
        </w:rPr>
        <w:lastRenderedPageBreak/>
        <w:t>C</w:t>
      </w:r>
      <w:r w:rsidRPr="00DF357E">
        <w:rPr>
          <w:rFonts w:ascii="Arial" w:hAnsi="Arial" w:cs="Arial"/>
          <w:sz w:val="20"/>
          <w:szCs w:val="20"/>
          <w:lang w:val="x-none"/>
        </w:rPr>
        <w:t xml:space="preserve"> – liczba punktów przyznanych Wykonawcy w kryterium </w:t>
      </w:r>
      <w:r w:rsidRPr="003D47E7">
        <w:rPr>
          <w:rFonts w:ascii="Arial" w:hAnsi="Arial" w:cs="Arial"/>
          <w:b/>
          <w:sz w:val="20"/>
          <w:szCs w:val="20"/>
          <w:lang w:val="x-none"/>
        </w:rPr>
        <w:t>„cena brutto oferty”</w:t>
      </w:r>
    </w:p>
    <w:p w:rsidR="00345082" w:rsidRPr="00DF357E" w:rsidRDefault="00345082" w:rsidP="00265BF1">
      <w:pPr>
        <w:numPr>
          <w:ilvl w:val="0"/>
          <w:numId w:val="46"/>
        </w:numPr>
        <w:autoSpaceDE w:val="0"/>
        <w:autoSpaceDN w:val="0"/>
        <w:adjustRightInd w:val="0"/>
        <w:ind w:left="1712"/>
        <w:contextualSpacing/>
        <w:rPr>
          <w:rFonts w:ascii="Arial" w:hAnsi="Arial" w:cs="Arial"/>
          <w:sz w:val="20"/>
          <w:szCs w:val="20"/>
          <w:lang w:val="x-none"/>
        </w:rPr>
      </w:pPr>
      <w:proofErr w:type="spellStart"/>
      <w:r w:rsidRPr="00DF357E">
        <w:rPr>
          <w:rFonts w:ascii="Arial" w:hAnsi="Arial" w:cs="Arial"/>
          <w:b/>
          <w:sz w:val="20"/>
          <w:szCs w:val="20"/>
          <w:lang w:val="x-none"/>
        </w:rPr>
        <w:t>Cn</w:t>
      </w:r>
      <w:proofErr w:type="spellEnd"/>
      <w:r w:rsidRPr="00DF357E">
        <w:rPr>
          <w:rFonts w:ascii="Arial" w:hAnsi="Arial" w:cs="Arial"/>
          <w:b/>
          <w:sz w:val="20"/>
          <w:szCs w:val="20"/>
          <w:lang w:val="x-none"/>
        </w:rPr>
        <w:t xml:space="preserve"> </w:t>
      </w:r>
      <w:r w:rsidRPr="00DF357E">
        <w:rPr>
          <w:rFonts w:ascii="Arial" w:hAnsi="Arial" w:cs="Arial"/>
          <w:sz w:val="20"/>
          <w:szCs w:val="20"/>
          <w:lang w:val="x-none"/>
        </w:rPr>
        <w:t>- najniższa cena oferty brutto spośród ofert podlegających ocenie,</w:t>
      </w:r>
    </w:p>
    <w:p w:rsidR="00345082" w:rsidRPr="00DF357E" w:rsidRDefault="00345082" w:rsidP="00265BF1">
      <w:pPr>
        <w:numPr>
          <w:ilvl w:val="0"/>
          <w:numId w:val="46"/>
        </w:numPr>
        <w:autoSpaceDE w:val="0"/>
        <w:autoSpaceDN w:val="0"/>
        <w:adjustRightInd w:val="0"/>
        <w:ind w:left="1712"/>
        <w:contextualSpacing/>
        <w:rPr>
          <w:rFonts w:ascii="Arial" w:hAnsi="Arial" w:cs="Arial"/>
          <w:sz w:val="20"/>
          <w:szCs w:val="20"/>
          <w:lang w:val="x-none"/>
        </w:rPr>
      </w:pPr>
      <w:r w:rsidRPr="00DF357E">
        <w:rPr>
          <w:rFonts w:ascii="Arial" w:hAnsi="Arial" w:cs="Arial"/>
          <w:b/>
          <w:sz w:val="20"/>
          <w:szCs w:val="20"/>
          <w:lang w:val="x-none"/>
        </w:rPr>
        <w:t>Co</w:t>
      </w:r>
      <w:r w:rsidRPr="00DF357E">
        <w:rPr>
          <w:rFonts w:ascii="Arial" w:hAnsi="Arial" w:cs="Arial"/>
          <w:sz w:val="20"/>
          <w:szCs w:val="20"/>
          <w:lang w:val="x-none"/>
        </w:rPr>
        <w:t xml:space="preserve"> – cena brutto w ocenianej ofercie</w:t>
      </w:r>
    </w:p>
    <w:p w:rsidR="00345082" w:rsidRPr="00DF357E" w:rsidRDefault="00345082" w:rsidP="00345082">
      <w:pPr>
        <w:autoSpaceDE w:val="0"/>
        <w:autoSpaceDN w:val="0"/>
        <w:adjustRightInd w:val="0"/>
        <w:ind w:left="1712"/>
        <w:contextualSpacing/>
        <w:rPr>
          <w:rFonts w:ascii="Arial" w:hAnsi="Arial" w:cs="Arial"/>
          <w:sz w:val="20"/>
          <w:szCs w:val="20"/>
          <w:lang w:val="x-none"/>
        </w:rPr>
      </w:pPr>
    </w:p>
    <w:p w:rsidR="00345082" w:rsidRPr="000760C0" w:rsidRDefault="00345082" w:rsidP="00265BF1">
      <w:pPr>
        <w:numPr>
          <w:ilvl w:val="1"/>
          <w:numId w:val="45"/>
        </w:numPr>
        <w:autoSpaceDE w:val="0"/>
        <w:autoSpaceDN w:val="0"/>
        <w:adjustRightInd w:val="0"/>
        <w:ind w:left="1076"/>
        <w:contextualSpacing/>
        <w:rPr>
          <w:rFonts w:ascii="Arial" w:hAnsi="Arial" w:cs="Arial"/>
          <w:sz w:val="20"/>
          <w:szCs w:val="20"/>
          <w:lang w:val="x-none"/>
        </w:rPr>
      </w:pPr>
      <w:r w:rsidRPr="00DF357E">
        <w:rPr>
          <w:rFonts w:ascii="Arial" w:hAnsi="Arial" w:cs="Arial"/>
          <w:sz w:val="20"/>
          <w:szCs w:val="20"/>
          <w:lang w:val="x-none"/>
        </w:rPr>
        <w:t xml:space="preserve">Maksymalna liczba punktów do uzyskania w tym kryterium </w:t>
      </w:r>
      <w:r w:rsidRPr="000760C0">
        <w:rPr>
          <w:rFonts w:ascii="Arial" w:hAnsi="Arial" w:cs="Arial"/>
          <w:b/>
          <w:bCs/>
          <w:sz w:val="20"/>
          <w:szCs w:val="20"/>
          <w:lang w:val="x-none"/>
        </w:rPr>
        <w:t>wynosi</w:t>
      </w:r>
      <w:r w:rsidRPr="000760C0">
        <w:rPr>
          <w:rFonts w:ascii="Arial" w:hAnsi="Arial" w:cs="Arial"/>
          <w:b/>
          <w:bCs/>
          <w:sz w:val="20"/>
          <w:szCs w:val="20"/>
        </w:rPr>
        <w:t xml:space="preserve"> </w:t>
      </w:r>
      <w:r w:rsidR="000760C0" w:rsidRPr="000760C0">
        <w:rPr>
          <w:rFonts w:ascii="Arial" w:hAnsi="Arial" w:cs="Arial"/>
          <w:b/>
          <w:bCs/>
          <w:sz w:val="20"/>
          <w:szCs w:val="20"/>
        </w:rPr>
        <w:t>95</w:t>
      </w:r>
      <w:r w:rsidRPr="000760C0">
        <w:rPr>
          <w:rFonts w:ascii="Arial" w:hAnsi="Arial" w:cs="Arial"/>
          <w:b/>
          <w:bCs/>
          <w:sz w:val="20"/>
          <w:szCs w:val="20"/>
          <w:lang w:val="x-none"/>
        </w:rPr>
        <w:t>,00</w:t>
      </w:r>
      <w:r w:rsidRPr="000760C0">
        <w:rPr>
          <w:rFonts w:ascii="Arial" w:hAnsi="Arial" w:cs="Arial"/>
          <w:b/>
          <w:bCs/>
          <w:sz w:val="20"/>
          <w:szCs w:val="20"/>
        </w:rPr>
        <w:t>.</w:t>
      </w:r>
    </w:p>
    <w:p w:rsidR="00345082" w:rsidRDefault="00345082" w:rsidP="00345082">
      <w:pPr>
        <w:pStyle w:val="NormalnyWeb"/>
        <w:spacing w:before="120" w:beforeAutospacing="0" w:after="0" w:afterAutospacing="0"/>
        <w:jc w:val="both"/>
        <w:rPr>
          <w:rFonts w:ascii="Arial" w:hAnsi="Arial" w:cs="Arial"/>
          <w:sz w:val="20"/>
          <w:szCs w:val="20"/>
        </w:rPr>
      </w:pPr>
    </w:p>
    <w:p w:rsidR="00345082" w:rsidRPr="000760C0" w:rsidRDefault="00345082" w:rsidP="00265BF1">
      <w:pPr>
        <w:numPr>
          <w:ilvl w:val="0"/>
          <w:numId w:val="45"/>
        </w:numPr>
        <w:autoSpaceDE w:val="0"/>
        <w:autoSpaceDN w:val="0"/>
        <w:adjustRightInd w:val="0"/>
        <w:contextualSpacing/>
        <w:rPr>
          <w:rFonts w:ascii="Arial" w:hAnsi="Arial" w:cs="Arial"/>
          <w:b/>
          <w:sz w:val="20"/>
          <w:szCs w:val="20"/>
          <w:lang w:val="x-none"/>
        </w:rPr>
      </w:pPr>
      <w:r w:rsidRPr="006009E5">
        <w:rPr>
          <w:rFonts w:ascii="Arial" w:hAnsi="Arial" w:cs="Arial"/>
          <w:sz w:val="20"/>
          <w:szCs w:val="20"/>
          <w:lang w:val="x-none"/>
        </w:rPr>
        <w:t>Kryterium oceny ofert –</w:t>
      </w:r>
      <w:r w:rsidRPr="006009E5">
        <w:rPr>
          <w:rFonts w:ascii="Arial" w:hAnsi="Arial" w:cs="Arial"/>
          <w:sz w:val="20"/>
          <w:szCs w:val="20"/>
        </w:rPr>
        <w:t xml:space="preserve"> </w:t>
      </w:r>
      <w:r w:rsidR="000760C0" w:rsidRPr="000760C0">
        <w:rPr>
          <w:rFonts w:ascii="Arial" w:hAnsi="Arial" w:cs="Arial"/>
          <w:b/>
          <w:sz w:val="20"/>
          <w:szCs w:val="20"/>
          <w:lang w:val="x-none"/>
        </w:rPr>
        <w:t>Termin realizacji zamówienia</w:t>
      </w:r>
      <w:r w:rsidR="000760C0" w:rsidRPr="000760C0">
        <w:rPr>
          <w:rFonts w:ascii="Arial" w:hAnsi="Arial" w:cs="Arial"/>
          <w:sz w:val="20"/>
          <w:szCs w:val="20"/>
        </w:rPr>
        <w:t xml:space="preserve">   </w:t>
      </w:r>
    </w:p>
    <w:p w:rsidR="00345082" w:rsidRPr="000760C0" w:rsidRDefault="00345082" w:rsidP="000760C0">
      <w:pPr>
        <w:numPr>
          <w:ilvl w:val="1"/>
          <w:numId w:val="45"/>
        </w:numPr>
        <w:autoSpaceDE w:val="0"/>
        <w:autoSpaceDN w:val="0"/>
        <w:adjustRightInd w:val="0"/>
        <w:spacing w:after="240"/>
        <w:contextualSpacing/>
        <w:rPr>
          <w:rFonts w:ascii="Arial" w:hAnsi="Arial" w:cs="Arial"/>
          <w:sz w:val="20"/>
          <w:szCs w:val="20"/>
          <w:lang w:val="x-none"/>
        </w:rPr>
      </w:pPr>
      <w:r w:rsidRPr="006009E5">
        <w:rPr>
          <w:rFonts w:ascii="Arial" w:hAnsi="Arial" w:cs="Arial"/>
          <w:sz w:val="20"/>
          <w:szCs w:val="20"/>
        </w:rPr>
        <w:t xml:space="preserve">W ramach kryterium </w:t>
      </w:r>
      <w:r w:rsidR="000760C0" w:rsidRPr="000760C0">
        <w:rPr>
          <w:rFonts w:ascii="Arial" w:hAnsi="Arial" w:cs="Arial"/>
          <w:b/>
          <w:sz w:val="20"/>
          <w:szCs w:val="20"/>
        </w:rPr>
        <w:t>termin realizacji zamówienia</w:t>
      </w:r>
      <w:r w:rsidR="000760C0" w:rsidRPr="000760C0">
        <w:rPr>
          <w:rFonts w:ascii="Arial" w:hAnsi="Arial" w:cs="Arial"/>
          <w:sz w:val="20"/>
          <w:szCs w:val="20"/>
        </w:rPr>
        <w:t xml:space="preserve">   </w:t>
      </w:r>
      <w:r w:rsidRPr="000760C0">
        <w:rPr>
          <w:rFonts w:ascii="Arial" w:hAnsi="Arial" w:cs="Arial"/>
          <w:sz w:val="20"/>
          <w:szCs w:val="20"/>
        </w:rPr>
        <w:t xml:space="preserve">ocenie podlegać będzie przedstawione w ofercie podejście Wykonawcy do </w:t>
      </w:r>
      <w:r w:rsidR="000760C0" w:rsidRPr="000760C0">
        <w:rPr>
          <w:rFonts w:ascii="Arial" w:hAnsi="Arial" w:cs="Arial"/>
          <w:sz w:val="20"/>
          <w:szCs w:val="20"/>
        </w:rPr>
        <w:t xml:space="preserve">terminu </w:t>
      </w:r>
      <w:r w:rsidRPr="000760C0">
        <w:rPr>
          <w:rFonts w:ascii="Arial" w:hAnsi="Arial" w:cs="Arial"/>
          <w:sz w:val="20"/>
          <w:szCs w:val="20"/>
        </w:rPr>
        <w:t>realizacji za</w:t>
      </w:r>
      <w:r w:rsidR="000760C0" w:rsidRPr="000760C0">
        <w:rPr>
          <w:rFonts w:ascii="Arial" w:hAnsi="Arial" w:cs="Arial"/>
          <w:sz w:val="20"/>
          <w:szCs w:val="20"/>
        </w:rPr>
        <w:t>mówienia</w:t>
      </w:r>
      <w:r w:rsidRPr="000760C0">
        <w:rPr>
          <w:rFonts w:ascii="Arial" w:hAnsi="Arial" w:cs="Arial"/>
          <w:sz w:val="20"/>
          <w:szCs w:val="20"/>
          <w:lang w:val="x-none"/>
        </w:rPr>
        <w:t xml:space="preserve"> </w:t>
      </w:r>
      <w:r w:rsidRPr="000760C0">
        <w:rPr>
          <w:rFonts w:ascii="Arial" w:hAnsi="Arial" w:cs="Arial"/>
          <w:sz w:val="20"/>
          <w:szCs w:val="20"/>
        </w:rPr>
        <w:t>:</w:t>
      </w:r>
    </w:p>
    <w:p w:rsidR="000760C0" w:rsidRPr="000760C0" w:rsidRDefault="000760C0" w:rsidP="000760C0">
      <w:pPr>
        <w:pStyle w:val="Tekstkomentarza"/>
        <w:ind w:left="851"/>
        <w:rPr>
          <w:rFonts w:ascii="Arial" w:hAnsi="Arial" w:cs="Arial"/>
        </w:rPr>
      </w:pPr>
      <w:r w:rsidRPr="000760C0">
        <w:rPr>
          <w:rFonts w:ascii="Arial" w:hAnsi="Arial" w:cs="Arial"/>
        </w:rPr>
        <w:t xml:space="preserve">Ocena punktowa w ramach tego kryterium zostanie dokonana w następujący sposób: </w:t>
      </w:r>
    </w:p>
    <w:p w:rsidR="000760C0" w:rsidRPr="000760C0" w:rsidRDefault="000760C0" w:rsidP="000760C0">
      <w:pPr>
        <w:pStyle w:val="Tekstkomentarza"/>
        <w:ind w:left="851"/>
        <w:rPr>
          <w:rFonts w:ascii="Arial" w:hAnsi="Arial" w:cs="Arial"/>
        </w:rPr>
      </w:pPr>
      <w:r w:rsidRPr="000760C0">
        <w:rPr>
          <w:rFonts w:ascii="Arial" w:hAnsi="Arial" w:cs="Arial"/>
        </w:rPr>
        <w:t xml:space="preserve">- termin realizacji zamówienia: 1-7 dni kalendarzowych = 5 pkt </w:t>
      </w:r>
    </w:p>
    <w:p w:rsidR="000760C0" w:rsidRPr="000760C0" w:rsidRDefault="000760C0" w:rsidP="000760C0">
      <w:pPr>
        <w:pStyle w:val="Tekstkomentarza"/>
        <w:ind w:left="851"/>
        <w:rPr>
          <w:rFonts w:ascii="Arial" w:hAnsi="Arial" w:cs="Arial"/>
        </w:rPr>
      </w:pPr>
      <w:r w:rsidRPr="000760C0">
        <w:rPr>
          <w:rFonts w:ascii="Arial" w:hAnsi="Arial" w:cs="Arial"/>
        </w:rPr>
        <w:t xml:space="preserve">- termin realizacji zamówienia: 8-10 dni kalendarzowych = 4 pkt </w:t>
      </w:r>
    </w:p>
    <w:p w:rsidR="000760C0" w:rsidRPr="000760C0" w:rsidRDefault="000760C0" w:rsidP="000760C0">
      <w:pPr>
        <w:pStyle w:val="Tekstkomentarza"/>
        <w:ind w:left="851"/>
        <w:rPr>
          <w:rFonts w:ascii="Arial" w:hAnsi="Arial" w:cs="Arial"/>
        </w:rPr>
      </w:pPr>
      <w:r w:rsidRPr="000760C0">
        <w:rPr>
          <w:rFonts w:ascii="Arial" w:hAnsi="Arial" w:cs="Arial"/>
        </w:rPr>
        <w:t xml:space="preserve">- termin realizacji zamówienia: 11-14 dni kalendarzowych = 3 pkt </w:t>
      </w:r>
    </w:p>
    <w:p w:rsidR="000760C0" w:rsidRPr="000760C0" w:rsidRDefault="000760C0" w:rsidP="000760C0">
      <w:pPr>
        <w:pStyle w:val="Tekstkomentarza"/>
        <w:ind w:left="851"/>
        <w:rPr>
          <w:rFonts w:ascii="Arial" w:hAnsi="Arial" w:cs="Arial"/>
        </w:rPr>
      </w:pPr>
      <w:r w:rsidRPr="000760C0">
        <w:rPr>
          <w:rFonts w:ascii="Arial" w:hAnsi="Arial" w:cs="Arial"/>
        </w:rPr>
        <w:t xml:space="preserve">- termin realizacji zamówienia: 15-17 dni kalendarzowych = 2 pkt </w:t>
      </w:r>
    </w:p>
    <w:p w:rsidR="000760C0" w:rsidRPr="000760C0" w:rsidRDefault="000760C0" w:rsidP="000760C0">
      <w:pPr>
        <w:pStyle w:val="Tekstkomentarza"/>
        <w:ind w:left="851"/>
        <w:rPr>
          <w:rFonts w:ascii="Arial" w:hAnsi="Arial" w:cs="Arial"/>
        </w:rPr>
      </w:pPr>
      <w:r w:rsidRPr="000760C0">
        <w:rPr>
          <w:rFonts w:ascii="Arial" w:hAnsi="Arial" w:cs="Arial"/>
        </w:rPr>
        <w:t xml:space="preserve">- termin realizacji zamówienia: 18-19 dni kalendarzowych = 1 pkt </w:t>
      </w:r>
    </w:p>
    <w:p w:rsidR="000760C0" w:rsidRPr="000760C0" w:rsidRDefault="000760C0" w:rsidP="000760C0">
      <w:pPr>
        <w:pStyle w:val="Tekstkomentarza"/>
        <w:ind w:left="851"/>
        <w:rPr>
          <w:rFonts w:ascii="Arial" w:hAnsi="Arial" w:cs="Arial"/>
        </w:rPr>
      </w:pPr>
      <w:r w:rsidRPr="000760C0">
        <w:rPr>
          <w:rFonts w:ascii="Arial" w:hAnsi="Arial" w:cs="Arial"/>
        </w:rPr>
        <w:t xml:space="preserve">- termin realizacji zamówienia: 20 dni kalendarzowych = 0 pkt </w:t>
      </w:r>
    </w:p>
    <w:p w:rsidR="00345082" w:rsidRDefault="00345082" w:rsidP="00345082">
      <w:pPr>
        <w:pStyle w:val="NormalnyWeb"/>
        <w:spacing w:before="120" w:beforeAutospacing="0" w:after="0" w:afterAutospacing="0"/>
        <w:jc w:val="both"/>
        <w:rPr>
          <w:rFonts w:ascii="Arial" w:hAnsi="Arial" w:cs="Arial"/>
          <w:sz w:val="20"/>
          <w:szCs w:val="20"/>
        </w:rPr>
      </w:pPr>
    </w:p>
    <w:p w:rsidR="00345082" w:rsidRPr="006009E5" w:rsidRDefault="00345082" w:rsidP="00265BF1">
      <w:pPr>
        <w:numPr>
          <w:ilvl w:val="1"/>
          <w:numId w:val="48"/>
        </w:numPr>
        <w:autoSpaceDE w:val="0"/>
        <w:autoSpaceDN w:val="0"/>
        <w:adjustRightInd w:val="0"/>
        <w:ind w:left="1134"/>
        <w:contextualSpacing/>
        <w:rPr>
          <w:rFonts w:ascii="Arial" w:hAnsi="Arial" w:cs="Arial"/>
          <w:sz w:val="20"/>
          <w:szCs w:val="20"/>
          <w:lang w:val="x-none"/>
        </w:rPr>
      </w:pPr>
      <w:r w:rsidRPr="006009E5">
        <w:rPr>
          <w:rFonts w:ascii="Arial" w:hAnsi="Arial" w:cs="Arial"/>
          <w:sz w:val="20"/>
          <w:szCs w:val="20"/>
          <w:lang w:val="x-none"/>
        </w:rPr>
        <w:t>Ocena punktowa w</w:t>
      </w:r>
      <w:r w:rsidRPr="006009E5">
        <w:rPr>
          <w:rFonts w:ascii="Arial" w:hAnsi="Arial" w:cs="Arial"/>
          <w:sz w:val="20"/>
          <w:szCs w:val="20"/>
        </w:rPr>
        <w:t> </w:t>
      </w:r>
      <w:r w:rsidRPr="006009E5">
        <w:rPr>
          <w:rFonts w:ascii="Arial" w:hAnsi="Arial" w:cs="Arial"/>
          <w:sz w:val="20"/>
          <w:szCs w:val="20"/>
          <w:lang w:val="x-none"/>
        </w:rPr>
        <w:t>ramach tego kryterium zostanie dokonana zgodnie ze wzorem:</w:t>
      </w:r>
    </w:p>
    <w:p w:rsidR="00345082" w:rsidRPr="000760C0" w:rsidRDefault="00345082" w:rsidP="00345082">
      <w:pPr>
        <w:autoSpaceDE w:val="0"/>
        <w:autoSpaceDN w:val="0"/>
        <w:adjustRightInd w:val="0"/>
        <w:ind w:left="360"/>
        <w:jc w:val="center"/>
        <w:rPr>
          <w:rFonts w:ascii="Arial" w:hAnsi="Arial" w:cs="Arial"/>
          <w:sz w:val="20"/>
          <w:szCs w:val="20"/>
        </w:rPr>
      </w:pPr>
      <w:r w:rsidRPr="000760C0">
        <w:rPr>
          <w:rFonts w:ascii="Arial" w:hAnsi="Arial" w:cs="Arial"/>
          <w:b/>
          <w:bCs/>
          <w:i/>
          <w:iCs/>
          <w:sz w:val="20"/>
          <w:szCs w:val="20"/>
        </w:rPr>
        <w:t xml:space="preserve">S = Sb / </w:t>
      </w:r>
      <w:proofErr w:type="spellStart"/>
      <w:r w:rsidRPr="000760C0">
        <w:rPr>
          <w:rFonts w:ascii="Arial" w:hAnsi="Arial" w:cs="Arial"/>
          <w:b/>
          <w:bCs/>
          <w:i/>
          <w:iCs/>
          <w:sz w:val="20"/>
          <w:szCs w:val="20"/>
        </w:rPr>
        <w:t>Smax</w:t>
      </w:r>
      <w:proofErr w:type="spellEnd"/>
      <w:r w:rsidRPr="000760C0">
        <w:rPr>
          <w:rFonts w:ascii="Arial" w:hAnsi="Arial" w:cs="Arial"/>
          <w:b/>
          <w:bCs/>
          <w:i/>
          <w:iCs/>
          <w:sz w:val="20"/>
          <w:szCs w:val="20"/>
        </w:rPr>
        <w:t xml:space="preserve"> x 5</w:t>
      </w:r>
    </w:p>
    <w:p w:rsidR="00345082" w:rsidRPr="000760C0" w:rsidRDefault="00345082" w:rsidP="00345082">
      <w:pPr>
        <w:autoSpaceDE w:val="0"/>
        <w:autoSpaceDN w:val="0"/>
        <w:adjustRightInd w:val="0"/>
        <w:ind w:left="360"/>
        <w:jc w:val="center"/>
        <w:rPr>
          <w:rFonts w:ascii="Arial" w:hAnsi="Arial" w:cs="Arial"/>
          <w:sz w:val="20"/>
          <w:szCs w:val="20"/>
        </w:rPr>
      </w:pPr>
      <w:r w:rsidRPr="000760C0">
        <w:rPr>
          <w:rFonts w:ascii="Arial" w:hAnsi="Arial" w:cs="Arial"/>
          <w:b/>
          <w:bCs/>
          <w:i/>
          <w:iCs/>
          <w:sz w:val="20"/>
          <w:szCs w:val="20"/>
        </w:rPr>
        <w:t xml:space="preserve">5% </w:t>
      </w:r>
      <w:r w:rsidRPr="000760C0">
        <w:rPr>
          <w:rFonts w:ascii="Arial" w:hAnsi="Arial" w:cs="Arial"/>
          <w:b/>
          <w:bCs/>
          <w:sz w:val="20"/>
          <w:szCs w:val="20"/>
        </w:rPr>
        <w:t>- waga kryterium</w:t>
      </w:r>
    </w:p>
    <w:p w:rsidR="00345082" w:rsidRPr="000760C0" w:rsidRDefault="00345082" w:rsidP="00345082">
      <w:pPr>
        <w:autoSpaceDE w:val="0"/>
        <w:autoSpaceDN w:val="0"/>
        <w:adjustRightInd w:val="0"/>
        <w:ind w:left="360"/>
        <w:rPr>
          <w:rFonts w:ascii="Arial" w:hAnsi="Arial" w:cs="Arial"/>
          <w:sz w:val="20"/>
          <w:szCs w:val="20"/>
        </w:rPr>
      </w:pPr>
      <w:r w:rsidRPr="000760C0">
        <w:rPr>
          <w:rFonts w:ascii="Arial" w:hAnsi="Arial" w:cs="Arial"/>
          <w:sz w:val="20"/>
          <w:szCs w:val="20"/>
        </w:rPr>
        <w:t xml:space="preserve">Przyjmuje się, że 1% = 1 pkt i tak zostanie przeliczona liczba punktów w kryterium </w:t>
      </w:r>
      <w:r w:rsidRPr="000760C0">
        <w:rPr>
          <w:rFonts w:ascii="Arial" w:hAnsi="Arial" w:cs="Arial"/>
          <w:b/>
          <w:sz w:val="20"/>
          <w:szCs w:val="20"/>
        </w:rPr>
        <w:t>„</w:t>
      </w:r>
      <w:r w:rsidR="000760C0" w:rsidRPr="000760C0">
        <w:rPr>
          <w:rFonts w:ascii="Arial" w:hAnsi="Arial" w:cs="Arial"/>
          <w:b/>
          <w:sz w:val="20"/>
          <w:szCs w:val="20"/>
        </w:rPr>
        <w:t>termin realizacji zamówienia</w:t>
      </w:r>
      <w:r w:rsidRPr="000760C0">
        <w:rPr>
          <w:rFonts w:ascii="Arial" w:hAnsi="Arial" w:cs="Arial"/>
          <w:b/>
          <w:sz w:val="20"/>
          <w:szCs w:val="20"/>
        </w:rPr>
        <w:t>”</w:t>
      </w:r>
      <w:r w:rsidRPr="000760C0">
        <w:rPr>
          <w:rFonts w:ascii="Arial" w:hAnsi="Arial" w:cs="Arial"/>
          <w:sz w:val="20"/>
          <w:szCs w:val="20"/>
        </w:rPr>
        <w:t xml:space="preserve"> gdzie: </w:t>
      </w:r>
    </w:p>
    <w:p w:rsidR="00345082" w:rsidRPr="000760C0" w:rsidRDefault="00345082" w:rsidP="00345082">
      <w:pPr>
        <w:autoSpaceDE w:val="0"/>
        <w:autoSpaceDN w:val="0"/>
        <w:adjustRightInd w:val="0"/>
        <w:ind w:left="360"/>
        <w:rPr>
          <w:rFonts w:ascii="Arial" w:hAnsi="Arial" w:cs="Arial"/>
          <w:sz w:val="20"/>
          <w:szCs w:val="20"/>
        </w:rPr>
      </w:pPr>
      <w:r w:rsidRPr="000760C0">
        <w:rPr>
          <w:rFonts w:ascii="Arial" w:hAnsi="Arial" w:cs="Arial"/>
          <w:b/>
          <w:bCs/>
          <w:sz w:val="20"/>
          <w:szCs w:val="20"/>
        </w:rPr>
        <w:t xml:space="preserve">S – </w:t>
      </w:r>
      <w:r w:rsidRPr="000760C0">
        <w:rPr>
          <w:rFonts w:ascii="Arial" w:hAnsi="Arial" w:cs="Arial"/>
          <w:sz w:val="20"/>
          <w:szCs w:val="20"/>
        </w:rPr>
        <w:t xml:space="preserve">liczba punktów przyznanych Wykonawcy w kryterium </w:t>
      </w:r>
      <w:r w:rsidRPr="000760C0">
        <w:rPr>
          <w:rFonts w:ascii="Arial" w:hAnsi="Arial" w:cs="Arial"/>
          <w:b/>
          <w:sz w:val="20"/>
          <w:szCs w:val="20"/>
        </w:rPr>
        <w:t>„</w:t>
      </w:r>
      <w:r w:rsidR="000760C0" w:rsidRPr="000760C0">
        <w:rPr>
          <w:rFonts w:ascii="Arial" w:hAnsi="Arial" w:cs="Arial"/>
          <w:b/>
          <w:sz w:val="20"/>
          <w:szCs w:val="20"/>
        </w:rPr>
        <w:t>termin realizacji zamówienia</w:t>
      </w:r>
      <w:r w:rsidRPr="000760C0">
        <w:rPr>
          <w:rFonts w:ascii="Arial" w:hAnsi="Arial" w:cs="Arial"/>
          <w:b/>
          <w:bCs/>
          <w:sz w:val="20"/>
          <w:szCs w:val="20"/>
        </w:rPr>
        <w:t xml:space="preserve">” </w:t>
      </w:r>
    </w:p>
    <w:p w:rsidR="00345082" w:rsidRPr="000760C0" w:rsidRDefault="00345082" w:rsidP="00345082">
      <w:pPr>
        <w:autoSpaceDE w:val="0"/>
        <w:autoSpaceDN w:val="0"/>
        <w:adjustRightInd w:val="0"/>
        <w:ind w:left="360"/>
        <w:rPr>
          <w:rFonts w:ascii="Arial" w:hAnsi="Arial" w:cs="Arial"/>
          <w:sz w:val="20"/>
          <w:szCs w:val="20"/>
        </w:rPr>
      </w:pPr>
      <w:r w:rsidRPr="000760C0">
        <w:rPr>
          <w:rFonts w:ascii="Arial" w:hAnsi="Arial" w:cs="Arial"/>
          <w:b/>
          <w:bCs/>
          <w:sz w:val="20"/>
          <w:szCs w:val="20"/>
        </w:rPr>
        <w:t xml:space="preserve">Sb </w:t>
      </w:r>
      <w:r w:rsidRPr="000760C0">
        <w:rPr>
          <w:rFonts w:ascii="Arial" w:hAnsi="Arial" w:cs="Arial"/>
          <w:sz w:val="20"/>
          <w:szCs w:val="20"/>
        </w:rPr>
        <w:t xml:space="preserve">– liczba punktów w kryterium </w:t>
      </w:r>
      <w:r w:rsidRPr="000760C0">
        <w:rPr>
          <w:rFonts w:ascii="Arial" w:hAnsi="Arial" w:cs="Arial"/>
          <w:b/>
          <w:sz w:val="20"/>
          <w:szCs w:val="20"/>
        </w:rPr>
        <w:t>„</w:t>
      </w:r>
      <w:r w:rsidR="000760C0" w:rsidRPr="000760C0">
        <w:rPr>
          <w:rFonts w:ascii="Arial" w:hAnsi="Arial" w:cs="Arial"/>
          <w:b/>
          <w:sz w:val="20"/>
          <w:szCs w:val="20"/>
        </w:rPr>
        <w:t>termin realizacji zamówienia</w:t>
      </w:r>
      <w:r w:rsidRPr="000760C0">
        <w:rPr>
          <w:rFonts w:ascii="Arial" w:hAnsi="Arial" w:cs="Arial"/>
          <w:b/>
          <w:sz w:val="20"/>
          <w:szCs w:val="20"/>
        </w:rPr>
        <w:t>”</w:t>
      </w:r>
      <w:r w:rsidRPr="000760C0">
        <w:rPr>
          <w:rFonts w:ascii="Arial" w:hAnsi="Arial" w:cs="Arial"/>
          <w:sz w:val="20"/>
          <w:szCs w:val="20"/>
        </w:rPr>
        <w:t xml:space="preserve"> w badanej ofercie spośród ofert podlegających ocenie, </w:t>
      </w:r>
    </w:p>
    <w:p w:rsidR="00345082" w:rsidRPr="000760C0" w:rsidRDefault="00345082" w:rsidP="00345082">
      <w:pPr>
        <w:autoSpaceDE w:val="0"/>
        <w:autoSpaceDN w:val="0"/>
        <w:adjustRightInd w:val="0"/>
        <w:ind w:left="360"/>
        <w:contextualSpacing/>
        <w:rPr>
          <w:rFonts w:ascii="Arial" w:hAnsi="Arial" w:cs="Arial"/>
          <w:sz w:val="20"/>
          <w:szCs w:val="20"/>
          <w:lang w:val="x-none"/>
        </w:rPr>
      </w:pPr>
      <w:proofErr w:type="spellStart"/>
      <w:r w:rsidRPr="000760C0">
        <w:rPr>
          <w:rFonts w:ascii="Arial" w:hAnsi="Arial" w:cs="Arial"/>
          <w:b/>
          <w:bCs/>
          <w:sz w:val="20"/>
          <w:szCs w:val="20"/>
        </w:rPr>
        <w:t>Smax</w:t>
      </w:r>
      <w:proofErr w:type="spellEnd"/>
      <w:r w:rsidRPr="000760C0">
        <w:rPr>
          <w:rFonts w:ascii="Arial" w:hAnsi="Arial" w:cs="Arial"/>
          <w:b/>
          <w:bCs/>
          <w:sz w:val="20"/>
          <w:szCs w:val="20"/>
        </w:rPr>
        <w:t xml:space="preserve"> </w:t>
      </w:r>
      <w:r w:rsidRPr="000760C0">
        <w:rPr>
          <w:rFonts w:ascii="Arial" w:hAnsi="Arial" w:cs="Arial"/>
          <w:sz w:val="20"/>
          <w:szCs w:val="20"/>
        </w:rPr>
        <w:t xml:space="preserve">– maksymalna liczba punktów w kryterium </w:t>
      </w:r>
      <w:r w:rsidRPr="000760C0">
        <w:rPr>
          <w:rFonts w:ascii="Arial" w:hAnsi="Arial" w:cs="Arial"/>
          <w:b/>
          <w:sz w:val="20"/>
          <w:szCs w:val="20"/>
        </w:rPr>
        <w:t>„</w:t>
      </w:r>
      <w:r w:rsidR="000760C0" w:rsidRPr="000760C0">
        <w:rPr>
          <w:rFonts w:ascii="Arial" w:hAnsi="Arial" w:cs="Arial"/>
          <w:b/>
          <w:sz w:val="20"/>
          <w:szCs w:val="20"/>
        </w:rPr>
        <w:t>termin realizacji zamówienia</w:t>
      </w:r>
      <w:r w:rsidRPr="000760C0">
        <w:rPr>
          <w:rFonts w:ascii="Arial" w:hAnsi="Arial" w:cs="Arial"/>
          <w:b/>
          <w:sz w:val="20"/>
          <w:szCs w:val="20"/>
        </w:rPr>
        <w:t>”</w:t>
      </w:r>
      <w:r w:rsidRPr="000760C0">
        <w:rPr>
          <w:rFonts w:ascii="Arial" w:hAnsi="Arial" w:cs="Arial"/>
          <w:sz w:val="20"/>
          <w:szCs w:val="20"/>
        </w:rPr>
        <w:t xml:space="preserve"> spośród ofert podlegających ocenie,</w:t>
      </w:r>
    </w:p>
    <w:p w:rsidR="00345082" w:rsidRPr="000760C0" w:rsidRDefault="00345082" w:rsidP="00345082">
      <w:pPr>
        <w:autoSpaceDE w:val="0"/>
        <w:autoSpaceDN w:val="0"/>
        <w:adjustRightInd w:val="0"/>
        <w:ind w:left="1428"/>
        <w:contextualSpacing/>
        <w:rPr>
          <w:rFonts w:ascii="Arial" w:hAnsi="Arial" w:cs="Arial"/>
          <w:sz w:val="20"/>
          <w:szCs w:val="20"/>
        </w:rPr>
      </w:pPr>
    </w:p>
    <w:p w:rsidR="00345082" w:rsidRPr="000760C0" w:rsidRDefault="00345082" w:rsidP="00265BF1">
      <w:pPr>
        <w:numPr>
          <w:ilvl w:val="1"/>
          <w:numId w:val="48"/>
        </w:numPr>
        <w:autoSpaceDE w:val="0"/>
        <w:autoSpaceDN w:val="0"/>
        <w:adjustRightInd w:val="0"/>
        <w:ind w:left="1134"/>
        <w:contextualSpacing/>
        <w:rPr>
          <w:rFonts w:ascii="Arial" w:hAnsi="Arial" w:cs="Arial"/>
          <w:sz w:val="20"/>
          <w:szCs w:val="20"/>
          <w:lang w:val="x-none"/>
        </w:rPr>
      </w:pPr>
      <w:r w:rsidRPr="000760C0">
        <w:rPr>
          <w:rFonts w:ascii="Arial" w:hAnsi="Arial" w:cs="Arial"/>
          <w:sz w:val="20"/>
          <w:szCs w:val="20"/>
          <w:lang w:val="x-none"/>
        </w:rPr>
        <w:t xml:space="preserve">Maksymalna liczba punktów do uzyskania w tym kryterium </w:t>
      </w:r>
      <w:r w:rsidRPr="000760C0">
        <w:rPr>
          <w:rFonts w:ascii="Arial" w:hAnsi="Arial" w:cs="Arial"/>
          <w:b/>
          <w:bCs/>
          <w:sz w:val="20"/>
          <w:szCs w:val="20"/>
          <w:lang w:val="x-none"/>
        </w:rPr>
        <w:t xml:space="preserve">wynosi </w:t>
      </w:r>
      <w:r w:rsidRPr="000760C0">
        <w:rPr>
          <w:rFonts w:ascii="Arial" w:hAnsi="Arial" w:cs="Arial"/>
          <w:b/>
          <w:bCs/>
          <w:sz w:val="20"/>
          <w:szCs w:val="20"/>
        </w:rPr>
        <w:t>5</w:t>
      </w:r>
      <w:r w:rsidRPr="000760C0">
        <w:rPr>
          <w:rFonts w:ascii="Arial" w:hAnsi="Arial" w:cs="Arial"/>
          <w:b/>
          <w:bCs/>
          <w:sz w:val="20"/>
          <w:szCs w:val="20"/>
          <w:lang w:val="x-none"/>
        </w:rPr>
        <w:t>,00</w:t>
      </w:r>
      <w:r w:rsidRPr="000760C0">
        <w:rPr>
          <w:rFonts w:ascii="Arial" w:hAnsi="Arial" w:cs="Arial"/>
          <w:b/>
          <w:bCs/>
          <w:sz w:val="20"/>
          <w:szCs w:val="20"/>
        </w:rPr>
        <w:t>.</w:t>
      </w:r>
      <w:r w:rsidRPr="000760C0">
        <w:rPr>
          <w:rFonts w:ascii="Arial" w:hAnsi="Arial" w:cs="Arial"/>
          <w:b/>
          <w:bCs/>
          <w:sz w:val="20"/>
          <w:szCs w:val="20"/>
          <w:lang w:val="x-none"/>
        </w:rPr>
        <w:t xml:space="preserve"> </w:t>
      </w:r>
      <w:r w:rsidRPr="000760C0">
        <w:rPr>
          <w:rFonts w:ascii="Arial" w:hAnsi="Arial" w:cs="Arial"/>
          <w:sz w:val="20"/>
          <w:szCs w:val="20"/>
          <w:lang w:val="x-none"/>
        </w:rPr>
        <w:t>Punktacja będzie liczona z dokładnością do dwóch miejsc po przecinku.</w:t>
      </w:r>
    </w:p>
    <w:p w:rsidR="00345082" w:rsidRPr="000760C0" w:rsidRDefault="00345082" w:rsidP="00265BF1">
      <w:pPr>
        <w:numPr>
          <w:ilvl w:val="0"/>
          <w:numId w:val="48"/>
        </w:numPr>
        <w:autoSpaceDE w:val="0"/>
        <w:autoSpaceDN w:val="0"/>
        <w:adjustRightInd w:val="0"/>
        <w:ind w:left="426" w:hanging="357"/>
        <w:contextualSpacing/>
        <w:rPr>
          <w:rFonts w:ascii="Arial" w:hAnsi="Arial" w:cs="Arial"/>
          <w:sz w:val="20"/>
          <w:szCs w:val="20"/>
          <w:lang w:val="x-none"/>
        </w:rPr>
      </w:pPr>
      <w:r w:rsidRPr="000760C0">
        <w:rPr>
          <w:rFonts w:ascii="Arial" w:hAnsi="Arial" w:cs="Arial"/>
          <w:sz w:val="20"/>
          <w:szCs w:val="20"/>
          <w:lang w:val="x-none"/>
        </w:rPr>
        <w:t>Obliczenie łącznej liczby punktów uzyskanych przez Wykonawcę (spośród ofert podlegających</w:t>
      </w:r>
      <w:r w:rsidRPr="000760C0">
        <w:rPr>
          <w:rFonts w:ascii="Arial" w:hAnsi="Arial" w:cs="Arial"/>
          <w:sz w:val="20"/>
          <w:szCs w:val="20"/>
        </w:rPr>
        <w:t xml:space="preserve"> </w:t>
      </w:r>
      <w:r w:rsidRPr="000760C0">
        <w:rPr>
          <w:rFonts w:ascii="Arial" w:hAnsi="Arial" w:cs="Arial"/>
          <w:sz w:val="20"/>
          <w:szCs w:val="20"/>
          <w:lang w:val="x-none"/>
        </w:rPr>
        <w:t xml:space="preserve">ocenie) zostanie obliczona na podstawie sumy uzyskanych punktów w kryterium </w:t>
      </w:r>
      <w:r w:rsidRPr="000760C0">
        <w:rPr>
          <w:rFonts w:ascii="Arial" w:hAnsi="Arial" w:cs="Arial"/>
          <w:b/>
          <w:sz w:val="20"/>
          <w:szCs w:val="20"/>
          <w:lang w:val="x-none"/>
        </w:rPr>
        <w:t>„cena brutto”</w:t>
      </w:r>
      <w:r w:rsidRPr="000760C0">
        <w:rPr>
          <w:rFonts w:ascii="Arial" w:hAnsi="Arial" w:cs="Arial"/>
          <w:sz w:val="20"/>
          <w:szCs w:val="20"/>
          <w:lang w:val="x-none"/>
        </w:rPr>
        <w:t xml:space="preserve"> i</w:t>
      </w:r>
      <w:r w:rsidRPr="000760C0">
        <w:rPr>
          <w:rFonts w:ascii="Arial" w:hAnsi="Arial" w:cs="Arial"/>
          <w:sz w:val="20"/>
          <w:szCs w:val="20"/>
        </w:rPr>
        <w:t> </w:t>
      </w:r>
      <w:r w:rsidRPr="000760C0">
        <w:rPr>
          <w:rFonts w:ascii="Arial" w:hAnsi="Arial" w:cs="Arial"/>
          <w:sz w:val="20"/>
          <w:szCs w:val="20"/>
          <w:lang w:val="x-none"/>
        </w:rPr>
        <w:t>kryterium</w:t>
      </w:r>
      <w:r w:rsidRPr="000760C0">
        <w:rPr>
          <w:rFonts w:ascii="Arial" w:hAnsi="Arial" w:cs="Arial"/>
          <w:b/>
          <w:sz w:val="20"/>
          <w:szCs w:val="20"/>
          <w:lang w:val="x-none"/>
        </w:rPr>
        <w:t xml:space="preserve"> </w:t>
      </w:r>
      <w:r w:rsidRPr="000760C0">
        <w:rPr>
          <w:rFonts w:ascii="Arial" w:hAnsi="Arial" w:cs="Arial"/>
          <w:b/>
          <w:sz w:val="20"/>
          <w:szCs w:val="20"/>
        </w:rPr>
        <w:t>„</w:t>
      </w:r>
      <w:r w:rsidR="000760C0" w:rsidRPr="000760C0">
        <w:rPr>
          <w:rFonts w:ascii="Arial" w:hAnsi="Arial" w:cs="Arial"/>
          <w:b/>
          <w:sz w:val="20"/>
          <w:szCs w:val="20"/>
        </w:rPr>
        <w:t>termin realizacji zamówienia</w:t>
      </w:r>
      <w:r w:rsidRPr="000760C0">
        <w:rPr>
          <w:rFonts w:ascii="Arial" w:hAnsi="Arial" w:cs="Arial"/>
          <w:b/>
          <w:sz w:val="20"/>
          <w:szCs w:val="20"/>
        </w:rPr>
        <w:t>”</w:t>
      </w:r>
      <w:r w:rsidRPr="000760C0">
        <w:rPr>
          <w:rFonts w:ascii="Arial" w:hAnsi="Arial" w:cs="Arial"/>
          <w:b/>
          <w:sz w:val="20"/>
          <w:szCs w:val="20"/>
          <w:lang w:val="x-none"/>
        </w:rPr>
        <w:t xml:space="preserve"> </w:t>
      </w:r>
      <w:r w:rsidRPr="000760C0">
        <w:rPr>
          <w:rFonts w:ascii="Arial" w:hAnsi="Arial" w:cs="Arial"/>
          <w:sz w:val="20"/>
          <w:szCs w:val="20"/>
          <w:lang w:val="x-none"/>
        </w:rPr>
        <w:t>zgodnie ze wzorem:</w:t>
      </w:r>
    </w:p>
    <w:p w:rsidR="00345082" w:rsidRPr="000760C0" w:rsidRDefault="00345082" w:rsidP="00345082">
      <w:pPr>
        <w:autoSpaceDE w:val="0"/>
        <w:autoSpaceDN w:val="0"/>
        <w:adjustRightInd w:val="0"/>
        <w:ind w:left="284"/>
        <w:jc w:val="center"/>
        <w:rPr>
          <w:rFonts w:ascii="Arial" w:hAnsi="Arial" w:cs="Arial"/>
          <w:b/>
          <w:sz w:val="20"/>
          <w:szCs w:val="20"/>
        </w:rPr>
      </w:pPr>
    </w:p>
    <w:p w:rsidR="00345082" w:rsidRPr="000760C0" w:rsidRDefault="00345082" w:rsidP="00345082">
      <w:pPr>
        <w:autoSpaceDE w:val="0"/>
        <w:autoSpaceDN w:val="0"/>
        <w:adjustRightInd w:val="0"/>
        <w:ind w:left="284"/>
        <w:jc w:val="center"/>
        <w:rPr>
          <w:rFonts w:ascii="Arial" w:hAnsi="Arial" w:cs="Arial"/>
          <w:b/>
          <w:sz w:val="20"/>
          <w:szCs w:val="20"/>
        </w:rPr>
      </w:pPr>
      <w:r w:rsidRPr="000760C0">
        <w:rPr>
          <w:rFonts w:ascii="Arial" w:hAnsi="Arial" w:cs="Arial"/>
          <w:b/>
          <w:sz w:val="20"/>
          <w:szCs w:val="20"/>
        </w:rPr>
        <w:t>R = C + S</w:t>
      </w:r>
    </w:p>
    <w:p w:rsidR="00345082" w:rsidRPr="000760C0" w:rsidRDefault="00345082" w:rsidP="00345082">
      <w:pPr>
        <w:autoSpaceDE w:val="0"/>
        <w:autoSpaceDN w:val="0"/>
        <w:adjustRightInd w:val="0"/>
        <w:ind w:left="284"/>
        <w:rPr>
          <w:rFonts w:ascii="Arial" w:hAnsi="Arial" w:cs="Arial"/>
          <w:sz w:val="20"/>
          <w:szCs w:val="20"/>
        </w:rPr>
      </w:pPr>
      <w:r w:rsidRPr="000760C0">
        <w:rPr>
          <w:rFonts w:ascii="Arial" w:hAnsi="Arial" w:cs="Arial"/>
          <w:sz w:val="20"/>
          <w:szCs w:val="20"/>
        </w:rPr>
        <w:t>gdzie</w:t>
      </w:r>
    </w:p>
    <w:p w:rsidR="00345082" w:rsidRPr="000760C0" w:rsidRDefault="00345082" w:rsidP="00265BF1">
      <w:pPr>
        <w:numPr>
          <w:ilvl w:val="0"/>
          <w:numId w:val="47"/>
        </w:numPr>
        <w:autoSpaceDE w:val="0"/>
        <w:autoSpaceDN w:val="0"/>
        <w:adjustRightInd w:val="0"/>
        <w:ind w:left="1004"/>
        <w:contextualSpacing/>
        <w:rPr>
          <w:rFonts w:ascii="Arial" w:hAnsi="Arial" w:cs="Arial"/>
          <w:b/>
          <w:bCs/>
          <w:sz w:val="20"/>
          <w:szCs w:val="20"/>
          <w:lang w:val="x-none"/>
        </w:rPr>
      </w:pPr>
      <w:r w:rsidRPr="000760C0">
        <w:rPr>
          <w:rFonts w:ascii="Arial" w:hAnsi="Arial" w:cs="Arial"/>
          <w:b/>
          <w:bCs/>
          <w:sz w:val="20"/>
          <w:szCs w:val="20"/>
          <w:lang w:val="x-none"/>
        </w:rPr>
        <w:t xml:space="preserve">C – </w:t>
      </w:r>
      <w:r w:rsidRPr="000760C0">
        <w:rPr>
          <w:rFonts w:ascii="Arial" w:hAnsi="Arial" w:cs="Arial"/>
          <w:sz w:val="20"/>
          <w:szCs w:val="20"/>
          <w:lang w:val="x-none"/>
        </w:rPr>
        <w:t xml:space="preserve">liczba punktów przyznanych Wykonawcy w kryterium </w:t>
      </w:r>
      <w:r w:rsidRPr="000760C0">
        <w:rPr>
          <w:rFonts w:ascii="Arial" w:hAnsi="Arial" w:cs="Arial"/>
          <w:b/>
          <w:sz w:val="20"/>
          <w:szCs w:val="20"/>
          <w:lang w:val="x-none"/>
        </w:rPr>
        <w:t>„cena brutto oferty</w:t>
      </w:r>
      <w:r w:rsidRPr="000760C0">
        <w:rPr>
          <w:rFonts w:ascii="Arial" w:hAnsi="Arial" w:cs="Arial"/>
          <w:b/>
          <w:bCs/>
          <w:sz w:val="20"/>
          <w:szCs w:val="20"/>
          <w:lang w:val="x-none"/>
        </w:rPr>
        <w:t>”</w:t>
      </w:r>
    </w:p>
    <w:p w:rsidR="00345082" w:rsidRPr="000760C0" w:rsidRDefault="00345082" w:rsidP="00265BF1">
      <w:pPr>
        <w:numPr>
          <w:ilvl w:val="0"/>
          <w:numId w:val="47"/>
        </w:numPr>
        <w:autoSpaceDE w:val="0"/>
        <w:autoSpaceDN w:val="0"/>
        <w:adjustRightInd w:val="0"/>
        <w:ind w:left="1004"/>
        <w:contextualSpacing/>
        <w:rPr>
          <w:rFonts w:ascii="Arial" w:hAnsi="Arial" w:cs="Arial"/>
          <w:b/>
          <w:bCs/>
          <w:sz w:val="20"/>
          <w:szCs w:val="20"/>
          <w:lang w:val="x-none"/>
        </w:rPr>
      </w:pPr>
      <w:r w:rsidRPr="000760C0">
        <w:rPr>
          <w:rFonts w:ascii="Arial" w:hAnsi="Arial" w:cs="Arial"/>
          <w:b/>
          <w:bCs/>
          <w:sz w:val="20"/>
          <w:szCs w:val="20"/>
          <w:lang w:val="x-none"/>
        </w:rPr>
        <w:t xml:space="preserve">S – </w:t>
      </w:r>
      <w:r w:rsidRPr="000760C0">
        <w:rPr>
          <w:rFonts w:ascii="Arial" w:hAnsi="Arial" w:cs="Arial"/>
          <w:sz w:val="20"/>
          <w:szCs w:val="20"/>
          <w:lang w:val="x-none"/>
        </w:rPr>
        <w:t xml:space="preserve">liczba punktów przyznanych Wykonawcy w kryterium </w:t>
      </w:r>
      <w:r w:rsidRPr="000760C0">
        <w:rPr>
          <w:rFonts w:ascii="Arial" w:hAnsi="Arial" w:cs="Arial"/>
          <w:b/>
          <w:sz w:val="20"/>
          <w:szCs w:val="20"/>
        </w:rPr>
        <w:t>,,</w:t>
      </w:r>
      <w:r w:rsidR="000760C0" w:rsidRPr="000760C0">
        <w:rPr>
          <w:rFonts w:ascii="Arial" w:hAnsi="Arial" w:cs="Arial"/>
          <w:b/>
          <w:sz w:val="20"/>
          <w:szCs w:val="20"/>
        </w:rPr>
        <w:t xml:space="preserve"> termin realizacji zamówienia</w:t>
      </w:r>
      <w:r w:rsidRPr="000760C0">
        <w:rPr>
          <w:rFonts w:ascii="Arial" w:hAnsi="Arial" w:cs="Arial"/>
          <w:b/>
          <w:sz w:val="20"/>
          <w:szCs w:val="20"/>
        </w:rPr>
        <w:t>”</w:t>
      </w:r>
      <w:r w:rsidRPr="000760C0">
        <w:rPr>
          <w:rFonts w:ascii="Arial" w:hAnsi="Arial" w:cs="Arial"/>
          <w:sz w:val="20"/>
          <w:szCs w:val="20"/>
        </w:rPr>
        <w:t xml:space="preserve">   </w:t>
      </w:r>
    </w:p>
    <w:p w:rsidR="00345082" w:rsidRPr="000760C0" w:rsidRDefault="00345082" w:rsidP="00265BF1">
      <w:pPr>
        <w:numPr>
          <w:ilvl w:val="0"/>
          <w:numId w:val="47"/>
        </w:numPr>
        <w:autoSpaceDE w:val="0"/>
        <w:autoSpaceDN w:val="0"/>
        <w:adjustRightInd w:val="0"/>
        <w:ind w:left="1004"/>
        <w:contextualSpacing/>
        <w:rPr>
          <w:rFonts w:ascii="Arial" w:hAnsi="Arial" w:cs="Arial"/>
          <w:bCs/>
          <w:sz w:val="20"/>
          <w:szCs w:val="20"/>
          <w:lang w:val="x-none"/>
        </w:rPr>
      </w:pPr>
      <w:r w:rsidRPr="000760C0">
        <w:rPr>
          <w:rFonts w:ascii="Arial" w:hAnsi="Arial" w:cs="Arial"/>
          <w:b/>
          <w:bCs/>
          <w:sz w:val="20"/>
          <w:szCs w:val="20"/>
          <w:lang w:val="x-none"/>
        </w:rPr>
        <w:t xml:space="preserve">R </w:t>
      </w:r>
      <w:r w:rsidRPr="000760C0">
        <w:rPr>
          <w:rFonts w:ascii="Arial" w:hAnsi="Arial" w:cs="Arial"/>
          <w:sz w:val="20"/>
          <w:szCs w:val="20"/>
          <w:lang w:val="x-none"/>
        </w:rPr>
        <w:t>– łączna liczba punktów (suma) przyznanych Wykonawcy (spośród ofert podlegających</w:t>
      </w:r>
      <w:r w:rsidRPr="000760C0">
        <w:rPr>
          <w:rFonts w:ascii="Arial" w:hAnsi="Arial" w:cs="Arial"/>
          <w:sz w:val="20"/>
          <w:szCs w:val="20"/>
        </w:rPr>
        <w:t xml:space="preserve"> </w:t>
      </w:r>
      <w:r w:rsidRPr="000760C0">
        <w:rPr>
          <w:rFonts w:ascii="Arial" w:hAnsi="Arial" w:cs="Arial"/>
          <w:sz w:val="20"/>
          <w:szCs w:val="20"/>
          <w:lang w:val="x-none"/>
        </w:rPr>
        <w:t xml:space="preserve">ocenie) w kryterium </w:t>
      </w:r>
      <w:r w:rsidRPr="000760C0">
        <w:rPr>
          <w:rFonts w:ascii="Arial" w:hAnsi="Arial" w:cs="Arial"/>
          <w:b/>
          <w:sz w:val="20"/>
          <w:szCs w:val="20"/>
          <w:lang w:val="x-none"/>
        </w:rPr>
        <w:t>„cena brutto”</w:t>
      </w:r>
      <w:r w:rsidRPr="000760C0">
        <w:rPr>
          <w:rFonts w:ascii="Arial" w:hAnsi="Arial" w:cs="Arial"/>
          <w:sz w:val="20"/>
          <w:szCs w:val="20"/>
          <w:lang w:val="x-none"/>
        </w:rPr>
        <w:t xml:space="preserve"> i kryterium</w:t>
      </w:r>
      <w:r w:rsidRPr="000760C0">
        <w:rPr>
          <w:rFonts w:ascii="Arial" w:hAnsi="Arial" w:cs="Arial"/>
          <w:sz w:val="20"/>
          <w:szCs w:val="20"/>
        </w:rPr>
        <w:t xml:space="preserve"> </w:t>
      </w:r>
      <w:r w:rsidRPr="000760C0">
        <w:rPr>
          <w:rFonts w:ascii="Arial" w:hAnsi="Arial" w:cs="Arial"/>
          <w:b/>
          <w:sz w:val="20"/>
          <w:szCs w:val="20"/>
        </w:rPr>
        <w:t>,,</w:t>
      </w:r>
      <w:r w:rsidR="000760C0" w:rsidRPr="000760C0">
        <w:rPr>
          <w:rFonts w:ascii="Arial" w:hAnsi="Arial" w:cs="Arial"/>
          <w:b/>
          <w:sz w:val="20"/>
          <w:szCs w:val="20"/>
        </w:rPr>
        <w:t xml:space="preserve"> termin realizacji zamówienia</w:t>
      </w:r>
      <w:r w:rsidRPr="000760C0">
        <w:rPr>
          <w:rFonts w:ascii="Arial" w:hAnsi="Arial" w:cs="Arial"/>
          <w:b/>
          <w:sz w:val="20"/>
          <w:szCs w:val="20"/>
        </w:rPr>
        <w:t>”.</w:t>
      </w:r>
    </w:p>
    <w:p w:rsidR="00345082" w:rsidRPr="000760C0" w:rsidRDefault="00345082" w:rsidP="00345082">
      <w:pPr>
        <w:autoSpaceDE w:val="0"/>
        <w:autoSpaceDN w:val="0"/>
        <w:adjustRightInd w:val="0"/>
        <w:ind w:left="1004"/>
        <w:contextualSpacing/>
        <w:rPr>
          <w:rFonts w:ascii="Arial" w:hAnsi="Arial" w:cs="Arial"/>
          <w:bCs/>
          <w:sz w:val="20"/>
          <w:szCs w:val="20"/>
          <w:lang w:val="x-none"/>
        </w:rPr>
      </w:pPr>
    </w:p>
    <w:p w:rsidR="00345082" w:rsidRPr="006009E5" w:rsidRDefault="00345082" w:rsidP="00265BF1">
      <w:pPr>
        <w:pStyle w:val="ListParagraphZnak"/>
        <w:numPr>
          <w:ilvl w:val="0"/>
          <w:numId w:val="48"/>
        </w:numPr>
        <w:ind w:left="426"/>
        <w:jc w:val="both"/>
        <w:rPr>
          <w:rFonts w:ascii="Arial" w:hAnsi="Arial" w:cs="Arial"/>
          <w:b/>
          <w:spacing w:val="-1"/>
          <w:sz w:val="20"/>
        </w:rPr>
      </w:pPr>
      <w:r w:rsidRPr="006009E5">
        <w:rPr>
          <w:rFonts w:ascii="Arial" w:hAnsi="Arial" w:cs="Arial"/>
          <w:spacing w:val="-1"/>
          <w:sz w:val="20"/>
        </w:rPr>
        <w:t xml:space="preserve">Maksymalna łączna liczba punktów do uzyskania przez Wykonawcę </w:t>
      </w:r>
      <w:r w:rsidRPr="006009E5">
        <w:rPr>
          <w:rFonts w:ascii="Arial" w:hAnsi="Arial" w:cs="Arial"/>
          <w:b/>
          <w:spacing w:val="-1"/>
          <w:sz w:val="20"/>
        </w:rPr>
        <w:t xml:space="preserve">wynosi 100,00. </w:t>
      </w:r>
      <w:r w:rsidRPr="006009E5">
        <w:rPr>
          <w:rFonts w:ascii="Arial" w:hAnsi="Arial" w:cs="Arial"/>
          <w:sz w:val="20"/>
        </w:rPr>
        <w:t>Punktacja będzie liczona z dokładnością do dwóch miejsc po przecinku.</w:t>
      </w:r>
    </w:p>
    <w:p w:rsidR="00345082" w:rsidRPr="00683EF0" w:rsidRDefault="00345082" w:rsidP="00345082">
      <w:pPr>
        <w:pStyle w:val="NormalnyWeb"/>
        <w:spacing w:before="0" w:beforeAutospacing="0" w:after="0" w:afterAutospacing="0"/>
        <w:jc w:val="both"/>
        <w:rPr>
          <w:rFonts w:ascii="Arial" w:hAnsi="Arial" w:cs="Arial"/>
          <w:color w:val="FF0000"/>
          <w:sz w:val="20"/>
          <w:szCs w:val="20"/>
        </w:rPr>
      </w:pPr>
    </w:p>
    <w:p w:rsidR="00345082" w:rsidRPr="0005103B" w:rsidRDefault="00345082" w:rsidP="00265BF1">
      <w:pPr>
        <w:pStyle w:val="ListParagraphZnak"/>
        <w:numPr>
          <w:ilvl w:val="0"/>
          <w:numId w:val="48"/>
        </w:numPr>
        <w:spacing w:after="240"/>
        <w:ind w:left="426"/>
        <w:jc w:val="both"/>
        <w:rPr>
          <w:rFonts w:ascii="Arial" w:hAnsi="Arial" w:cs="Arial"/>
          <w:sz w:val="20"/>
        </w:rPr>
      </w:pPr>
      <w:r w:rsidRPr="0005103B">
        <w:rPr>
          <w:rFonts w:ascii="Arial" w:hAnsi="Arial" w:cs="Arial"/>
          <w:sz w:val="20"/>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345082" w:rsidRPr="0005103B" w:rsidRDefault="00345082" w:rsidP="00265BF1">
      <w:pPr>
        <w:pStyle w:val="ListParagraphZnak"/>
        <w:numPr>
          <w:ilvl w:val="0"/>
          <w:numId w:val="48"/>
        </w:numPr>
        <w:spacing w:after="240"/>
        <w:ind w:left="426" w:hanging="426"/>
        <w:jc w:val="both"/>
        <w:rPr>
          <w:rFonts w:ascii="Arial" w:hAnsi="Arial" w:cs="Arial"/>
          <w:sz w:val="20"/>
        </w:rPr>
      </w:pPr>
      <w:r w:rsidRPr="0005103B">
        <w:rPr>
          <w:rFonts w:ascii="Arial" w:hAnsi="Arial" w:cs="Arial"/>
          <w:sz w:val="20"/>
        </w:rPr>
        <w:lastRenderedPageBreak/>
        <w:t>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w:t>
      </w:r>
    </w:p>
    <w:p w:rsidR="00345082" w:rsidRDefault="00345082" w:rsidP="00265BF1">
      <w:pPr>
        <w:pStyle w:val="Default"/>
        <w:numPr>
          <w:ilvl w:val="0"/>
          <w:numId w:val="48"/>
        </w:numPr>
        <w:ind w:left="426" w:hanging="426"/>
        <w:jc w:val="both"/>
        <w:rPr>
          <w:rFonts w:ascii="Arial" w:hAnsi="Arial" w:cs="Arial"/>
          <w:color w:val="auto"/>
          <w:sz w:val="20"/>
          <w:szCs w:val="20"/>
        </w:rPr>
      </w:pPr>
      <w:r w:rsidRPr="00680D4A">
        <w:rPr>
          <w:rFonts w:ascii="Arial" w:hAnsi="Arial" w:cs="Arial"/>
          <w:color w:val="auto"/>
          <w:sz w:val="20"/>
          <w:szCs w:val="20"/>
        </w:rPr>
        <w:t>Za ofertę najkorzystniejszą uznana zostanie oferta, która uzyska najwyższą liczbę punktów wyliczoną  jako sumą punktów uzyskanych w ww. kryteriach.</w:t>
      </w:r>
    </w:p>
    <w:p w:rsidR="00634D0C" w:rsidRDefault="00634D0C" w:rsidP="00634D0C">
      <w:pPr>
        <w:pStyle w:val="Default"/>
        <w:jc w:val="both"/>
        <w:rPr>
          <w:rFonts w:ascii="Arial" w:hAnsi="Arial" w:cs="Arial"/>
          <w:color w:val="auto"/>
          <w:sz w:val="20"/>
          <w:szCs w:val="20"/>
        </w:rPr>
      </w:pPr>
    </w:p>
    <w:p w:rsidR="00634D0C" w:rsidRPr="00FB536C" w:rsidRDefault="00634D0C" w:rsidP="00634D0C">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b/>
          <w:bCs/>
          <w:sz w:val="20"/>
          <w:szCs w:val="20"/>
        </w:rPr>
      </w:pPr>
      <w:r w:rsidRPr="00FB536C">
        <w:rPr>
          <w:rFonts w:ascii="Arial" w:hAnsi="Arial" w:cs="Arial"/>
          <w:b/>
          <w:bCs/>
          <w:sz w:val="20"/>
          <w:szCs w:val="20"/>
        </w:rPr>
        <w:t>Rozdział VIII</w:t>
      </w:r>
    </w:p>
    <w:p w:rsidR="00634D0C" w:rsidRPr="00FB536C" w:rsidRDefault="00634D0C" w:rsidP="00634D0C">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b/>
          <w:bCs/>
          <w:sz w:val="20"/>
          <w:szCs w:val="20"/>
        </w:rPr>
      </w:pPr>
      <w:r w:rsidRPr="00FB536C">
        <w:rPr>
          <w:rFonts w:ascii="Arial" w:hAnsi="Arial" w:cs="Arial"/>
          <w:b/>
          <w:bCs/>
          <w:sz w:val="20"/>
          <w:szCs w:val="20"/>
        </w:rPr>
        <w:t>ZABEZPIECZENIE NALEŻYTEGO WYKONANIA UMOWY</w:t>
      </w:r>
    </w:p>
    <w:p w:rsidR="00634D0C" w:rsidRDefault="00634D0C" w:rsidP="00634D0C">
      <w:pPr>
        <w:pStyle w:val="Default"/>
        <w:jc w:val="both"/>
        <w:rPr>
          <w:rFonts w:ascii="Arial" w:hAnsi="Arial" w:cs="Arial"/>
          <w:color w:val="auto"/>
          <w:sz w:val="20"/>
          <w:szCs w:val="20"/>
        </w:rPr>
      </w:pPr>
    </w:p>
    <w:p w:rsidR="00897D79" w:rsidRDefault="00897D79" w:rsidP="00A60212">
      <w:pPr>
        <w:widowControl w:val="0"/>
        <w:numPr>
          <w:ilvl w:val="0"/>
          <w:numId w:val="33"/>
        </w:numPr>
        <w:shd w:val="clear" w:color="auto" w:fill="FFFFFF"/>
        <w:tabs>
          <w:tab w:val="num" w:pos="360"/>
        </w:tabs>
        <w:autoSpaceDE w:val="0"/>
        <w:autoSpaceDN w:val="0"/>
        <w:adjustRightInd w:val="0"/>
        <w:spacing w:before="120"/>
        <w:ind w:left="357" w:hanging="357"/>
        <w:rPr>
          <w:rFonts w:ascii="Arial" w:hAnsi="Arial" w:cs="Arial"/>
          <w:color w:val="000000"/>
          <w:spacing w:val="-21"/>
          <w:sz w:val="20"/>
          <w:szCs w:val="20"/>
        </w:rPr>
      </w:pPr>
      <w:r>
        <w:rPr>
          <w:rFonts w:ascii="Arial" w:hAnsi="Arial" w:cs="Arial"/>
          <w:color w:val="000000"/>
          <w:spacing w:val="5"/>
          <w:sz w:val="20"/>
          <w:szCs w:val="20"/>
        </w:rPr>
        <w:t xml:space="preserve">Wykonawca zobowiązany jest wnieść przed podpisaniem umowy zabezpieczenie należytego </w:t>
      </w:r>
      <w:r>
        <w:rPr>
          <w:rFonts w:ascii="Arial" w:hAnsi="Arial" w:cs="Arial"/>
          <w:color w:val="000000"/>
          <w:sz w:val="20"/>
          <w:szCs w:val="20"/>
        </w:rPr>
        <w:t xml:space="preserve">wykonania umowy w </w:t>
      </w:r>
      <w:r w:rsidRPr="0071655E">
        <w:rPr>
          <w:rFonts w:ascii="Arial" w:hAnsi="Arial" w:cs="Arial"/>
          <w:sz w:val="20"/>
          <w:szCs w:val="20"/>
        </w:rPr>
        <w:t xml:space="preserve">wysokości </w:t>
      </w:r>
      <w:r w:rsidR="00D00A3E" w:rsidRPr="00D00A3E">
        <w:rPr>
          <w:rFonts w:ascii="Arial" w:hAnsi="Arial" w:cs="Arial"/>
          <w:b/>
          <w:sz w:val="20"/>
          <w:szCs w:val="20"/>
        </w:rPr>
        <w:t>10</w:t>
      </w:r>
      <w:r w:rsidRPr="00D00A3E">
        <w:rPr>
          <w:rFonts w:ascii="Arial" w:hAnsi="Arial" w:cs="Arial"/>
          <w:b/>
          <w:sz w:val="20"/>
          <w:szCs w:val="20"/>
        </w:rPr>
        <w:t>%</w:t>
      </w:r>
      <w:r w:rsidRPr="00D00A3E">
        <w:rPr>
          <w:rFonts w:ascii="Arial" w:hAnsi="Arial" w:cs="Arial"/>
          <w:sz w:val="20"/>
          <w:szCs w:val="20"/>
        </w:rPr>
        <w:t xml:space="preserve"> </w:t>
      </w:r>
      <w:r w:rsidRPr="00D00A3E">
        <w:rPr>
          <w:rFonts w:ascii="Arial" w:hAnsi="Arial" w:cs="Arial"/>
          <w:b/>
          <w:sz w:val="20"/>
          <w:szCs w:val="20"/>
        </w:rPr>
        <w:t>ceny oferty brutto</w:t>
      </w:r>
      <w:r w:rsidRPr="00D00A3E">
        <w:rPr>
          <w:rFonts w:ascii="Arial" w:hAnsi="Arial" w:cs="Arial"/>
          <w:sz w:val="20"/>
          <w:szCs w:val="20"/>
        </w:rPr>
        <w:t xml:space="preserve"> </w:t>
      </w:r>
      <w:r w:rsidR="003708ED" w:rsidRPr="002C2DF5">
        <w:rPr>
          <w:rFonts w:ascii="Arial" w:hAnsi="Arial" w:cs="Arial"/>
          <w:sz w:val="20"/>
          <w:szCs w:val="20"/>
        </w:rPr>
        <w:t xml:space="preserve">wynikającej </w:t>
      </w:r>
      <w:r w:rsidR="003708ED" w:rsidRPr="00F57439">
        <w:rPr>
          <w:rFonts w:ascii="Arial" w:hAnsi="Arial" w:cs="Arial"/>
          <w:sz w:val="20"/>
          <w:szCs w:val="20"/>
        </w:rPr>
        <w:t>z przedłożonej oferty, określonej w Załączniku nr 3 do SIWZ</w:t>
      </w:r>
      <w:r w:rsidR="003708ED">
        <w:rPr>
          <w:rFonts w:ascii="Arial" w:hAnsi="Arial" w:cs="Arial"/>
          <w:color w:val="000000"/>
          <w:sz w:val="20"/>
          <w:szCs w:val="20"/>
        </w:rPr>
        <w:t xml:space="preserve"> </w:t>
      </w:r>
      <w:r>
        <w:rPr>
          <w:rFonts w:ascii="Arial" w:hAnsi="Arial" w:cs="Arial"/>
          <w:color w:val="000000"/>
          <w:sz w:val="20"/>
          <w:szCs w:val="20"/>
        </w:rPr>
        <w:t>.</w:t>
      </w:r>
    </w:p>
    <w:p w:rsidR="00897D79" w:rsidRDefault="00897D79" w:rsidP="00A60212">
      <w:pPr>
        <w:widowControl w:val="0"/>
        <w:numPr>
          <w:ilvl w:val="0"/>
          <w:numId w:val="33"/>
        </w:numPr>
        <w:shd w:val="clear" w:color="auto" w:fill="FFFFFF"/>
        <w:tabs>
          <w:tab w:val="left" w:pos="360"/>
        </w:tabs>
        <w:autoSpaceDE w:val="0"/>
        <w:autoSpaceDN w:val="0"/>
        <w:adjustRightInd w:val="0"/>
        <w:spacing w:before="101"/>
        <w:ind w:left="360" w:hanging="355"/>
        <w:rPr>
          <w:rFonts w:ascii="Arial" w:hAnsi="Arial" w:cs="Arial"/>
          <w:color w:val="000000"/>
          <w:spacing w:val="-12"/>
          <w:sz w:val="20"/>
          <w:szCs w:val="20"/>
        </w:rPr>
      </w:pPr>
      <w:r>
        <w:rPr>
          <w:rFonts w:ascii="Arial" w:hAnsi="Arial" w:cs="Arial"/>
          <w:color w:val="000000"/>
          <w:spacing w:val="3"/>
          <w:sz w:val="20"/>
          <w:szCs w:val="20"/>
        </w:rPr>
        <w:t xml:space="preserve">Zabezpieczenie należytego wykonania umowy może być wniesione w jednej lub kilku z </w:t>
      </w:r>
      <w:r>
        <w:rPr>
          <w:rFonts w:ascii="Arial" w:hAnsi="Arial" w:cs="Arial"/>
          <w:color w:val="000000"/>
          <w:spacing w:val="-1"/>
          <w:sz w:val="20"/>
          <w:szCs w:val="20"/>
        </w:rPr>
        <w:t>następujących form:</w:t>
      </w:r>
    </w:p>
    <w:p w:rsidR="00897D79" w:rsidRDefault="00897D79" w:rsidP="00897D79">
      <w:pPr>
        <w:widowControl w:val="0"/>
        <w:shd w:val="clear" w:color="auto" w:fill="FFFFFF"/>
        <w:tabs>
          <w:tab w:val="left" w:pos="802"/>
        </w:tabs>
        <w:autoSpaceDE w:val="0"/>
        <w:autoSpaceDN w:val="0"/>
        <w:adjustRightInd w:val="0"/>
        <w:spacing w:before="19"/>
        <w:ind w:left="446" w:hanging="56"/>
        <w:rPr>
          <w:rFonts w:ascii="Arial" w:hAnsi="Arial" w:cs="Arial"/>
          <w:color w:val="000000"/>
          <w:spacing w:val="-13"/>
          <w:sz w:val="20"/>
          <w:szCs w:val="20"/>
        </w:rPr>
      </w:pPr>
      <w:r>
        <w:rPr>
          <w:rFonts w:ascii="Arial" w:hAnsi="Arial" w:cs="Arial"/>
          <w:color w:val="000000"/>
          <w:spacing w:val="-3"/>
          <w:sz w:val="20"/>
          <w:szCs w:val="20"/>
        </w:rPr>
        <w:t>a) pieniądzu,</w:t>
      </w:r>
    </w:p>
    <w:p w:rsidR="00897D79" w:rsidRDefault="00897D79" w:rsidP="00897D79">
      <w:pPr>
        <w:widowControl w:val="0"/>
        <w:shd w:val="clear" w:color="auto" w:fill="FFFFFF"/>
        <w:tabs>
          <w:tab w:val="left" w:pos="802"/>
        </w:tabs>
        <w:autoSpaceDE w:val="0"/>
        <w:autoSpaceDN w:val="0"/>
        <w:adjustRightInd w:val="0"/>
        <w:spacing w:before="29"/>
        <w:ind w:left="780" w:hanging="390"/>
        <w:rPr>
          <w:rFonts w:ascii="Arial" w:hAnsi="Arial" w:cs="Arial"/>
          <w:color w:val="000000"/>
          <w:spacing w:val="-13"/>
          <w:sz w:val="20"/>
          <w:szCs w:val="20"/>
        </w:rPr>
      </w:pPr>
      <w:r>
        <w:rPr>
          <w:rFonts w:ascii="Arial" w:hAnsi="Arial" w:cs="Arial"/>
          <w:color w:val="000000"/>
          <w:spacing w:val="-1"/>
          <w:sz w:val="20"/>
          <w:szCs w:val="20"/>
        </w:rPr>
        <w:t xml:space="preserve">b) poręczeniach bankowych lub poręczeniach spółdzielczej kasy oszczędnościowo-kredytowej, </w:t>
      </w:r>
      <w:r>
        <w:rPr>
          <w:rFonts w:ascii="Arial" w:hAnsi="Arial" w:cs="Arial"/>
          <w:color w:val="000000"/>
          <w:sz w:val="20"/>
          <w:szCs w:val="20"/>
        </w:rPr>
        <w:t>z tym że zobowiązanie kasy jest zawsze zobowiązaniem pieniężnym,</w:t>
      </w:r>
    </w:p>
    <w:p w:rsidR="00897D79" w:rsidRDefault="00897D79" w:rsidP="00897D79">
      <w:pPr>
        <w:widowControl w:val="0"/>
        <w:shd w:val="clear" w:color="auto" w:fill="FFFFFF"/>
        <w:tabs>
          <w:tab w:val="left" w:pos="802"/>
        </w:tabs>
        <w:autoSpaceDE w:val="0"/>
        <w:autoSpaceDN w:val="0"/>
        <w:adjustRightInd w:val="0"/>
        <w:spacing w:before="34"/>
        <w:ind w:left="446" w:hanging="56"/>
        <w:rPr>
          <w:rFonts w:ascii="Arial" w:hAnsi="Arial" w:cs="Arial"/>
          <w:color w:val="000000"/>
          <w:spacing w:val="-9"/>
          <w:sz w:val="20"/>
          <w:szCs w:val="20"/>
        </w:rPr>
      </w:pPr>
      <w:r>
        <w:rPr>
          <w:rFonts w:ascii="Arial" w:hAnsi="Arial" w:cs="Arial"/>
          <w:color w:val="000000"/>
          <w:spacing w:val="-1"/>
          <w:sz w:val="20"/>
          <w:szCs w:val="20"/>
        </w:rPr>
        <w:t>c) gwarancjach bankowych,</w:t>
      </w:r>
    </w:p>
    <w:p w:rsidR="00897D79" w:rsidRDefault="00897D79" w:rsidP="00897D79">
      <w:pPr>
        <w:widowControl w:val="0"/>
        <w:shd w:val="clear" w:color="auto" w:fill="FFFFFF"/>
        <w:tabs>
          <w:tab w:val="left" w:pos="802"/>
        </w:tabs>
        <w:autoSpaceDE w:val="0"/>
        <w:autoSpaceDN w:val="0"/>
        <w:adjustRightInd w:val="0"/>
        <w:spacing w:before="43"/>
        <w:ind w:left="446" w:hanging="56"/>
        <w:rPr>
          <w:rFonts w:ascii="Arial" w:hAnsi="Arial" w:cs="Arial"/>
          <w:color w:val="000000"/>
          <w:spacing w:val="-10"/>
          <w:sz w:val="20"/>
          <w:szCs w:val="20"/>
        </w:rPr>
      </w:pPr>
      <w:r>
        <w:rPr>
          <w:rFonts w:ascii="Arial" w:hAnsi="Arial" w:cs="Arial"/>
          <w:color w:val="000000"/>
          <w:spacing w:val="-1"/>
          <w:sz w:val="20"/>
          <w:szCs w:val="20"/>
        </w:rPr>
        <w:t>d) gwarancjach ubezpieczeniowych,</w:t>
      </w:r>
    </w:p>
    <w:p w:rsidR="00897D79" w:rsidRDefault="00897D79" w:rsidP="00897D79">
      <w:pPr>
        <w:widowControl w:val="0"/>
        <w:shd w:val="clear" w:color="auto" w:fill="FFFFFF"/>
        <w:tabs>
          <w:tab w:val="left" w:pos="802"/>
        </w:tabs>
        <w:autoSpaceDE w:val="0"/>
        <w:autoSpaceDN w:val="0"/>
        <w:adjustRightInd w:val="0"/>
        <w:spacing w:before="38"/>
        <w:ind w:left="780" w:hanging="390"/>
        <w:rPr>
          <w:rFonts w:ascii="Arial" w:hAnsi="Arial" w:cs="Arial"/>
          <w:color w:val="000000"/>
          <w:spacing w:val="-10"/>
          <w:sz w:val="20"/>
          <w:szCs w:val="20"/>
        </w:rPr>
      </w:pPr>
      <w:r>
        <w:rPr>
          <w:rFonts w:ascii="Arial" w:hAnsi="Arial" w:cs="Arial"/>
          <w:color w:val="000000"/>
          <w:spacing w:val="3"/>
          <w:sz w:val="20"/>
          <w:szCs w:val="20"/>
        </w:rPr>
        <w:t xml:space="preserve">e) poręczeniach udzielonych przez podmioty, o których mowa w art. 6b ust. 5 pkt 2 ustawy z </w:t>
      </w:r>
      <w:r>
        <w:rPr>
          <w:rFonts w:ascii="Arial" w:hAnsi="Arial" w:cs="Arial"/>
          <w:color w:val="000000"/>
          <w:spacing w:val="-1"/>
          <w:sz w:val="20"/>
          <w:szCs w:val="20"/>
        </w:rPr>
        <w:t xml:space="preserve">dnia 9 listopada 2000 r. o utworzeniu Polskiej Agencji Rozwoju Przedsiębiorczości (Dz. U. z 2007 r., Nr 42, , poz. 275 – tj. z </w:t>
      </w:r>
      <w:proofErr w:type="spellStart"/>
      <w:r>
        <w:rPr>
          <w:rFonts w:ascii="Arial" w:hAnsi="Arial" w:cs="Arial"/>
          <w:color w:val="000000"/>
          <w:spacing w:val="-1"/>
          <w:sz w:val="20"/>
          <w:szCs w:val="20"/>
        </w:rPr>
        <w:t>późn</w:t>
      </w:r>
      <w:proofErr w:type="spellEnd"/>
      <w:r>
        <w:rPr>
          <w:rFonts w:ascii="Arial" w:hAnsi="Arial" w:cs="Arial"/>
          <w:color w:val="000000"/>
          <w:spacing w:val="-1"/>
          <w:sz w:val="20"/>
          <w:szCs w:val="20"/>
        </w:rPr>
        <w:t>. zm.).</w:t>
      </w:r>
    </w:p>
    <w:p w:rsidR="00897D79" w:rsidRDefault="00897D79" w:rsidP="00897D79">
      <w:pPr>
        <w:shd w:val="clear" w:color="auto" w:fill="FFFFFF"/>
        <w:spacing w:before="125"/>
        <w:ind w:left="110"/>
        <w:rPr>
          <w:rFonts w:ascii="Arial" w:hAnsi="Arial" w:cs="Arial"/>
          <w:sz w:val="20"/>
          <w:szCs w:val="20"/>
        </w:rPr>
      </w:pPr>
      <w:r>
        <w:rPr>
          <w:rFonts w:ascii="Arial" w:hAnsi="Arial" w:cs="Arial"/>
          <w:color w:val="000000"/>
          <w:sz w:val="20"/>
          <w:szCs w:val="20"/>
        </w:rPr>
        <w:t>W przypadku wnoszenia zabezpieczenia należytego wykonania umowy:</w:t>
      </w:r>
    </w:p>
    <w:p w:rsidR="00897D79" w:rsidRDefault="00897D79" w:rsidP="00897D79">
      <w:pPr>
        <w:widowControl w:val="0"/>
        <w:shd w:val="clear" w:color="auto" w:fill="FFFFFF"/>
        <w:tabs>
          <w:tab w:val="left" w:pos="720"/>
        </w:tabs>
        <w:autoSpaceDE w:val="0"/>
        <w:autoSpaceDN w:val="0"/>
        <w:adjustRightInd w:val="0"/>
        <w:spacing w:before="110"/>
        <w:ind w:left="708" w:hanging="318"/>
        <w:rPr>
          <w:rFonts w:ascii="Arial" w:hAnsi="Arial" w:cs="Arial"/>
          <w:color w:val="000000"/>
          <w:spacing w:val="-12"/>
          <w:sz w:val="20"/>
          <w:szCs w:val="20"/>
        </w:rPr>
      </w:pPr>
      <w:r>
        <w:rPr>
          <w:rFonts w:ascii="Arial" w:hAnsi="Arial" w:cs="Arial"/>
          <w:color w:val="000000"/>
          <w:spacing w:val="-1"/>
          <w:sz w:val="20"/>
          <w:szCs w:val="20"/>
        </w:rPr>
        <w:t xml:space="preserve">a) w pieniądzu - odpowiednią kwotę należy wpłacić na rachunek bankowy Zamawiającego, nr </w:t>
      </w:r>
      <w:r w:rsidRPr="003276BC">
        <w:rPr>
          <w:rFonts w:ascii="Arial" w:hAnsi="Arial" w:cs="Arial"/>
          <w:b/>
          <w:color w:val="000000"/>
          <w:spacing w:val="-1"/>
          <w:sz w:val="20"/>
          <w:szCs w:val="20"/>
        </w:rPr>
        <w:t xml:space="preserve">42 </w:t>
      </w:r>
      <w:r w:rsidRPr="003276BC">
        <w:rPr>
          <w:rFonts w:ascii="Arial" w:hAnsi="Arial" w:cs="Arial"/>
          <w:b/>
          <w:color w:val="000000"/>
          <w:spacing w:val="1"/>
          <w:sz w:val="20"/>
          <w:szCs w:val="20"/>
        </w:rPr>
        <w:t>1010 1010 0064 4813 9120 0000</w:t>
      </w:r>
      <w:r>
        <w:rPr>
          <w:rFonts w:ascii="Arial" w:hAnsi="Arial" w:cs="Arial"/>
          <w:color w:val="000000"/>
          <w:spacing w:val="1"/>
          <w:sz w:val="20"/>
          <w:szCs w:val="20"/>
        </w:rPr>
        <w:t xml:space="preserve">, a dokument potwierdzający wpłatę (pokwitowanie) należy </w:t>
      </w:r>
      <w:r>
        <w:rPr>
          <w:rFonts w:ascii="Arial" w:hAnsi="Arial" w:cs="Arial"/>
          <w:color w:val="000000"/>
          <w:spacing w:val="4"/>
          <w:sz w:val="20"/>
          <w:szCs w:val="20"/>
        </w:rPr>
        <w:t xml:space="preserve">złożyć w siedzibie Zamawiającego w Warszawie przy ul. Stanisława Dubois 5a, </w:t>
      </w:r>
      <w:r>
        <w:rPr>
          <w:rFonts w:ascii="Arial" w:hAnsi="Arial" w:cs="Arial"/>
          <w:color w:val="000000"/>
          <w:spacing w:val="-1"/>
          <w:sz w:val="20"/>
          <w:szCs w:val="20"/>
        </w:rPr>
        <w:t>przed podpisaniem umowy;</w:t>
      </w:r>
    </w:p>
    <w:p w:rsidR="00897D79" w:rsidRDefault="00897D79" w:rsidP="00897D79">
      <w:pPr>
        <w:widowControl w:val="0"/>
        <w:shd w:val="clear" w:color="auto" w:fill="FFFFFF"/>
        <w:tabs>
          <w:tab w:val="left" w:pos="720"/>
        </w:tabs>
        <w:autoSpaceDE w:val="0"/>
        <w:autoSpaceDN w:val="0"/>
        <w:adjustRightInd w:val="0"/>
        <w:spacing w:before="120"/>
        <w:ind w:left="708" w:hanging="338"/>
        <w:rPr>
          <w:rFonts w:ascii="Arial" w:hAnsi="Arial" w:cs="Arial"/>
          <w:color w:val="000000"/>
          <w:spacing w:val="-1"/>
          <w:sz w:val="20"/>
          <w:szCs w:val="20"/>
        </w:rPr>
      </w:pPr>
      <w:r>
        <w:rPr>
          <w:rFonts w:ascii="Arial" w:hAnsi="Arial" w:cs="Arial"/>
          <w:color w:val="000000"/>
          <w:spacing w:val="3"/>
          <w:sz w:val="20"/>
          <w:szCs w:val="20"/>
        </w:rPr>
        <w:t xml:space="preserve">b) w przypadku wniesienia zabezpieczenia w pozostałych dopuszczanych formach dokument </w:t>
      </w:r>
      <w:r>
        <w:rPr>
          <w:rFonts w:ascii="Arial" w:hAnsi="Arial" w:cs="Arial"/>
          <w:color w:val="000000"/>
          <w:spacing w:val="-1"/>
          <w:sz w:val="20"/>
          <w:szCs w:val="20"/>
        </w:rPr>
        <w:t xml:space="preserve">zabezpieczenia należy złożyć w siedzibie Zamawiającego w Warszawie przy </w:t>
      </w:r>
      <w:r>
        <w:rPr>
          <w:rFonts w:ascii="Arial" w:hAnsi="Arial" w:cs="Arial"/>
          <w:color w:val="000000"/>
          <w:spacing w:val="-1"/>
          <w:sz w:val="20"/>
          <w:szCs w:val="20"/>
        </w:rPr>
        <w:br/>
        <w:t>ul. Stanisława Dubois 5a, przed podpisaniem umowy.</w:t>
      </w:r>
    </w:p>
    <w:p w:rsidR="00D47F83" w:rsidRPr="005639A0" w:rsidRDefault="00D47F83" w:rsidP="00A60212">
      <w:pPr>
        <w:widowControl w:val="0"/>
        <w:numPr>
          <w:ilvl w:val="0"/>
          <w:numId w:val="33"/>
        </w:numPr>
        <w:shd w:val="clear" w:color="auto" w:fill="FFFFFF"/>
        <w:tabs>
          <w:tab w:val="left" w:pos="360"/>
        </w:tabs>
        <w:autoSpaceDE w:val="0"/>
        <w:autoSpaceDN w:val="0"/>
        <w:adjustRightInd w:val="0"/>
        <w:spacing w:before="101"/>
        <w:ind w:left="390" w:hanging="390"/>
        <w:rPr>
          <w:rFonts w:ascii="Arial" w:hAnsi="Arial" w:cs="Arial"/>
          <w:color w:val="000000"/>
          <w:spacing w:val="3"/>
          <w:sz w:val="20"/>
          <w:szCs w:val="20"/>
        </w:rPr>
      </w:pPr>
      <w:r w:rsidRPr="005639A0">
        <w:rPr>
          <w:rFonts w:ascii="Arial" w:hAnsi="Arial" w:cs="Arial"/>
          <w:color w:val="000000"/>
          <w:spacing w:val="3"/>
          <w:sz w:val="20"/>
          <w:szCs w:val="20"/>
        </w:rPr>
        <w:t>W przypadku</w:t>
      </w:r>
      <w:r>
        <w:rPr>
          <w:rFonts w:ascii="Arial" w:hAnsi="Arial" w:cs="Arial"/>
          <w:color w:val="000000"/>
          <w:spacing w:val="3"/>
          <w:sz w:val="20"/>
          <w:szCs w:val="20"/>
        </w:rPr>
        <w:t xml:space="preserve"> wniesienia wadium w pieniądzu W</w:t>
      </w:r>
      <w:r w:rsidRPr="005639A0">
        <w:rPr>
          <w:rFonts w:ascii="Arial" w:hAnsi="Arial" w:cs="Arial"/>
          <w:color w:val="000000"/>
          <w:spacing w:val="3"/>
          <w:sz w:val="20"/>
          <w:szCs w:val="20"/>
        </w:rPr>
        <w:t xml:space="preserve">ykonawca może wyrazić zgodę na zaliczenie kwoty wadium na poczet zabezpieczenia. </w:t>
      </w:r>
    </w:p>
    <w:p w:rsidR="00D47F83" w:rsidRPr="005639A0" w:rsidRDefault="00D47F83" w:rsidP="00A60212">
      <w:pPr>
        <w:widowControl w:val="0"/>
        <w:numPr>
          <w:ilvl w:val="0"/>
          <w:numId w:val="33"/>
        </w:numPr>
        <w:shd w:val="clear" w:color="auto" w:fill="FFFFFF"/>
        <w:tabs>
          <w:tab w:val="left" w:pos="360"/>
        </w:tabs>
        <w:autoSpaceDE w:val="0"/>
        <w:autoSpaceDN w:val="0"/>
        <w:adjustRightInd w:val="0"/>
        <w:spacing w:before="101"/>
        <w:ind w:left="390" w:hanging="390"/>
        <w:rPr>
          <w:rFonts w:ascii="Arial" w:hAnsi="Arial" w:cs="Arial"/>
          <w:color w:val="000000"/>
          <w:spacing w:val="3"/>
          <w:sz w:val="20"/>
          <w:szCs w:val="20"/>
        </w:rPr>
      </w:pPr>
      <w:r w:rsidRPr="005639A0">
        <w:rPr>
          <w:rFonts w:ascii="Arial" w:hAnsi="Arial" w:cs="Arial"/>
          <w:color w:val="000000"/>
          <w:spacing w:val="3"/>
          <w:sz w:val="20"/>
          <w:szCs w:val="20"/>
        </w:rPr>
        <w:t xml:space="preserve"> Jeżeli zabezpi</w:t>
      </w:r>
      <w:r>
        <w:rPr>
          <w:rFonts w:ascii="Arial" w:hAnsi="Arial" w:cs="Arial"/>
          <w:color w:val="000000"/>
          <w:spacing w:val="3"/>
          <w:sz w:val="20"/>
          <w:szCs w:val="20"/>
        </w:rPr>
        <w:t>eczenie wniesiono w pieniądzu, Z</w:t>
      </w:r>
      <w:r w:rsidRPr="005639A0">
        <w:rPr>
          <w:rFonts w:ascii="Arial" w:hAnsi="Arial" w:cs="Arial"/>
          <w:color w:val="000000"/>
          <w:spacing w:val="3"/>
          <w:sz w:val="20"/>
          <w:szCs w:val="20"/>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t>
      </w:r>
      <w:r>
        <w:rPr>
          <w:rFonts w:ascii="Arial" w:hAnsi="Arial" w:cs="Arial"/>
          <w:color w:val="000000"/>
          <w:spacing w:val="3"/>
          <w:sz w:val="20"/>
          <w:szCs w:val="20"/>
        </w:rPr>
        <w:t>wy W</w:t>
      </w:r>
      <w:r w:rsidRPr="005639A0">
        <w:rPr>
          <w:rFonts w:ascii="Arial" w:hAnsi="Arial" w:cs="Arial"/>
          <w:color w:val="000000"/>
          <w:spacing w:val="3"/>
          <w:sz w:val="20"/>
          <w:szCs w:val="20"/>
        </w:rPr>
        <w:t xml:space="preserve">ykonawcy. </w:t>
      </w:r>
    </w:p>
    <w:p w:rsidR="00D47F83" w:rsidRPr="002B6360" w:rsidRDefault="00D47F83" w:rsidP="00A60212">
      <w:pPr>
        <w:widowControl w:val="0"/>
        <w:numPr>
          <w:ilvl w:val="0"/>
          <w:numId w:val="33"/>
        </w:numPr>
        <w:shd w:val="clear" w:color="auto" w:fill="FFFFFF"/>
        <w:tabs>
          <w:tab w:val="left" w:pos="360"/>
        </w:tabs>
        <w:autoSpaceDE w:val="0"/>
        <w:autoSpaceDN w:val="0"/>
        <w:adjustRightInd w:val="0"/>
        <w:spacing w:before="101"/>
        <w:ind w:left="360" w:hanging="360"/>
        <w:rPr>
          <w:rFonts w:ascii="Arial" w:hAnsi="Arial" w:cs="Arial"/>
          <w:color w:val="000000"/>
          <w:spacing w:val="-13"/>
          <w:sz w:val="20"/>
          <w:szCs w:val="20"/>
        </w:rPr>
      </w:pPr>
      <w:r w:rsidRPr="005639A0">
        <w:rPr>
          <w:rFonts w:ascii="Arial" w:hAnsi="Arial" w:cs="Arial"/>
          <w:color w:val="000000"/>
          <w:spacing w:val="3"/>
          <w:sz w:val="20"/>
          <w:szCs w:val="20"/>
        </w:rPr>
        <w:t>W trakcie realizacji umowy wykonawca może dokonać zmiany formy zabezpieczenia na jedną lub kilka form, o</w:t>
      </w:r>
      <w:r>
        <w:rPr>
          <w:rFonts w:ascii="Arial" w:hAnsi="Arial" w:cs="Arial"/>
          <w:color w:val="000000"/>
          <w:spacing w:val="3"/>
          <w:sz w:val="20"/>
          <w:szCs w:val="20"/>
        </w:rPr>
        <w:t xml:space="preserve"> których mowa w art. 148 ust. 1 Ustawy.</w:t>
      </w:r>
      <w:r w:rsidRPr="005639A0">
        <w:t xml:space="preserve"> </w:t>
      </w:r>
      <w:r w:rsidRPr="005639A0">
        <w:rPr>
          <w:rFonts w:ascii="Arial" w:hAnsi="Arial" w:cs="Arial"/>
          <w:color w:val="000000"/>
          <w:spacing w:val="3"/>
          <w:sz w:val="20"/>
          <w:szCs w:val="20"/>
        </w:rPr>
        <w:t>Zmiana formy zabezpieczenia jest dokonywana z zachowaniem ciągłości zabezpieczenia i bez zmniejszenia jego wysokości.</w:t>
      </w:r>
    </w:p>
    <w:p w:rsidR="00897D79" w:rsidRDefault="00897D79" w:rsidP="00A60212">
      <w:pPr>
        <w:widowControl w:val="0"/>
        <w:numPr>
          <w:ilvl w:val="0"/>
          <w:numId w:val="33"/>
        </w:numPr>
        <w:shd w:val="clear" w:color="auto" w:fill="FFFFFF"/>
        <w:tabs>
          <w:tab w:val="left" w:pos="360"/>
        </w:tabs>
        <w:autoSpaceDE w:val="0"/>
        <w:autoSpaceDN w:val="0"/>
        <w:adjustRightInd w:val="0"/>
        <w:spacing w:before="101"/>
        <w:ind w:left="360" w:hanging="360"/>
        <w:rPr>
          <w:rFonts w:ascii="Arial" w:hAnsi="Arial" w:cs="Arial"/>
          <w:color w:val="000000"/>
          <w:spacing w:val="3"/>
          <w:sz w:val="20"/>
          <w:szCs w:val="20"/>
        </w:rPr>
      </w:pPr>
      <w:r>
        <w:rPr>
          <w:rFonts w:ascii="Arial" w:hAnsi="Arial" w:cs="Arial"/>
          <w:color w:val="000000"/>
          <w:spacing w:val="3"/>
          <w:sz w:val="20"/>
          <w:szCs w:val="20"/>
        </w:rPr>
        <w:t xml:space="preserve">Z dokumentu gwarancji bankowej / poręczenia, winno wynikać jednoznacznie gwarantowanie wypłat należności z ustanowionego zabezpieczenia w sposób nieodwołalny, bezwarunkowy i </w:t>
      </w:r>
      <w:r>
        <w:rPr>
          <w:rFonts w:ascii="Arial" w:hAnsi="Arial" w:cs="Arial"/>
          <w:b/>
          <w:color w:val="000000"/>
          <w:spacing w:val="3"/>
          <w:sz w:val="20"/>
          <w:szCs w:val="20"/>
        </w:rPr>
        <w:t>na pierwsze żądanie Zamawiającego</w:t>
      </w:r>
      <w:r>
        <w:rPr>
          <w:rFonts w:ascii="Arial" w:hAnsi="Arial" w:cs="Arial"/>
          <w:color w:val="000000"/>
          <w:spacing w:val="3"/>
          <w:sz w:val="20"/>
          <w:szCs w:val="20"/>
        </w:rPr>
        <w:t>.</w:t>
      </w:r>
      <w:r w:rsidR="00A53021">
        <w:rPr>
          <w:rFonts w:ascii="Arial" w:hAnsi="Arial" w:cs="Arial"/>
          <w:color w:val="000000"/>
          <w:spacing w:val="3"/>
          <w:sz w:val="20"/>
          <w:szCs w:val="20"/>
        </w:rPr>
        <w:t xml:space="preserve"> </w:t>
      </w:r>
      <w:r w:rsidR="00D0359A">
        <w:rPr>
          <w:rFonts w:ascii="Arial" w:hAnsi="Arial" w:cs="Arial"/>
          <w:color w:val="000000"/>
          <w:spacing w:val="3"/>
          <w:sz w:val="20"/>
          <w:szCs w:val="20"/>
        </w:rPr>
        <w:t>Projekt</w:t>
      </w:r>
      <w:r w:rsidR="00A53021">
        <w:rPr>
          <w:rFonts w:ascii="Arial" w:hAnsi="Arial" w:cs="Arial"/>
          <w:color w:val="000000"/>
          <w:spacing w:val="3"/>
          <w:sz w:val="20"/>
          <w:szCs w:val="20"/>
        </w:rPr>
        <w:t xml:space="preserve"> gwarancji stanowi </w:t>
      </w:r>
      <w:r w:rsidR="00A53021" w:rsidRPr="00FB2340">
        <w:rPr>
          <w:rFonts w:ascii="Arial" w:hAnsi="Arial" w:cs="Arial"/>
          <w:b/>
          <w:spacing w:val="3"/>
          <w:sz w:val="20"/>
          <w:szCs w:val="20"/>
        </w:rPr>
        <w:t xml:space="preserve">załącznik nr </w:t>
      </w:r>
      <w:r w:rsidR="00A00CA3" w:rsidRPr="00FB2340">
        <w:rPr>
          <w:rFonts w:ascii="Arial" w:hAnsi="Arial" w:cs="Arial"/>
          <w:b/>
          <w:spacing w:val="3"/>
          <w:sz w:val="20"/>
          <w:szCs w:val="20"/>
        </w:rPr>
        <w:t>9</w:t>
      </w:r>
      <w:r w:rsidR="00A53021" w:rsidRPr="00FB2340">
        <w:rPr>
          <w:rFonts w:ascii="Arial" w:hAnsi="Arial" w:cs="Arial"/>
          <w:b/>
          <w:spacing w:val="3"/>
          <w:sz w:val="20"/>
          <w:szCs w:val="20"/>
        </w:rPr>
        <w:t xml:space="preserve"> </w:t>
      </w:r>
      <w:r w:rsidR="00A53021">
        <w:rPr>
          <w:rFonts w:ascii="Arial" w:hAnsi="Arial" w:cs="Arial"/>
          <w:color w:val="000000"/>
          <w:spacing w:val="3"/>
          <w:sz w:val="20"/>
          <w:szCs w:val="20"/>
        </w:rPr>
        <w:t>do SIWZ</w:t>
      </w:r>
    </w:p>
    <w:p w:rsidR="008172A7" w:rsidRPr="00E004E2" w:rsidRDefault="00897D79" w:rsidP="00A60212">
      <w:pPr>
        <w:widowControl w:val="0"/>
        <w:numPr>
          <w:ilvl w:val="0"/>
          <w:numId w:val="33"/>
        </w:numPr>
        <w:shd w:val="clear" w:color="auto" w:fill="FFFFFF"/>
        <w:tabs>
          <w:tab w:val="left" w:pos="360"/>
        </w:tabs>
        <w:autoSpaceDE w:val="0"/>
        <w:autoSpaceDN w:val="0"/>
        <w:adjustRightInd w:val="0"/>
        <w:spacing w:before="101"/>
        <w:ind w:left="360" w:hanging="360"/>
        <w:rPr>
          <w:rFonts w:ascii="Arial" w:hAnsi="Arial" w:cs="Arial"/>
          <w:color w:val="000000"/>
          <w:spacing w:val="-1"/>
          <w:sz w:val="20"/>
          <w:szCs w:val="20"/>
        </w:rPr>
      </w:pPr>
      <w:r>
        <w:rPr>
          <w:rFonts w:ascii="Arial" w:hAnsi="Arial" w:cs="Arial"/>
          <w:color w:val="000000"/>
          <w:spacing w:val="3"/>
          <w:sz w:val="20"/>
          <w:szCs w:val="20"/>
        </w:rPr>
        <w:t>Warunki i termin zwolnienia zabezpieczenia należytego wykonania umowy określone zostały we wzorze umowy</w:t>
      </w:r>
      <w:r>
        <w:rPr>
          <w:rFonts w:ascii="Arial" w:hAnsi="Arial" w:cs="Arial"/>
          <w:color w:val="000000"/>
          <w:spacing w:val="-2"/>
          <w:sz w:val="20"/>
          <w:szCs w:val="20"/>
        </w:rPr>
        <w:t xml:space="preserve"> stanowiącym </w:t>
      </w:r>
      <w:r w:rsidRPr="007A17D2">
        <w:rPr>
          <w:rFonts w:ascii="Arial" w:hAnsi="Arial" w:cs="Arial"/>
          <w:b/>
          <w:spacing w:val="-2"/>
          <w:sz w:val="20"/>
          <w:szCs w:val="20"/>
        </w:rPr>
        <w:t>Załącznik nr 2</w:t>
      </w:r>
      <w:r>
        <w:rPr>
          <w:rFonts w:ascii="Arial" w:hAnsi="Arial" w:cs="Arial"/>
          <w:color w:val="000000"/>
          <w:spacing w:val="-2"/>
          <w:sz w:val="20"/>
          <w:szCs w:val="20"/>
        </w:rPr>
        <w:t xml:space="preserve"> do SIWZ </w:t>
      </w:r>
      <w:r>
        <w:rPr>
          <w:rFonts w:ascii="Arial" w:hAnsi="Arial" w:cs="Arial"/>
          <w:color w:val="000000"/>
          <w:spacing w:val="3"/>
          <w:sz w:val="20"/>
          <w:szCs w:val="20"/>
        </w:rPr>
        <w:t>w rozdziale: „ZABEZPIECZENIE NALEŻYTEGO WYKONANIA UMOWY”.</w:t>
      </w:r>
    </w:p>
    <w:p w:rsidR="00E004E2" w:rsidRDefault="00E004E2" w:rsidP="00E004E2">
      <w:pPr>
        <w:widowControl w:val="0"/>
        <w:shd w:val="clear" w:color="auto" w:fill="FFFFFF"/>
        <w:tabs>
          <w:tab w:val="left" w:pos="360"/>
        </w:tabs>
        <w:autoSpaceDE w:val="0"/>
        <w:autoSpaceDN w:val="0"/>
        <w:adjustRightInd w:val="0"/>
        <w:spacing w:before="101"/>
        <w:rPr>
          <w:rFonts w:ascii="Arial" w:hAnsi="Arial" w:cs="Arial"/>
          <w:color w:val="000000"/>
          <w:spacing w:val="3"/>
          <w:sz w:val="20"/>
          <w:szCs w:val="20"/>
        </w:rPr>
      </w:pPr>
    </w:p>
    <w:p w:rsidR="00E004E2" w:rsidRPr="00FB536C" w:rsidRDefault="00E004E2" w:rsidP="00E004E2">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b/>
          <w:bCs/>
          <w:sz w:val="20"/>
          <w:szCs w:val="20"/>
        </w:rPr>
      </w:pPr>
      <w:r w:rsidRPr="00FB536C">
        <w:rPr>
          <w:rFonts w:ascii="Arial" w:hAnsi="Arial" w:cs="Arial"/>
          <w:b/>
          <w:bCs/>
          <w:sz w:val="20"/>
          <w:szCs w:val="20"/>
        </w:rPr>
        <w:t>Rozdział IX</w:t>
      </w:r>
    </w:p>
    <w:p w:rsidR="00E004E2" w:rsidRPr="00FB536C" w:rsidRDefault="00E004E2" w:rsidP="00E004E2">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sz w:val="20"/>
          <w:szCs w:val="20"/>
        </w:rPr>
      </w:pPr>
      <w:r w:rsidRPr="00FB536C">
        <w:rPr>
          <w:rFonts w:ascii="Arial" w:hAnsi="Arial" w:cs="Arial"/>
          <w:b/>
          <w:bCs/>
          <w:sz w:val="20"/>
          <w:szCs w:val="20"/>
        </w:rPr>
        <w:t>WZÓR UMOWY I ZMIANA UMOWY</w:t>
      </w:r>
    </w:p>
    <w:p w:rsidR="00D51F55" w:rsidRPr="003A7FC0" w:rsidRDefault="00050220" w:rsidP="00D51F55">
      <w:pPr>
        <w:pStyle w:val="NormalnyWeb"/>
        <w:spacing w:before="120" w:beforeAutospacing="0" w:after="0" w:afterAutospacing="0"/>
        <w:ind w:left="360" w:hanging="360"/>
        <w:jc w:val="both"/>
        <w:rPr>
          <w:rFonts w:ascii="Arial" w:hAnsi="Arial" w:cs="Arial"/>
          <w:sz w:val="20"/>
          <w:szCs w:val="20"/>
        </w:rPr>
      </w:pPr>
      <w:r w:rsidRPr="003A7FC0">
        <w:rPr>
          <w:rFonts w:ascii="Arial" w:hAnsi="Arial" w:cs="Arial"/>
          <w:sz w:val="20"/>
          <w:szCs w:val="20"/>
        </w:rPr>
        <w:t xml:space="preserve">1. </w:t>
      </w:r>
      <w:r w:rsidR="00F00E49">
        <w:rPr>
          <w:rFonts w:ascii="Arial" w:hAnsi="Arial" w:cs="Arial"/>
          <w:sz w:val="20"/>
          <w:szCs w:val="20"/>
        </w:rPr>
        <w:t xml:space="preserve">  </w:t>
      </w:r>
      <w:r w:rsidRPr="003A7FC0">
        <w:rPr>
          <w:rFonts w:ascii="Arial" w:hAnsi="Arial" w:cs="Arial"/>
          <w:sz w:val="20"/>
          <w:szCs w:val="20"/>
        </w:rPr>
        <w:t>Wz</w:t>
      </w:r>
      <w:r w:rsidR="00C82C3F" w:rsidRPr="003A7FC0">
        <w:rPr>
          <w:rFonts w:ascii="Arial" w:hAnsi="Arial" w:cs="Arial"/>
          <w:sz w:val="20"/>
          <w:szCs w:val="20"/>
        </w:rPr>
        <w:t>ór</w:t>
      </w:r>
      <w:r w:rsidRPr="003A7FC0">
        <w:rPr>
          <w:rFonts w:ascii="Arial" w:hAnsi="Arial" w:cs="Arial"/>
          <w:sz w:val="20"/>
          <w:szCs w:val="20"/>
        </w:rPr>
        <w:t xml:space="preserve"> um</w:t>
      </w:r>
      <w:r w:rsidR="00C82C3F" w:rsidRPr="003A7FC0">
        <w:rPr>
          <w:rFonts w:ascii="Arial" w:hAnsi="Arial" w:cs="Arial"/>
          <w:sz w:val="20"/>
          <w:szCs w:val="20"/>
        </w:rPr>
        <w:t>owy</w:t>
      </w:r>
      <w:r w:rsidRPr="003A7FC0">
        <w:rPr>
          <w:rFonts w:ascii="Arial" w:hAnsi="Arial" w:cs="Arial"/>
          <w:sz w:val="20"/>
          <w:szCs w:val="20"/>
        </w:rPr>
        <w:t xml:space="preserve"> określając</w:t>
      </w:r>
      <w:r w:rsidR="003A7FC0" w:rsidRPr="003A7FC0">
        <w:rPr>
          <w:rFonts w:ascii="Arial" w:hAnsi="Arial" w:cs="Arial"/>
          <w:sz w:val="20"/>
          <w:szCs w:val="20"/>
        </w:rPr>
        <w:t>y</w:t>
      </w:r>
      <w:r w:rsidRPr="003A7FC0">
        <w:rPr>
          <w:rFonts w:ascii="Arial" w:hAnsi="Arial" w:cs="Arial"/>
          <w:sz w:val="20"/>
          <w:szCs w:val="20"/>
        </w:rPr>
        <w:t xml:space="preserve"> szczegółowe warunki, na podstawie, których Zamawiający zawrze umowę w sprawie udzielenia zamówienia publicznego, zawiera </w:t>
      </w:r>
      <w:r w:rsidRPr="003A7FC0">
        <w:rPr>
          <w:rFonts w:ascii="Arial" w:hAnsi="Arial" w:cs="Arial"/>
          <w:b/>
          <w:sz w:val="20"/>
          <w:szCs w:val="20"/>
        </w:rPr>
        <w:t xml:space="preserve">Załączniki nr </w:t>
      </w:r>
      <w:r w:rsidR="00C82C3F" w:rsidRPr="003A7FC0">
        <w:rPr>
          <w:rFonts w:ascii="Arial" w:hAnsi="Arial" w:cs="Arial"/>
          <w:b/>
          <w:sz w:val="20"/>
          <w:szCs w:val="20"/>
        </w:rPr>
        <w:t xml:space="preserve">2 </w:t>
      </w:r>
      <w:r w:rsidRPr="003A7FC0">
        <w:rPr>
          <w:rFonts w:ascii="Arial" w:hAnsi="Arial" w:cs="Arial"/>
          <w:sz w:val="20"/>
          <w:szCs w:val="20"/>
        </w:rPr>
        <w:t>do SIWZ.</w:t>
      </w:r>
    </w:p>
    <w:p w:rsidR="00D51F55" w:rsidRDefault="00050220" w:rsidP="00265BF1">
      <w:pPr>
        <w:pStyle w:val="Bezodstpw1"/>
        <w:numPr>
          <w:ilvl w:val="0"/>
          <w:numId w:val="36"/>
        </w:numPr>
        <w:jc w:val="both"/>
        <w:rPr>
          <w:rFonts w:ascii="Arial" w:hAnsi="Arial" w:cs="Arial"/>
          <w:sz w:val="20"/>
          <w:szCs w:val="20"/>
        </w:rPr>
      </w:pPr>
      <w:r w:rsidRPr="006205B2">
        <w:rPr>
          <w:rFonts w:ascii="Arial" w:hAnsi="Arial" w:cs="Arial"/>
          <w:sz w:val="20"/>
          <w:szCs w:val="20"/>
        </w:rPr>
        <w:t xml:space="preserve">Zamawiający </w:t>
      </w:r>
      <w:r w:rsidR="00634D0C" w:rsidRPr="00BC6A80">
        <w:rPr>
          <w:rFonts w:ascii="Arial" w:hAnsi="Arial" w:cs="Arial"/>
          <w:sz w:val="20"/>
          <w:szCs w:val="20"/>
        </w:rPr>
        <w:t xml:space="preserve">przewiduje możliwość </w:t>
      </w:r>
      <w:r w:rsidR="00977D0B" w:rsidRPr="00977D0B">
        <w:rPr>
          <w:rFonts w:ascii="Arial" w:hAnsi="Arial" w:cs="Arial"/>
          <w:sz w:val="20"/>
          <w:szCs w:val="20"/>
        </w:rPr>
        <w:t>zmian istotnych postanowień Umowy w przypadkach, gdy</w:t>
      </w:r>
      <w:r w:rsidR="00634D0C" w:rsidRPr="00BC6A80">
        <w:rPr>
          <w:rFonts w:ascii="Arial" w:hAnsi="Arial" w:cs="Arial"/>
          <w:sz w:val="20"/>
          <w:szCs w:val="20"/>
        </w:rPr>
        <w:t xml:space="preserve"> :</w:t>
      </w:r>
      <w:r w:rsidRPr="006205B2">
        <w:rPr>
          <w:rFonts w:ascii="Arial" w:hAnsi="Arial" w:cs="Arial"/>
          <w:sz w:val="20"/>
          <w:szCs w:val="20"/>
        </w:rPr>
        <w:t xml:space="preserve"> </w:t>
      </w:r>
    </w:p>
    <w:p w:rsidR="00894629" w:rsidRPr="00894629" w:rsidRDefault="00894629" w:rsidP="00894629">
      <w:pPr>
        <w:widowControl w:val="0"/>
        <w:autoSpaceDE w:val="0"/>
        <w:autoSpaceDN w:val="0"/>
        <w:adjustRightInd w:val="0"/>
        <w:spacing w:line="276" w:lineRule="auto"/>
        <w:ind w:left="709" w:hanging="349"/>
        <w:rPr>
          <w:rFonts w:ascii="Arial" w:hAnsi="Arial" w:cs="Arial"/>
          <w:sz w:val="20"/>
          <w:szCs w:val="20"/>
        </w:rPr>
      </w:pPr>
      <w:r w:rsidRPr="00894629">
        <w:rPr>
          <w:rFonts w:ascii="Arial" w:hAnsi="Arial" w:cs="Arial"/>
          <w:sz w:val="20"/>
          <w:szCs w:val="20"/>
        </w:rPr>
        <w:t xml:space="preserve">1) </w:t>
      </w:r>
      <w:r>
        <w:rPr>
          <w:rFonts w:ascii="Arial" w:hAnsi="Arial" w:cs="Arial"/>
          <w:sz w:val="20"/>
          <w:szCs w:val="20"/>
        </w:rPr>
        <w:t xml:space="preserve"> </w:t>
      </w:r>
      <w:r w:rsidRPr="00894629">
        <w:rPr>
          <w:rFonts w:ascii="Arial" w:hAnsi="Arial" w:cs="Arial"/>
          <w:sz w:val="20"/>
          <w:szCs w:val="20"/>
        </w:rPr>
        <w:t>nastąpi zmiana powszechnie obowiązujących przepisów prawa w zakresie mającym wpływ na realizację przedmiotu Umowy;</w:t>
      </w:r>
    </w:p>
    <w:p w:rsidR="00894629" w:rsidRPr="00894629" w:rsidRDefault="00894629" w:rsidP="00894629">
      <w:pPr>
        <w:widowControl w:val="0"/>
        <w:autoSpaceDE w:val="0"/>
        <w:autoSpaceDN w:val="0"/>
        <w:adjustRightInd w:val="0"/>
        <w:spacing w:line="276" w:lineRule="auto"/>
        <w:ind w:left="709" w:hanging="349"/>
        <w:rPr>
          <w:rFonts w:ascii="Arial" w:hAnsi="Arial" w:cs="Arial"/>
          <w:sz w:val="20"/>
          <w:szCs w:val="20"/>
        </w:rPr>
      </w:pPr>
      <w:r w:rsidRPr="00894629">
        <w:rPr>
          <w:rFonts w:ascii="Arial" w:hAnsi="Arial" w:cs="Arial"/>
          <w:sz w:val="20"/>
          <w:szCs w:val="20"/>
        </w:rPr>
        <w:t>2) niezbędna jest zmiana sposobu wykonania zamówienia, o ile zmiana taka jest konieczna i korzystniejsza dla Zamawiającego w celu prawidłowego wykonania Umowy;</w:t>
      </w:r>
    </w:p>
    <w:p w:rsidR="00894629" w:rsidRPr="00894629" w:rsidRDefault="00894629" w:rsidP="00894629">
      <w:pPr>
        <w:widowControl w:val="0"/>
        <w:autoSpaceDE w:val="0"/>
        <w:autoSpaceDN w:val="0"/>
        <w:adjustRightInd w:val="0"/>
        <w:spacing w:line="276" w:lineRule="auto"/>
        <w:ind w:left="709" w:hanging="349"/>
        <w:rPr>
          <w:rFonts w:ascii="Arial" w:hAnsi="Arial" w:cs="Arial"/>
          <w:sz w:val="20"/>
          <w:szCs w:val="20"/>
        </w:rPr>
      </w:pPr>
      <w:r w:rsidRPr="00894629">
        <w:rPr>
          <w:rFonts w:ascii="Arial" w:hAnsi="Arial" w:cs="Arial"/>
          <w:sz w:val="20"/>
          <w:szCs w:val="20"/>
        </w:rPr>
        <w:t>3) zmiany terminu realizacji Umowy w przypadku przerwy w wykonaniu Umowy z przyczyn niezależnych od Wykonawcy i Zamawiającego;</w:t>
      </w:r>
    </w:p>
    <w:p w:rsidR="00894629" w:rsidRPr="00894629" w:rsidRDefault="00894629" w:rsidP="00894629">
      <w:pPr>
        <w:widowControl w:val="0"/>
        <w:autoSpaceDE w:val="0"/>
        <w:autoSpaceDN w:val="0"/>
        <w:adjustRightInd w:val="0"/>
        <w:spacing w:line="276" w:lineRule="auto"/>
        <w:ind w:left="709" w:hanging="349"/>
        <w:rPr>
          <w:rFonts w:ascii="Arial" w:hAnsi="Arial" w:cs="Arial"/>
          <w:sz w:val="20"/>
          <w:szCs w:val="20"/>
        </w:rPr>
      </w:pPr>
      <w:r w:rsidRPr="00894629">
        <w:rPr>
          <w:rFonts w:ascii="Arial" w:hAnsi="Arial" w:cs="Arial"/>
          <w:sz w:val="20"/>
          <w:szCs w:val="20"/>
        </w:rPr>
        <w:t xml:space="preserve">4) </w:t>
      </w:r>
      <w:r>
        <w:rPr>
          <w:rFonts w:ascii="Arial" w:hAnsi="Arial" w:cs="Arial"/>
          <w:sz w:val="20"/>
          <w:szCs w:val="20"/>
        </w:rPr>
        <w:t xml:space="preserve"> </w:t>
      </w:r>
      <w:r w:rsidRPr="00894629">
        <w:rPr>
          <w:rFonts w:ascii="Arial" w:hAnsi="Arial" w:cs="Arial"/>
          <w:sz w:val="20"/>
          <w:szCs w:val="20"/>
        </w:rPr>
        <w:t>zmiany terminu realizacji Umowy, jeżeli wystąpią okoliczności, których nie można było przewidzieć w momencie zawierania Umowy, a które uniemożliwiłyby wykonanie przedmiotu Umowy zgodnie z jego treścią i celem.</w:t>
      </w:r>
    </w:p>
    <w:p w:rsidR="000760C0" w:rsidRPr="00B31926" w:rsidRDefault="00F00E49" w:rsidP="00F00E49">
      <w:pPr>
        <w:pStyle w:val="11Wyliczankapunktw"/>
        <w:numPr>
          <w:ilvl w:val="0"/>
          <w:numId w:val="0"/>
        </w:numPr>
        <w:tabs>
          <w:tab w:val="left" w:pos="284"/>
          <w:tab w:val="left" w:pos="426"/>
        </w:tabs>
        <w:spacing w:after="133"/>
        <w:rPr>
          <w:rFonts w:ascii="Arial" w:hAnsi="Arial"/>
          <w:sz w:val="20"/>
          <w:szCs w:val="20"/>
        </w:rPr>
      </w:pPr>
      <w:r>
        <w:rPr>
          <w:rFonts w:ascii="Arial" w:hAnsi="Arial"/>
          <w:sz w:val="20"/>
          <w:szCs w:val="20"/>
        </w:rPr>
        <w:t xml:space="preserve">3.   </w:t>
      </w:r>
      <w:r w:rsidR="00894629">
        <w:rPr>
          <w:rFonts w:ascii="Arial" w:hAnsi="Arial"/>
          <w:sz w:val="20"/>
          <w:szCs w:val="20"/>
        </w:rPr>
        <w:t xml:space="preserve"> </w:t>
      </w:r>
      <w:r w:rsidR="000760C0" w:rsidRPr="00B31926">
        <w:rPr>
          <w:rFonts w:ascii="Arial" w:hAnsi="Arial"/>
          <w:sz w:val="20"/>
          <w:szCs w:val="20"/>
        </w:rPr>
        <w:t xml:space="preserve">Wszelkie zmiany Umowy wymagają formy pisemnej pod rygorem nieważności. </w:t>
      </w:r>
    </w:p>
    <w:p w:rsidR="000760C0" w:rsidRPr="00F95BFF" w:rsidRDefault="00F00E49" w:rsidP="00F00E49">
      <w:pPr>
        <w:pStyle w:val="11Wyliczankapunktw"/>
        <w:numPr>
          <w:ilvl w:val="0"/>
          <w:numId w:val="0"/>
        </w:numPr>
        <w:spacing w:after="133"/>
        <w:ind w:left="426" w:hanging="426"/>
        <w:jc w:val="both"/>
        <w:rPr>
          <w:rFonts w:ascii="Arial" w:hAnsi="Arial"/>
          <w:sz w:val="20"/>
          <w:szCs w:val="20"/>
        </w:rPr>
      </w:pPr>
      <w:r>
        <w:rPr>
          <w:rFonts w:ascii="Arial" w:hAnsi="Arial"/>
          <w:sz w:val="20"/>
          <w:szCs w:val="20"/>
        </w:rPr>
        <w:t xml:space="preserve">4.   </w:t>
      </w:r>
      <w:r w:rsidR="000760C0" w:rsidRPr="00F95BFF">
        <w:rPr>
          <w:rFonts w:ascii="Arial" w:hAnsi="Arial"/>
          <w:sz w:val="20"/>
          <w:szCs w:val="20"/>
        </w:rPr>
        <w:t>Każda ze Stron może jednostronnie dokonać zmian w zakresie</w:t>
      </w:r>
      <w:r w:rsidR="000760C0">
        <w:rPr>
          <w:rFonts w:ascii="Arial" w:hAnsi="Arial"/>
          <w:sz w:val="20"/>
          <w:szCs w:val="20"/>
        </w:rPr>
        <w:t xml:space="preserve"> danych teleadresowych, numerów </w:t>
      </w:r>
      <w:r w:rsidR="000760C0" w:rsidRPr="00F95BFF">
        <w:rPr>
          <w:rFonts w:ascii="Arial" w:hAnsi="Arial"/>
          <w:sz w:val="20"/>
          <w:szCs w:val="20"/>
        </w:rPr>
        <w:t>rachunków bankowych, osób upoważnionych do kontaktu, zawiadamiając niezwłocznie o tym na piśmie drugą Stronę. Zmiany w tym zakresie nie stanowią zmiany Umowy</w:t>
      </w:r>
      <w:r w:rsidR="000760C0">
        <w:rPr>
          <w:rFonts w:ascii="Arial" w:hAnsi="Arial"/>
          <w:sz w:val="20"/>
          <w:szCs w:val="20"/>
        </w:rPr>
        <w:t>.</w:t>
      </w:r>
    </w:p>
    <w:p w:rsidR="00E004E2" w:rsidRDefault="00E004E2" w:rsidP="00E004E2">
      <w:pPr>
        <w:rPr>
          <w:color w:val="FF0000"/>
        </w:rPr>
      </w:pPr>
    </w:p>
    <w:p w:rsidR="00E004E2" w:rsidRPr="00FB536C" w:rsidRDefault="00E004E2" w:rsidP="00E004E2">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b/>
          <w:bCs/>
          <w:sz w:val="20"/>
          <w:szCs w:val="20"/>
        </w:rPr>
      </w:pPr>
      <w:r w:rsidRPr="00FB536C">
        <w:rPr>
          <w:rFonts w:ascii="Arial" w:hAnsi="Arial" w:cs="Arial"/>
          <w:b/>
          <w:bCs/>
          <w:sz w:val="20"/>
          <w:szCs w:val="20"/>
        </w:rPr>
        <w:t>Rozdział X</w:t>
      </w:r>
    </w:p>
    <w:p w:rsidR="00E004E2" w:rsidRPr="00FB536C" w:rsidRDefault="00E004E2" w:rsidP="00E004E2">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b/>
          <w:bCs/>
          <w:sz w:val="20"/>
          <w:szCs w:val="20"/>
        </w:rPr>
      </w:pPr>
      <w:r w:rsidRPr="00FB536C">
        <w:rPr>
          <w:rFonts w:ascii="Arial" w:hAnsi="Arial" w:cs="Arial"/>
          <w:b/>
          <w:bCs/>
          <w:sz w:val="20"/>
          <w:szCs w:val="20"/>
        </w:rPr>
        <w:t>POUCZENIE O ŚRODKACH OCHRONY PRAWNEJ</w:t>
      </w:r>
    </w:p>
    <w:p w:rsidR="00721E1F" w:rsidRPr="00845B3A" w:rsidRDefault="00050220" w:rsidP="00A60212">
      <w:pPr>
        <w:pStyle w:val="NormalnyWeb"/>
        <w:numPr>
          <w:ilvl w:val="0"/>
          <w:numId w:val="24"/>
        </w:numPr>
        <w:spacing w:before="120" w:beforeAutospacing="0" w:after="0" w:afterAutospacing="0"/>
        <w:jc w:val="both"/>
        <w:rPr>
          <w:rFonts w:ascii="Arial" w:hAnsi="Arial" w:cs="Arial"/>
          <w:sz w:val="20"/>
        </w:rPr>
      </w:pPr>
      <w:r w:rsidRPr="003A7FC0">
        <w:rPr>
          <w:rFonts w:ascii="Arial" w:hAnsi="Arial" w:cs="Arial"/>
          <w:bCs/>
          <w:sz w:val="20"/>
          <w:szCs w:val="20"/>
        </w:rPr>
        <w:t>Zgodnie z</w:t>
      </w:r>
      <w:r w:rsidRPr="003A7FC0">
        <w:rPr>
          <w:rFonts w:ascii="Arial" w:hAnsi="Arial" w:cs="Arial"/>
          <w:b/>
          <w:bCs/>
          <w:sz w:val="20"/>
          <w:szCs w:val="20"/>
        </w:rPr>
        <w:t xml:space="preserve"> Działem VI Ustawy</w:t>
      </w:r>
      <w:r w:rsidRPr="003A7FC0">
        <w:rPr>
          <w:rFonts w:ascii="Arial" w:hAnsi="Arial" w:cs="Arial"/>
          <w:color w:val="000000"/>
          <w:spacing w:val="5"/>
          <w:sz w:val="20"/>
          <w:szCs w:val="20"/>
        </w:rPr>
        <w:t xml:space="preserve"> Wykonawcom, </w:t>
      </w:r>
      <w:r w:rsidRPr="003A7FC0">
        <w:rPr>
          <w:rFonts w:ascii="Arial" w:hAnsi="Arial" w:cs="Arial"/>
          <w:bCs/>
          <w:sz w:val="20"/>
          <w:szCs w:val="20"/>
        </w:rPr>
        <w:t xml:space="preserve">a także innemu podmiotowi, </w:t>
      </w:r>
      <w:r w:rsidRPr="003A7FC0">
        <w:rPr>
          <w:rFonts w:ascii="Arial" w:hAnsi="Arial" w:cs="Arial"/>
          <w:sz w:val="20"/>
          <w:szCs w:val="20"/>
        </w:rPr>
        <w:t xml:space="preserve">jeżeli </w:t>
      </w:r>
      <w:r w:rsidRPr="003A7FC0">
        <w:rPr>
          <w:rFonts w:ascii="Arial" w:hAnsi="Arial" w:cs="Arial"/>
          <w:bCs/>
          <w:sz w:val="20"/>
          <w:szCs w:val="20"/>
        </w:rPr>
        <w:t>ma lub miał</w:t>
      </w:r>
      <w:r w:rsidRPr="003A7FC0">
        <w:rPr>
          <w:rFonts w:ascii="Arial" w:hAnsi="Arial" w:cs="Arial"/>
          <w:sz w:val="20"/>
          <w:szCs w:val="20"/>
        </w:rPr>
        <w:t xml:space="preserve"> interes w uzyskaniu </w:t>
      </w:r>
      <w:r w:rsidRPr="003A7FC0">
        <w:rPr>
          <w:rFonts w:ascii="Arial" w:hAnsi="Arial" w:cs="Arial"/>
          <w:bCs/>
          <w:sz w:val="20"/>
          <w:szCs w:val="20"/>
        </w:rPr>
        <w:t xml:space="preserve">danego </w:t>
      </w:r>
      <w:r w:rsidRPr="003A7FC0">
        <w:rPr>
          <w:rFonts w:ascii="Arial" w:hAnsi="Arial" w:cs="Arial"/>
          <w:sz w:val="20"/>
          <w:szCs w:val="20"/>
        </w:rPr>
        <w:t xml:space="preserve">zamówienia </w:t>
      </w:r>
      <w:r w:rsidRPr="003A7FC0">
        <w:rPr>
          <w:rFonts w:ascii="Arial" w:hAnsi="Arial" w:cs="Arial"/>
          <w:bCs/>
          <w:sz w:val="20"/>
          <w:szCs w:val="20"/>
        </w:rPr>
        <w:t xml:space="preserve">oraz </w:t>
      </w:r>
      <w:r w:rsidRPr="003A7FC0">
        <w:rPr>
          <w:rFonts w:ascii="Arial" w:hAnsi="Arial" w:cs="Arial"/>
          <w:sz w:val="20"/>
          <w:szCs w:val="20"/>
        </w:rPr>
        <w:t xml:space="preserve">poniósł lub może ponieść szkodę </w:t>
      </w:r>
      <w:r w:rsidRPr="003A7FC0">
        <w:rPr>
          <w:rFonts w:ascii="Arial" w:hAnsi="Arial" w:cs="Arial"/>
          <w:sz w:val="20"/>
          <w:szCs w:val="20"/>
        </w:rPr>
        <w:br/>
        <w:t xml:space="preserve">w wyniku naruszenia przez Zamawiającego przepisów </w:t>
      </w:r>
      <w:r w:rsidRPr="003A7FC0">
        <w:rPr>
          <w:rFonts w:ascii="Arial" w:hAnsi="Arial" w:cs="Arial"/>
          <w:bCs/>
          <w:sz w:val="20"/>
          <w:szCs w:val="20"/>
        </w:rPr>
        <w:t>Ustawy,</w:t>
      </w:r>
      <w:r w:rsidRPr="003A7FC0">
        <w:rPr>
          <w:rFonts w:ascii="Arial" w:hAnsi="Arial" w:cs="Arial"/>
          <w:sz w:val="20"/>
          <w:szCs w:val="20"/>
        </w:rPr>
        <w:t xml:space="preserve"> przysługuje </w:t>
      </w:r>
      <w:r w:rsidRPr="003A7FC0">
        <w:rPr>
          <w:rFonts w:ascii="Arial" w:hAnsi="Arial" w:cs="Arial"/>
          <w:bCs/>
          <w:sz w:val="20"/>
          <w:szCs w:val="20"/>
        </w:rPr>
        <w:t>odwołanie, które</w:t>
      </w:r>
      <w:r w:rsidRPr="003A7FC0">
        <w:rPr>
          <w:rFonts w:ascii="Arial" w:hAnsi="Arial" w:cs="Arial"/>
          <w:sz w:val="20"/>
          <w:szCs w:val="20"/>
        </w:rPr>
        <w:t xml:space="preserve"> wnosi się do Prezesa Krajowej Izby Odwoławczej na zasadach określonych </w:t>
      </w:r>
      <w:r w:rsidRPr="003A7FC0">
        <w:rPr>
          <w:rFonts w:ascii="Arial" w:hAnsi="Arial" w:cs="Arial"/>
          <w:b/>
          <w:sz w:val="20"/>
          <w:szCs w:val="20"/>
        </w:rPr>
        <w:t xml:space="preserve">w art. 180 </w:t>
      </w:r>
      <w:r w:rsidRPr="003A7FC0">
        <w:rPr>
          <w:rFonts w:ascii="Arial" w:hAnsi="Arial" w:cs="Arial"/>
          <w:b/>
          <w:bCs/>
          <w:sz w:val="20"/>
          <w:szCs w:val="20"/>
        </w:rPr>
        <w:t>Ustawy</w:t>
      </w:r>
      <w:r w:rsidRPr="003A7FC0">
        <w:rPr>
          <w:rFonts w:ascii="Arial" w:hAnsi="Arial" w:cs="Arial"/>
          <w:bCs/>
          <w:sz w:val="20"/>
          <w:szCs w:val="20"/>
        </w:rPr>
        <w:t>, w terminach</w:t>
      </w:r>
      <w:r w:rsidRPr="003A7FC0">
        <w:rPr>
          <w:rFonts w:ascii="Arial" w:hAnsi="Arial" w:cs="Arial"/>
          <w:sz w:val="20"/>
          <w:szCs w:val="20"/>
        </w:rPr>
        <w:t xml:space="preserve"> określonych w </w:t>
      </w:r>
      <w:r w:rsidRPr="003A7FC0">
        <w:rPr>
          <w:rFonts w:ascii="Arial" w:hAnsi="Arial" w:cs="Arial"/>
          <w:b/>
          <w:sz w:val="20"/>
          <w:szCs w:val="20"/>
        </w:rPr>
        <w:t xml:space="preserve">art. 182 </w:t>
      </w:r>
      <w:r w:rsidRPr="003A7FC0">
        <w:rPr>
          <w:rFonts w:ascii="Arial" w:hAnsi="Arial" w:cs="Arial"/>
          <w:b/>
          <w:bCs/>
          <w:sz w:val="20"/>
          <w:szCs w:val="20"/>
        </w:rPr>
        <w:t>Ustawy</w:t>
      </w:r>
      <w:r w:rsidR="00721E1F">
        <w:rPr>
          <w:rFonts w:ascii="Arial" w:hAnsi="Arial" w:cs="Arial"/>
          <w:bCs/>
          <w:sz w:val="20"/>
          <w:szCs w:val="20"/>
        </w:rPr>
        <w:t xml:space="preserve"> tj.:</w:t>
      </w:r>
    </w:p>
    <w:p w:rsidR="00721E1F" w:rsidRPr="00C5265A" w:rsidRDefault="00721E1F" w:rsidP="00721E1F">
      <w:pPr>
        <w:autoSpaceDE w:val="0"/>
        <w:autoSpaceDN w:val="0"/>
        <w:adjustRightInd w:val="0"/>
        <w:ind w:left="644"/>
        <w:rPr>
          <w:rFonts w:ascii="Arial" w:hAnsi="Arial" w:cs="Arial"/>
          <w:sz w:val="20"/>
          <w:szCs w:val="20"/>
        </w:rPr>
      </w:pPr>
      <w:r>
        <w:rPr>
          <w:rFonts w:ascii="Arial" w:hAnsi="Arial" w:cs="Arial"/>
          <w:b/>
          <w:sz w:val="20"/>
          <w:szCs w:val="20"/>
        </w:rPr>
        <w:t>A</w:t>
      </w:r>
      <w:r w:rsidRPr="003A7FC0">
        <w:rPr>
          <w:rFonts w:ascii="Arial" w:hAnsi="Arial" w:cs="Arial"/>
          <w:b/>
          <w:sz w:val="20"/>
          <w:szCs w:val="20"/>
        </w:rPr>
        <w:t>rt. 180</w:t>
      </w:r>
      <w:r>
        <w:rPr>
          <w:rFonts w:ascii="Arial" w:hAnsi="Arial" w:cs="Arial"/>
          <w:b/>
          <w:sz w:val="20"/>
          <w:szCs w:val="20"/>
        </w:rPr>
        <w:t xml:space="preserve"> Ustawy </w:t>
      </w:r>
      <w:r w:rsidRPr="00C5265A">
        <w:rPr>
          <w:rFonts w:ascii="Arial" w:hAnsi="Arial" w:cs="Arial"/>
          <w:sz w:val="20"/>
          <w:szCs w:val="20"/>
        </w:rPr>
        <w:t>Odwołanie przysługuje wyłącznie od niezgodnej z przepisami ustawy czynności zamawiającego podjętej</w:t>
      </w:r>
      <w:r>
        <w:rPr>
          <w:rFonts w:ascii="Arial" w:hAnsi="Arial" w:cs="Arial"/>
          <w:sz w:val="20"/>
          <w:szCs w:val="20"/>
        </w:rPr>
        <w:t xml:space="preserve"> </w:t>
      </w:r>
      <w:r w:rsidRPr="00C5265A">
        <w:rPr>
          <w:rFonts w:ascii="Arial" w:hAnsi="Arial" w:cs="Arial"/>
          <w:sz w:val="20"/>
          <w:szCs w:val="20"/>
        </w:rPr>
        <w:t>w postępowaniu o udzielenie zamówienia lub zaniechania czynności, do której zamawiający jest zobowiązany na podstawie</w:t>
      </w:r>
      <w:r>
        <w:rPr>
          <w:rFonts w:ascii="Arial" w:hAnsi="Arial" w:cs="Arial"/>
          <w:sz w:val="20"/>
          <w:szCs w:val="20"/>
        </w:rPr>
        <w:t xml:space="preserve"> </w:t>
      </w:r>
      <w:r w:rsidRPr="00C5265A">
        <w:rPr>
          <w:rFonts w:ascii="Arial" w:hAnsi="Arial" w:cs="Arial"/>
          <w:sz w:val="20"/>
          <w:szCs w:val="20"/>
        </w:rPr>
        <w:t>ustawy.</w:t>
      </w:r>
    </w:p>
    <w:p w:rsidR="00721E1F" w:rsidRDefault="00721E1F" w:rsidP="00721E1F">
      <w:pPr>
        <w:autoSpaceDE w:val="0"/>
        <w:autoSpaceDN w:val="0"/>
        <w:adjustRightInd w:val="0"/>
        <w:ind w:firstLine="644"/>
        <w:rPr>
          <w:rFonts w:ascii="Arial" w:hAnsi="Arial" w:cs="Arial"/>
          <w:sz w:val="20"/>
          <w:szCs w:val="20"/>
        </w:rPr>
      </w:pPr>
    </w:p>
    <w:p w:rsidR="00721E1F" w:rsidRPr="00C5265A" w:rsidRDefault="00721E1F" w:rsidP="00721E1F">
      <w:pPr>
        <w:autoSpaceDE w:val="0"/>
        <w:autoSpaceDN w:val="0"/>
        <w:adjustRightInd w:val="0"/>
        <w:ind w:left="644"/>
        <w:rPr>
          <w:rFonts w:ascii="Arial" w:hAnsi="Arial" w:cs="Arial"/>
          <w:sz w:val="20"/>
          <w:szCs w:val="20"/>
        </w:rPr>
      </w:pPr>
      <w:r w:rsidRPr="00C5265A">
        <w:rPr>
          <w:rFonts w:ascii="Arial" w:hAnsi="Arial" w:cs="Arial"/>
          <w:sz w:val="20"/>
          <w:szCs w:val="20"/>
        </w:rPr>
        <w:t>Jeżeli wartość zamówienia jest mniejsza niż kwoty określone w przepisach wydanych na podstawie art. 11 ust. 8,</w:t>
      </w:r>
      <w:r>
        <w:rPr>
          <w:rFonts w:ascii="Arial" w:hAnsi="Arial" w:cs="Arial"/>
          <w:sz w:val="20"/>
          <w:szCs w:val="20"/>
        </w:rPr>
        <w:t xml:space="preserve"> </w:t>
      </w:r>
      <w:r w:rsidRPr="00C5265A">
        <w:rPr>
          <w:rFonts w:ascii="Arial" w:hAnsi="Arial" w:cs="Arial"/>
          <w:sz w:val="20"/>
          <w:szCs w:val="20"/>
        </w:rPr>
        <w:t>odwołanie przysługuje wyłącznie wobec czynności:</w:t>
      </w:r>
    </w:p>
    <w:p w:rsidR="00721E1F" w:rsidRPr="00C5265A" w:rsidRDefault="00721E1F" w:rsidP="00721E1F">
      <w:pPr>
        <w:pStyle w:val="Akapitzlist"/>
        <w:autoSpaceDE w:val="0"/>
        <w:autoSpaceDN w:val="0"/>
        <w:adjustRightInd w:val="0"/>
        <w:ind w:left="644"/>
        <w:rPr>
          <w:rFonts w:ascii="Arial" w:hAnsi="Arial" w:cs="Arial"/>
          <w:sz w:val="20"/>
          <w:szCs w:val="20"/>
        </w:rPr>
      </w:pPr>
      <w:r w:rsidRPr="00C5265A">
        <w:rPr>
          <w:rFonts w:ascii="Arial" w:hAnsi="Arial" w:cs="Arial"/>
          <w:sz w:val="20"/>
          <w:szCs w:val="20"/>
        </w:rPr>
        <w:t>1) wyboru trybu negocjacji bez ogłoszenia, zamówienia z wolnej ręki lub zapytania o cenę;</w:t>
      </w:r>
    </w:p>
    <w:p w:rsidR="00721E1F" w:rsidRPr="00845B3A" w:rsidRDefault="00721E1F" w:rsidP="00845B3A">
      <w:pPr>
        <w:pStyle w:val="Akapitzlist"/>
        <w:autoSpaceDE w:val="0"/>
        <w:autoSpaceDN w:val="0"/>
        <w:adjustRightInd w:val="0"/>
        <w:ind w:left="644"/>
        <w:rPr>
          <w:rFonts w:ascii="Arial" w:hAnsi="Arial" w:cs="Arial"/>
          <w:sz w:val="20"/>
          <w:szCs w:val="20"/>
        </w:rPr>
      </w:pPr>
      <w:r w:rsidRPr="00C5265A">
        <w:rPr>
          <w:rFonts w:ascii="Arial" w:hAnsi="Arial" w:cs="Arial"/>
          <w:sz w:val="20"/>
          <w:szCs w:val="20"/>
        </w:rPr>
        <w:t>2) opisu sposobu dokonywania oceny spełniania warunków udziału w postępowaniu;</w:t>
      </w:r>
    </w:p>
    <w:p w:rsidR="00721E1F" w:rsidRPr="00C5265A" w:rsidRDefault="00721E1F" w:rsidP="00721E1F">
      <w:pPr>
        <w:pStyle w:val="Akapitzlist"/>
        <w:autoSpaceDE w:val="0"/>
        <w:autoSpaceDN w:val="0"/>
        <w:adjustRightInd w:val="0"/>
        <w:ind w:left="644"/>
        <w:rPr>
          <w:rFonts w:ascii="Arial" w:hAnsi="Arial" w:cs="Arial"/>
          <w:sz w:val="20"/>
          <w:szCs w:val="20"/>
        </w:rPr>
      </w:pPr>
      <w:r w:rsidRPr="00C5265A">
        <w:rPr>
          <w:rFonts w:ascii="Arial" w:hAnsi="Arial" w:cs="Arial"/>
          <w:sz w:val="20"/>
          <w:szCs w:val="20"/>
        </w:rPr>
        <w:t>3) wykluczenia odwołującego z postępowania o udzielenie zamówienia;</w:t>
      </w:r>
    </w:p>
    <w:p w:rsidR="00721E1F" w:rsidRPr="00C5265A" w:rsidRDefault="00721E1F" w:rsidP="00721E1F">
      <w:pPr>
        <w:pStyle w:val="Akapitzlist"/>
        <w:autoSpaceDE w:val="0"/>
        <w:autoSpaceDN w:val="0"/>
        <w:adjustRightInd w:val="0"/>
        <w:ind w:left="644"/>
        <w:rPr>
          <w:rFonts w:ascii="Arial" w:hAnsi="Arial" w:cs="Arial"/>
          <w:sz w:val="20"/>
          <w:szCs w:val="20"/>
        </w:rPr>
      </w:pPr>
      <w:r w:rsidRPr="00C5265A">
        <w:rPr>
          <w:rFonts w:ascii="Arial" w:hAnsi="Arial" w:cs="Arial"/>
          <w:sz w:val="20"/>
          <w:szCs w:val="20"/>
        </w:rPr>
        <w:t>4) odrzucenia oferty odwołującego.</w:t>
      </w:r>
    </w:p>
    <w:p w:rsidR="00721E1F" w:rsidRDefault="00721E1F" w:rsidP="00721E1F">
      <w:pPr>
        <w:pStyle w:val="Akapitzlist"/>
        <w:autoSpaceDE w:val="0"/>
        <w:autoSpaceDN w:val="0"/>
        <w:adjustRightInd w:val="0"/>
        <w:ind w:left="644"/>
        <w:rPr>
          <w:rFonts w:ascii="Arial" w:hAnsi="Arial" w:cs="Arial"/>
          <w:sz w:val="20"/>
          <w:szCs w:val="20"/>
        </w:rPr>
      </w:pPr>
    </w:p>
    <w:p w:rsidR="00721E1F" w:rsidRPr="00C5265A" w:rsidRDefault="00721E1F" w:rsidP="00721E1F">
      <w:pPr>
        <w:pStyle w:val="Akapitzlist"/>
        <w:autoSpaceDE w:val="0"/>
        <w:autoSpaceDN w:val="0"/>
        <w:adjustRightInd w:val="0"/>
        <w:ind w:left="644"/>
        <w:jc w:val="both"/>
        <w:rPr>
          <w:rFonts w:ascii="Arial" w:hAnsi="Arial" w:cs="Arial"/>
          <w:sz w:val="20"/>
          <w:szCs w:val="20"/>
        </w:rPr>
      </w:pPr>
      <w:r w:rsidRPr="00C5265A">
        <w:rPr>
          <w:rFonts w:ascii="Arial" w:hAnsi="Arial" w:cs="Arial"/>
          <w:sz w:val="20"/>
          <w:szCs w:val="20"/>
        </w:rPr>
        <w:t>Odwołanie powinno wskazywać czynność lub zaniechanie czynności zamawiającego, której zarzuca się niezgodność</w:t>
      </w:r>
      <w:r>
        <w:rPr>
          <w:rFonts w:ascii="Arial" w:hAnsi="Arial" w:cs="Arial"/>
          <w:sz w:val="20"/>
          <w:szCs w:val="20"/>
        </w:rPr>
        <w:t xml:space="preserve"> </w:t>
      </w:r>
      <w:r w:rsidRPr="00C5265A">
        <w:rPr>
          <w:rFonts w:ascii="Arial" w:hAnsi="Arial" w:cs="Arial"/>
          <w:sz w:val="20"/>
          <w:szCs w:val="20"/>
        </w:rPr>
        <w:t>z przepisami ustawy, zawierać zwięzłe przedstawienie zarzutów, określać żądanie oraz wskazywać okoliczności faktyczne</w:t>
      </w:r>
      <w:r>
        <w:rPr>
          <w:rFonts w:ascii="Arial" w:hAnsi="Arial" w:cs="Arial"/>
          <w:sz w:val="20"/>
          <w:szCs w:val="20"/>
        </w:rPr>
        <w:t xml:space="preserve"> </w:t>
      </w:r>
      <w:r w:rsidRPr="00C5265A">
        <w:rPr>
          <w:rFonts w:ascii="Arial" w:hAnsi="Arial" w:cs="Arial"/>
          <w:sz w:val="20"/>
          <w:szCs w:val="20"/>
        </w:rPr>
        <w:t>i prawne uzasadniające wniesienie odwołania.</w:t>
      </w:r>
    </w:p>
    <w:p w:rsidR="00721E1F" w:rsidRDefault="00721E1F" w:rsidP="00721E1F">
      <w:pPr>
        <w:pStyle w:val="Akapitzlist"/>
        <w:autoSpaceDE w:val="0"/>
        <w:autoSpaceDN w:val="0"/>
        <w:adjustRightInd w:val="0"/>
        <w:ind w:left="644"/>
        <w:rPr>
          <w:rFonts w:ascii="Arial" w:hAnsi="Arial" w:cs="Arial"/>
          <w:sz w:val="20"/>
          <w:szCs w:val="20"/>
        </w:rPr>
      </w:pPr>
    </w:p>
    <w:p w:rsidR="00721E1F" w:rsidRPr="00C5265A" w:rsidRDefault="00721E1F" w:rsidP="00721E1F">
      <w:pPr>
        <w:pStyle w:val="Akapitzlist"/>
        <w:autoSpaceDE w:val="0"/>
        <w:autoSpaceDN w:val="0"/>
        <w:adjustRightInd w:val="0"/>
        <w:ind w:left="644"/>
        <w:jc w:val="both"/>
        <w:rPr>
          <w:rFonts w:ascii="Arial" w:hAnsi="Arial" w:cs="Arial"/>
          <w:sz w:val="20"/>
          <w:szCs w:val="20"/>
        </w:rPr>
      </w:pPr>
      <w:r w:rsidRPr="00C5265A">
        <w:rPr>
          <w:rFonts w:ascii="Arial" w:hAnsi="Arial" w:cs="Arial"/>
          <w:sz w:val="20"/>
          <w:szCs w:val="20"/>
        </w:rPr>
        <w:t>Odwołanie wnosi się do Prezesa Izby w formie pisemnej albo elektronicznej opatrzonej bezpiecznym podpisem elektronicznym</w:t>
      </w:r>
      <w:r>
        <w:rPr>
          <w:rFonts w:ascii="Arial" w:hAnsi="Arial" w:cs="Arial"/>
          <w:sz w:val="20"/>
          <w:szCs w:val="20"/>
        </w:rPr>
        <w:t xml:space="preserve"> </w:t>
      </w:r>
      <w:r w:rsidRPr="00C5265A">
        <w:rPr>
          <w:rFonts w:ascii="Arial" w:hAnsi="Arial" w:cs="Arial"/>
          <w:sz w:val="20"/>
          <w:szCs w:val="20"/>
        </w:rPr>
        <w:t>weryfikowanym za pomocą ważnego kwalifikowanego certyfikatu.</w:t>
      </w:r>
    </w:p>
    <w:p w:rsidR="00721E1F" w:rsidRDefault="00721E1F" w:rsidP="00721E1F">
      <w:pPr>
        <w:pStyle w:val="Akapitzlist"/>
        <w:autoSpaceDE w:val="0"/>
        <w:autoSpaceDN w:val="0"/>
        <w:adjustRightInd w:val="0"/>
        <w:ind w:left="644"/>
        <w:rPr>
          <w:rFonts w:ascii="Arial" w:hAnsi="Arial" w:cs="Arial"/>
          <w:sz w:val="20"/>
          <w:szCs w:val="20"/>
        </w:rPr>
      </w:pPr>
    </w:p>
    <w:p w:rsidR="00721E1F" w:rsidRPr="00C5265A" w:rsidRDefault="00721E1F" w:rsidP="00721E1F">
      <w:pPr>
        <w:pStyle w:val="Akapitzlist"/>
        <w:autoSpaceDE w:val="0"/>
        <w:autoSpaceDN w:val="0"/>
        <w:adjustRightInd w:val="0"/>
        <w:ind w:left="644"/>
        <w:jc w:val="both"/>
        <w:rPr>
          <w:rFonts w:ascii="Arial" w:hAnsi="Arial" w:cs="Arial"/>
          <w:sz w:val="20"/>
          <w:szCs w:val="20"/>
        </w:rPr>
      </w:pPr>
      <w:r w:rsidRPr="00C5265A">
        <w:rPr>
          <w:rFonts w:ascii="Arial" w:hAnsi="Arial" w:cs="Arial"/>
          <w:sz w:val="20"/>
          <w:szCs w:val="20"/>
        </w:rPr>
        <w:lastRenderedPageBreak/>
        <w:t>Odwołujący przesyła kopię odwołania zamawiającemu przed upływem terminu do</w:t>
      </w:r>
      <w:r>
        <w:rPr>
          <w:rFonts w:ascii="Arial" w:hAnsi="Arial" w:cs="Arial"/>
          <w:sz w:val="20"/>
          <w:szCs w:val="20"/>
        </w:rPr>
        <w:t xml:space="preserve"> </w:t>
      </w:r>
      <w:r w:rsidRPr="00C5265A">
        <w:rPr>
          <w:rFonts w:ascii="Arial" w:hAnsi="Arial" w:cs="Arial"/>
          <w:sz w:val="20"/>
          <w:szCs w:val="20"/>
        </w:rPr>
        <w:t>wniesienia odwołania w taki sposób,</w:t>
      </w:r>
      <w:r>
        <w:rPr>
          <w:rFonts w:ascii="Arial" w:hAnsi="Arial" w:cs="Arial"/>
          <w:sz w:val="20"/>
          <w:szCs w:val="20"/>
        </w:rPr>
        <w:t xml:space="preserve"> </w:t>
      </w:r>
      <w:r w:rsidRPr="00C5265A">
        <w:rPr>
          <w:rFonts w:ascii="Arial" w:hAnsi="Arial" w:cs="Arial"/>
          <w:sz w:val="20"/>
          <w:szCs w:val="20"/>
        </w:rPr>
        <w:t>aby mógł on zapoznać się z jego treścią przed upływem tego terminu. Domniemywa się, iż zamawiający mógł zapoznać</w:t>
      </w:r>
      <w:r>
        <w:rPr>
          <w:rFonts w:ascii="Arial" w:hAnsi="Arial" w:cs="Arial"/>
          <w:sz w:val="20"/>
          <w:szCs w:val="20"/>
        </w:rPr>
        <w:t xml:space="preserve"> </w:t>
      </w:r>
      <w:r w:rsidRPr="00C5265A">
        <w:rPr>
          <w:rFonts w:ascii="Arial" w:hAnsi="Arial" w:cs="Arial"/>
          <w:sz w:val="20"/>
          <w:szCs w:val="20"/>
        </w:rPr>
        <w:t>się z treścią odwołania przed upływem terminu do jego wniesienia, jeżeli przesłanie jego kopii nastąpiło przed upływem</w:t>
      </w:r>
      <w:r>
        <w:rPr>
          <w:rFonts w:ascii="Arial" w:hAnsi="Arial" w:cs="Arial"/>
          <w:sz w:val="20"/>
          <w:szCs w:val="20"/>
        </w:rPr>
        <w:t xml:space="preserve"> </w:t>
      </w:r>
      <w:r w:rsidRPr="00C5265A">
        <w:rPr>
          <w:rFonts w:ascii="Arial" w:hAnsi="Arial" w:cs="Arial"/>
          <w:sz w:val="20"/>
          <w:szCs w:val="20"/>
        </w:rPr>
        <w:t>terminu do jego wniesienia za pomocą jednego ze sposobów określonych w art. 27 ust. 2</w:t>
      </w:r>
      <w:r>
        <w:rPr>
          <w:rFonts w:ascii="Arial" w:hAnsi="Arial" w:cs="Arial"/>
          <w:sz w:val="20"/>
          <w:szCs w:val="20"/>
        </w:rPr>
        <w:t xml:space="preserve"> Ustawy</w:t>
      </w:r>
      <w:r w:rsidRPr="00C5265A">
        <w:rPr>
          <w:rFonts w:ascii="Arial" w:hAnsi="Arial" w:cs="Arial"/>
          <w:sz w:val="20"/>
          <w:szCs w:val="20"/>
        </w:rPr>
        <w:t>.</w:t>
      </w:r>
    </w:p>
    <w:p w:rsidR="002206CA" w:rsidRDefault="002206CA" w:rsidP="002206CA">
      <w:pPr>
        <w:pStyle w:val="Akapitzlist"/>
        <w:autoSpaceDE w:val="0"/>
        <w:autoSpaceDN w:val="0"/>
        <w:adjustRightInd w:val="0"/>
        <w:ind w:left="644"/>
        <w:jc w:val="both"/>
        <w:rPr>
          <w:rFonts w:ascii="Arial" w:hAnsi="Arial" w:cs="Arial"/>
          <w:b/>
          <w:sz w:val="20"/>
          <w:szCs w:val="20"/>
        </w:rPr>
      </w:pPr>
    </w:p>
    <w:p w:rsidR="002206CA" w:rsidRDefault="002206CA" w:rsidP="002206CA">
      <w:pPr>
        <w:pStyle w:val="Akapitzlist"/>
        <w:autoSpaceDE w:val="0"/>
        <w:autoSpaceDN w:val="0"/>
        <w:adjustRightInd w:val="0"/>
        <w:ind w:left="644"/>
        <w:jc w:val="both"/>
        <w:rPr>
          <w:rFonts w:ascii="Arial" w:hAnsi="Arial" w:cs="Arial"/>
          <w:sz w:val="20"/>
          <w:szCs w:val="20"/>
        </w:rPr>
      </w:pPr>
      <w:r>
        <w:rPr>
          <w:rFonts w:ascii="Arial" w:hAnsi="Arial" w:cs="Arial"/>
          <w:b/>
          <w:sz w:val="20"/>
          <w:szCs w:val="20"/>
        </w:rPr>
        <w:t xml:space="preserve">Art. 181 Ustawy </w:t>
      </w:r>
      <w:r w:rsidRPr="00C5265A">
        <w:rPr>
          <w:rFonts w:ascii="Arial" w:hAnsi="Arial" w:cs="Arial"/>
          <w:sz w:val="20"/>
          <w:szCs w:val="20"/>
        </w:rPr>
        <w:t>Wykonawca lub uczestnik konkursu może w terminie przewidzianym do</w:t>
      </w:r>
    </w:p>
    <w:p w:rsidR="002206CA" w:rsidRPr="00C5265A" w:rsidRDefault="002206CA" w:rsidP="002206CA">
      <w:pPr>
        <w:pStyle w:val="Akapitzlist"/>
        <w:autoSpaceDE w:val="0"/>
        <w:autoSpaceDN w:val="0"/>
        <w:adjustRightInd w:val="0"/>
        <w:ind w:left="644"/>
        <w:jc w:val="both"/>
        <w:rPr>
          <w:rFonts w:ascii="Arial" w:hAnsi="Arial" w:cs="Arial"/>
          <w:sz w:val="20"/>
          <w:szCs w:val="20"/>
        </w:rPr>
      </w:pPr>
      <w:r w:rsidRPr="00C5265A">
        <w:rPr>
          <w:rFonts w:ascii="Arial" w:hAnsi="Arial" w:cs="Arial"/>
          <w:sz w:val="20"/>
          <w:szCs w:val="20"/>
        </w:rPr>
        <w:t>wniesienia odwołania poinformować</w:t>
      </w:r>
      <w:r>
        <w:rPr>
          <w:rFonts w:ascii="Arial" w:hAnsi="Arial" w:cs="Arial"/>
          <w:sz w:val="20"/>
          <w:szCs w:val="20"/>
        </w:rPr>
        <w:t xml:space="preserve"> </w:t>
      </w:r>
      <w:r w:rsidRPr="00C5265A">
        <w:rPr>
          <w:rFonts w:ascii="Arial" w:hAnsi="Arial" w:cs="Arial"/>
          <w:sz w:val="20"/>
          <w:szCs w:val="20"/>
        </w:rPr>
        <w:t>zamawiającego o niezgodnej z przepisami ustawy czynności podjętej przez niego lub zaniechaniu czynności, do której</w:t>
      </w:r>
      <w:r>
        <w:rPr>
          <w:rFonts w:ascii="Arial" w:hAnsi="Arial" w:cs="Arial"/>
          <w:sz w:val="20"/>
          <w:szCs w:val="20"/>
        </w:rPr>
        <w:t xml:space="preserve"> </w:t>
      </w:r>
      <w:r w:rsidRPr="00C5265A">
        <w:rPr>
          <w:rFonts w:ascii="Arial" w:hAnsi="Arial" w:cs="Arial"/>
          <w:sz w:val="20"/>
          <w:szCs w:val="20"/>
        </w:rPr>
        <w:t>jest on zobowiązany na podstawie ustawy, na które nie przysługuje odwołanie na podstawie art. 180 ust. 2</w:t>
      </w:r>
      <w:r>
        <w:rPr>
          <w:rFonts w:ascii="Arial" w:hAnsi="Arial" w:cs="Arial"/>
          <w:sz w:val="20"/>
          <w:szCs w:val="20"/>
        </w:rPr>
        <w:t xml:space="preserve"> Ustawy</w:t>
      </w:r>
      <w:r w:rsidRPr="00C5265A">
        <w:rPr>
          <w:rFonts w:ascii="Arial" w:hAnsi="Arial" w:cs="Arial"/>
          <w:sz w:val="20"/>
          <w:szCs w:val="20"/>
        </w:rPr>
        <w:t>.</w:t>
      </w:r>
      <w:r>
        <w:rPr>
          <w:rFonts w:ascii="Arial" w:hAnsi="Arial" w:cs="Arial"/>
          <w:sz w:val="20"/>
          <w:szCs w:val="20"/>
        </w:rPr>
        <w:t xml:space="preserve"> </w:t>
      </w:r>
      <w:r w:rsidRPr="00C5265A">
        <w:rPr>
          <w:rFonts w:ascii="Arial" w:hAnsi="Arial" w:cs="Arial"/>
          <w:sz w:val="20"/>
          <w:szCs w:val="20"/>
        </w:rPr>
        <w:t>W przypadku uznania zasadności przekazanej informacji zamawiający powtarza czynność albo dokonuje czynności</w:t>
      </w:r>
      <w:r>
        <w:rPr>
          <w:rFonts w:ascii="Arial" w:hAnsi="Arial" w:cs="Arial"/>
          <w:sz w:val="20"/>
          <w:szCs w:val="20"/>
        </w:rPr>
        <w:t xml:space="preserve"> </w:t>
      </w:r>
      <w:r w:rsidRPr="00C5265A">
        <w:rPr>
          <w:rFonts w:ascii="Arial" w:hAnsi="Arial" w:cs="Arial"/>
          <w:sz w:val="20"/>
          <w:szCs w:val="20"/>
        </w:rPr>
        <w:t>zaniechanej, informując o tym wykonawców w sposób przewidziany w ustawie dla tej czynności.</w:t>
      </w:r>
      <w:r>
        <w:rPr>
          <w:rFonts w:ascii="Arial" w:hAnsi="Arial" w:cs="Arial"/>
          <w:sz w:val="20"/>
          <w:szCs w:val="20"/>
        </w:rPr>
        <w:t xml:space="preserve"> </w:t>
      </w:r>
      <w:r w:rsidRPr="00C5265A">
        <w:rPr>
          <w:rFonts w:ascii="Arial" w:hAnsi="Arial" w:cs="Arial"/>
          <w:sz w:val="20"/>
          <w:szCs w:val="20"/>
        </w:rPr>
        <w:t>Na czynności, o których mowa w</w:t>
      </w:r>
      <w:r w:rsidRPr="007B22A8">
        <w:rPr>
          <w:rFonts w:ascii="Arial" w:hAnsi="Arial" w:cs="Arial"/>
          <w:b/>
          <w:sz w:val="20"/>
          <w:szCs w:val="20"/>
        </w:rPr>
        <w:t xml:space="preserve"> </w:t>
      </w:r>
      <w:r>
        <w:rPr>
          <w:rFonts w:ascii="Arial" w:hAnsi="Arial" w:cs="Arial"/>
          <w:b/>
          <w:sz w:val="20"/>
          <w:szCs w:val="20"/>
        </w:rPr>
        <w:t>Art. 181 ust. 2 Ustawy</w:t>
      </w:r>
      <w:r w:rsidRPr="00C5265A">
        <w:rPr>
          <w:rFonts w:ascii="Arial" w:hAnsi="Arial" w:cs="Arial"/>
          <w:sz w:val="20"/>
          <w:szCs w:val="20"/>
        </w:rPr>
        <w:t>, nie przysługuje odwołanie, z zastrzeżeniem art. 180 ust. 2.</w:t>
      </w:r>
    </w:p>
    <w:p w:rsidR="00B3438F" w:rsidRPr="00E509C7" w:rsidRDefault="00B3438F" w:rsidP="00E509C7">
      <w:pPr>
        <w:autoSpaceDE w:val="0"/>
        <w:autoSpaceDN w:val="0"/>
        <w:adjustRightInd w:val="0"/>
        <w:ind w:firstLine="644"/>
        <w:rPr>
          <w:rFonts w:ascii="Arial" w:hAnsi="Arial" w:cs="Arial"/>
          <w:sz w:val="20"/>
          <w:szCs w:val="20"/>
        </w:rPr>
      </w:pPr>
      <w:r w:rsidRPr="00C5265A">
        <w:rPr>
          <w:rFonts w:ascii="Arial" w:hAnsi="Arial" w:cs="Arial"/>
          <w:b/>
          <w:bCs/>
          <w:sz w:val="20"/>
          <w:szCs w:val="20"/>
        </w:rPr>
        <w:t xml:space="preserve">Art. 182. </w:t>
      </w:r>
      <w:r w:rsidRPr="00C5265A">
        <w:rPr>
          <w:rFonts w:ascii="Arial" w:hAnsi="Arial" w:cs="Arial"/>
          <w:sz w:val="20"/>
          <w:szCs w:val="20"/>
        </w:rPr>
        <w:t>1. Odwołanie wnosi się:</w:t>
      </w:r>
    </w:p>
    <w:p w:rsidR="00B3438F" w:rsidRPr="00C5265A" w:rsidRDefault="00B3438F" w:rsidP="00B3438F">
      <w:pPr>
        <w:pStyle w:val="Akapitzlist"/>
        <w:autoSpaceDE w:val="0"/>
        <w:autoSpaceDN w:val="0"/>
        <w:adjustRightInd w:val="0"/>
        <w:ind w:left="851" w:hanging="207"/>
        <w:jc w:val="both"/>
        <w:rPr>
          <w:rFonts w:ascii="Arial" w:hAnsi="Arial" w:cs="Arial"/>
          <w:sz w:val="20"/>
          <w:szCs w:val="20"/>
        </w:rPr>
      </w:pPr>
      <w:r>
        <w:rPr>
          <w:rFonts w:ascii="Arial" w:hAnsi="Arial" w:cs="Arial"/>
          <w:sz w:val="20"/>
          <w:szCs w:val="20"/>
        </w:rPr>
        <w:t>1</w:t>
      </w:r>
      <w:r w:rsidRPr="00C5265A">
        <w:rPr>
          <w:rFonts w:ascii="Arial" w:hAnsi="Arial" w:cs="Arial"/>
          <w:sz w:val="20"/>
          <w:szCs w:val="20"/>
        </w:rPr>
        <w:t>) w terminie 5 dni od dnia przesłania informacji o czynności zamawiającego stanowiącej podstawę jego wniesienia – jeżeli</w:t>
      </w:r>
      <w:r>
        <w:rPr>
          <w:rFonts w:ascii="Arial" w:hAnsi="Arial" w:cs="Arial"/>
          <w:sz w:val="20"/>
          <w:szCs w:val="20"/>
        </w:rPr>
        <w:t xml:space="preserve"> </w:t>
      </w:r>
      <w:r w:rsidRPr="00C5265A">
        <w:rPr>
          <w:rFonts w:ascii="Arial" w:hAnsi="Arial" w:cs="Arial"/>
          <w:sz w:val="20"/>
          <w:szCs w:val="20"/>
        </w:rPr>
        <w:t>zostały przesłane w sposób określony w art. 27 ust. 2</w:t>
      </w:r>
      <w:r>
        <w:rPr>
          <w:rFonts w:ascii="Arial" w:hAnsi="Arial" w:cs="Arial"/>
          <w:sz w:val="20"/>
          <w:szCs w:val="20"/>
        </w:rPr>
        <w:t xml:space="preserve"> Ustawy</w:t>
      </w:r>
      <w:r w:rsidRPr="00C5265A">
        <w:rPr>
          <w:rFonts w:ascii="Arial" w:hAnsi="Arial" w:cs="Arial"/>
          <w:sz w:val="20"/>
          <w:szCs w:val="20"/>
        </w:rPr>
        <w:t>, albo w terminie 10 dni – jeżeli zostały przesłane w inny sposób</w:t>
      </w:r>
      <w:r>
        <w:rPr>
          <w:rFonts w:ascii="Arial" w:hAnsi="Arial" w:cs="Arial"/>
          <w:sz w:val="20"/>
          <w:szCs w:val="20"/>
        </w:rPr>
        <w:t xml:space="preserve"> </w:t>
      </w:r>
      <w:r w:rsidRPr="00C5265A">
        <w:rPr>
          <w:rFonts w:ascii="Arial" w:hAnsi="Arial" w:cs="Arial"/>
          <w:sz w:val="20"/>
          <w:szCs w:val="20"/>
        </w:rPr>
        <w:t>– w przypadku gdy wartość zamówienia jest mniejsza niż kwoty określone w przepisach wydanych na podstawie art. 11</w:t>
      </w:r>
      <w:r>
        <w:rPr>
          <w:rFonts w:ascii="Arial" w:hAnsi="Arial" w:cs="Arial"/>
          <w:sz w:val="20"/>
          <w:szCs w:val="20"/>
        </w:rPr>
        <w:t xml:space="preserve"> </w:t>
      </w:r>
      <w:r w:rsidRPr="00C5265A">
        <w:rPr>
          <w:rFonts w:ascii="Arial" w:hAnsi="Arial" w:cs="Arial"/>
          <w:sz w:val="20"/>
          <w:szCs w:val="20"/>
        </w:rPr>
        <w:t>ust. 8</w:t>
      </w:r>
      <w:r>
        <w:rPr>
          <w:rFonts w:ascii="Arial" w:hAnsi="Arial" w:cs="Arial"/>
          <w:sz w:val="20"/>
          <w:szCs w:val="20"/>
        </w:rPr>
        <w:t xml:space="preserve"> Ustawy</w:t>
      </w:r>
      <w:r w:rsidRPr="00C5265A">
        <w:rPr>
          <w:rFonts w:ascii="Arial" w:hAnsi="Arial" w:cs="Arial"/>
          <w:sz w:val="20"/>
          <w:szCs w:val="20"/>
        </w:rPr>
        <w:t>.</w:t>
      </w:r>
    </w:p>
    <w:p w:rsidR="00B3438F" w:rsidRPr="00E509C7" w:rsidRDefault="00B3438F" w:rsidP="00E509C7">
      <w:pPr>
        <w:pStyle w:val="Akapitzlist"/>
        <w:autoSpaceDE w:val="0"/>
        <w:autoSpaceDN w:val="0"/>
        <w:adjustRightInd w:val="0"/>
        <w:ind w:left="993" w:hanging="349"/>
        <w:jc w:val="both"/>
        <w:rPr>
          <w:rFonts w:ascii="Arial" w:hAnsi="Arial" w:cs="Arial"/>
          <w:sz w:val="20"/>
          <w:szCs w:val="20"/>
        </w:rPr>
      </w:pPr>
      <w:r w:rsidRPr="00C5265A">
        <w:rPr>
          <w:rFonts w:ascii="Arial" w:hAnsi="Arial" w:cs="Arial"/>
          <w:sz w:val="20"/>
          <w:szCs w:val="20"/>
        </w:rPr>
        <w:t>2. Odwołanie wobec treści ogłoszenia o zamówieniu, a jeżeli postępowanie jest prowadzone w trybie przetargu nieograniczonego</w:t>
      </w:r>
      <w:r>
        <w:rPr>
          <w:rFonts w:ascii="Arial" w:hAnsi="Arial" w:cs="Arial"/>
          <w:sz w:val="20"/>
          <w:szCs w:val="20"/>
        </w:rPr>
        <w:t xml:space="preserve"> </w:t>
      </w:r>
      <w:r w:rsidRPr="00C5265A">
        <w:rPr>
          <w:rFonts w:ascii="Arial" w:hAnsi="Arial" w:cs="Arial"/>
          <w:sz w:val="20"/>
          <w:szCs w:val="20"/>
        </w:rPr>
        <w:t>także wobec postanowień specyfikacji istotnych warunków zamówienia, wnosi się w terminie:</w:t>
      </w:r>
    </w:p>
    <w:p w:rsidR="00B3438F" w:rsidRPr="00C5265A" w:rsidRDefault="00B3438F" w:rsidP="00B3438F">
      <w:pPr>
        <w:pStyle w:val="Akapitzlist"/>
        <w:autoSpaceDE w:val="0"/>
        <w:autoSpaceDN w:val="0"/>
        <w:adjustRightInd w:val="0"/>
        <w:ind w:left="993" w:hanging="349"/>
        <w:jc w:val="both"/>
        <w:rPr>
          <w:rFonts w:ascii="Arial" w:hAnsi="Arial" w:cs="Arial"/>
          <w:sz w:val="20"/>
          <w:szCs w:val="20"/>
        </w:rPr>
      </w:pPr>
      <w:r>
        <w:rPr>
          <w:rFonts w:ascii="Arial" w:hAnsi="Arial" w:cs="Arial"/>
          <w:sz w:val="20"/>
          <w:szCs w:val="20"/>
        </w:rPr>
        <w:t>1</w:t>
      </w:r>
      <w:r w:rsidRPr="00C5265A">
        <w:rPr>
          <w:rFonts w:ascii="Arial" w:hAnsi="Arial" w:cs="Arial"/>
          <w:sz w:val="20"/>
          <w:szCs w:val="20"/>
        </w:rPr>
        <w:t>) 5 dni od dnia zamieszczenia ogłoszenia w Biuletynie Zamówień Publicznych lub specyfikacji istotnych warunków zamówienia</w:t>
      </w:r>
      <w:r>
        <w:rPr>
          <w:rFonts w:ascii="Arial" w:hAnsi="Arial" w:cs="Arial"/>
          <w:sz w:val="20"/>
          <w:szCs w:val="20"/>
        </w:rPr>
        <w:t xml:space="preserve"> </w:t>
      </w:r>
      <w:r w:rsidRPr="00C5265A">
        <w:rPr>
          <w:rFonts w:ascii="Arial" w:hAnsi="Arial" w:cs="Arial"/>
          <w:sz w:val="20"/>
          <w:szCs w:val="20"/>
        </w:rPr>
        <w:t>na stronie internetowej – jeżeli wartość zamówienia jest mniejsza niż kwoty określone w przepisach wydanych</w:t>
      </w:r>
      <w:r>
        <w:rPr>
          <w:rFonts w:ascii="Arial" w:hAnsi="Arial" w:cs="Arial"/>
          <w:sz w:val="20"/>
          <w:szCs w:val="20"/>
        </w:rPr>
        <w:t xml:space="preserve"> </w:t>
      </w:r>
      <w:r w:rsidRPr="00C5265A">
        <w:rPr>
          <w:rFonts w:ascii="Arial" w:hAnsi="Arial" w:cs="Arial"/>
          <w:sz w:val="20"/>
          <w:szCs w:val="20"/>
        </w:rPr>
        <w:t>na podstawie art. 11 ust. 8</w:t>
      </w:r>
      <w:r>
        <w:rPr>
          <w:rFonts w:ascii="Arial" w:hAnsi="Arial" w:cs="Arial"/>
          <w:sz w:val="20"/>
          <w:szCs w:val="20"/>
        </w:rPr>
        <w:t xml:space="preserve"> Ustawy</w:t>
      </w:r>
      <w:r w:rsidRPr="00C5265A">
        <w:rPr>
          <w:rFonts w:ascii="Arial" w:hAnsi="Arial" w:cs="Arial"/>
          <w:sz w:val="20"/>
          <w:szCs w:val="20"/>
        </w:rPr>
        <w:t>.</w:t>
      </w:r>
    </w:p>
    <w:p w:rsidR="00B3438F" w:rsidRPr="00E509C7" w:rsidRDefault="00B3438F" w:rsidP="00E509C7">
      <w:pPr>
        <w:pStyle w:val="Akapitzlist"/>
        <w:autoSpaceDE w:val="0"/>
        <w:autoSpaceDN w:val="0"/>
        <w:adjustRightInd w:val="0"/>
        <w:ind w:left="644"/>
        <w:rPr>
          <w:rFonts w:ascii="Arial" w:hAnsi="Arial" w:cs="Arial"/>
          <w:sz w:val="20"/>
          <w:szCs w:val="20"/>
        </w:rPr>
      </w:pPr>
      <w:r w:rsidRPr="00C5265A">
        <w:rPr>
          <w:rFonts w:ascii="Arial" w:hAnsi="Arial" w:cs="Arial"/>
          <w:sz w:val="20"/>
          <w:szCs w:val="20"/>
        </w:rPr>
        <w:t>3. Odwołanie wobec czynności innych niż określone w</w:t>
      </w:r>
      <w:r>
        <w:rPr>
          <w:rFonts w:ascii="Arial" w:hAnsi="Arial" w:cs="Arial"/>
          <w:sz w:val="20"/>
          <w:szCs w:val="20"/>
        </w:rPr>
        <w:t xml:space="preserve">art. 182 </w:t>
      </w:r>
      <w:r w:rsidRPr="00C5265A">
        <w:rPr>
          <w:rFonts w:ascii="Arial" w:hAnsi="Arial" w:cs="Arial"/>
          <w:sz w:val="20"/>
          <w:szCs w:val="20"/>
        </w:rPr>
        <w:t xml:space="preserve"> ust. 1 i 2 </w:t>
      </w:r>
      <w:r>
        <w:rPr>
          <w:rFonts w:ascii="Arial" w:hAnsi="Arial" w:cs="Arial"/>
          <w:sz w:val="20"/>
          <w:szCs w:val="20"/>
        </w:rPr>
        <w:t xml:space="preserve">Ustawy </w:t>
      </w:r>
      <w:r w:rsidRPr="00C5265A">
        <w:rPr>
          <w:rFonts w:ascii="Arial" w:hAnsi="Arial" w:cs="Arial"/>
          <w:sz w:val="20"/>
          <w:szCs w:val="20"/>
        </w:rPr>
        <w:t>wnosi się:</w:t>
      </w:r>
    </w:p>
    <w:p w:rsidR="00B3438F" w:rsidRPr="00E509C7" w:rsidRDefault="00B3438F" w:rsidP="00E509C7">
      <w:pPr>
        <w:pStyle w:val="Akapitzlist"/>
        <w:autoSpaceDE w:val="0"/>
        <w:autoSpaceDN w:val="0"/>
        <w:adjustRightInd w:val="0"/>
        <w:ind w:left="993" w:hanging="349"/>
        <w:jc w:val="both"/>
        <w:rPr>
          <w:rFonts w:ascii="Arial" w:hAnsi="Arial" w:cs="Arial"/>
          <w:sz w:val="20"/>
          <w:szCs w:val="20"/>
        </w:rPr>
      </w:pPr>
      <w:r>
        <w:rPr>
          <w:rFonts w:ascii="Arial" w:hAnsi="Arial" w:cs="Arial"/>
          <w:sz w:val="20"/>
          <w:szCs w:val="20"/>
        </w:rPr>
        <w:t>1</w:t>
      </w:r>
      <w:r w:rsidRPr="00C5265A">
        <w:rPr>
          <w:rFonts w:ascii="Arial" w:hAnsi="Arial" w:cs="Arial"/>
          <w:sz w:val="20"/>
          <w:szCs w:val="20"/>
        </w:rPr>
        <w:t>) w przypadku zamówień, których wartość jest mniejsza niż kwoty określone w przepisach wydanych na podstawie</w:t>
      </w:r>
      <w:r>
        <w:rPr>
          <w:rFonts w:ascii="Arial" w:hAnsi="Arial" w:cs="Arial"/>
          <w:sz w:val="20"/>
          <w:szCs w:val="20"/>
        </w:rPr>
        <w:t xml:space="preserve"> </w:t>
      </w:r>
      <w:r w:rsidRPr="00C5265A">
        <w:rPr>
          <w:rFonts w:ascii="Arial" w:hAnsi="Arial" w:cs="Arial"/>
          <w:sz w:val="20"/>
          <w:szCs w:val="20"/>
        </w:rPr>
        <w:t xml:space="preserve">art. 11 ust. 8 </w:t>
      </w:r>
      <w:r>
        <w:rPr>
          <w:rFonts w:ascii="Arial" w:hAnsi="Arial" w:cs="Arial"/>
          <w:sz w:val="20"/>
          <w:szCs w:val="20"/>
        </w:rPr>
        <w:t xml:space="preserve">Ustawy </w:t>
      </w:r>
      <w:r w:rsidRPr="00C5265A">
        <w:rPr>
          <w:rFonts w:ascii="Arial" w:hAnsi="Arial" w:cs="Arial"/>
          <w:sz w:val="20"/>
          <w:szCs w:val="20"/>
        </w:rPr>
        <w:t>– w terminie 5 dni od dnia, w którym powzięto lub przy zachowaniu należytej staranności można było</w:t>
      </w:r>
      <w:r>
        <w:rPr>
          <w:rFonts w:ascii="Arial" w:hAnsi="Arial" w:cs="Arial"/>
          <w:sz w:val="20"/>
          <w:szCs w:val="20"/>
        </w:rPr>
        <w:t xml:space="preserve"> </w:t>
      </w:r>
      <w:r w:rsidRPr="00C5265A">
        <w:rPr>
          <w:rFonts w:ascii="Arial" w:hAnsi="Arial" w:cs="Arial"/>
          <w:sz w:val="20"/>
          <w:szCs w:val="20"/>
        </w:rPr>
        <w:t>powziąć wiadomość o okolicznościach stanowiących podstawę jego wniesienia.</w:t>
      </w:r>
    </w:p>
    <w:p w:rsidR="00050220" w:rsidRDefault="00721E1F" w:rsidP="00BF0468">
      <w:pPr>
        <w:pStyle w:val="NormalnyWeb"/>
        <w:spacing w:before="120" w:beforeAutospacing="0" w:after="0" w:afterAutospacing="0"/>
        <w:ind w:left="284"/>
        <w:jc w:val="both"/>
        <w:rPr>
          <w:rFonts w:ascii="Arial" w:hAnsi="Arial" w:cs="Arial"/>
          <w:b/>
          <w:bCs/>
          <w:sz w:val="20"/>
          <w:szCs w:val="20"/>
        </w:rPr>
      </w:pPr>
      <w:r w:rsidRPr="003A7FC0">
        <w:rPr>
          <w:rFonts w:ascii="Arial" w:hAnsi="Arial" w:cs="Arial"/>
          <w:bCs/>
          <w:sz w:val="20"/>
          <w:szCs w:val="20"/>
        </w:rPr>
        <w:t xml:space="preserve">Zgodnie z </w:t>
      </w:r>
      <w:r w:rsidRPr="003A7FC0">
        <w:rPr>
          <w:rFonts w:ascii="Arial" w:hAnsi="Arial" w:cs="Arial"/>
          <w:b/>
          <w:bCs/>
          <w:sz w:val="20"/>
          <w:szCs w:val="20"/>
        </w:rPr>
        <w:t>Rozdziałem 3 Ustawy</w:t>
      </w:r>
      <w:r w:rsidRPr="003A7FC0">
        <w:rPr>
          <w:rFonts w:ascii="Arial" w:hAnsi="Arial" w:cs="Arial"/>
          <w:bCs/>
          <w:sz w:val="20"/>
          <w:szCs w:val="20"/>
        </w:rPr>
        <w:t xml:space="preserve"> na orzeczenie Krajowej Izby Odwoławczej stronom oraz uczestnikom postępowania odwoławczego przysługuje skarga wnoszona do sądu </w:t>
      </w:r>
      <w:r w:rsidRPr="003A7FC0">
        <w:rPr>
          <w:rFonts w:ascii="Arial" w:hAnsi="Arial" w:cs="Arial"/>
          <w:sz w:val="20"/>
          <w:szCs w:val="20"/>
        </w:rPr>
        <w:t xml:space="preserve">okręgowego właściwego dla siedziby Zamawiającego za pośrednictwem Prezesa Krajowej Izby Odwoławczej na zasadach określonych w </w:t>
      </w:r>
      <w:r w:rsidRPr="003A7FC0">
        <w:rPr>
          <w:rFonts w:ascii="Arial" w:hAnsi="Arial" w:cs="Arial"/>
          <w:b/>
          <w:bCs/>
          <w:sz w:val="20"/>
          <w:szCs w:val="20"/>
        </w:rPr>
        <w:t>art. 198a-198g Ustawy.</w:t>
      </w:r>
    </w:p>
    <w:p w:rsidR="00BD561E" w:rsidRDefault="00BD561E" w:rsidP="00BF0468">
      <w:pPr>
        <w:pStyle w:val="NormalnyWeb"/>
        <w:spacing w:before="120" w:beforeAutospacing="0" w:after="0" w:afterAutospacing="0"/>
        <w:ind w:left="284"/>
        <w:jc w:val="both"/>
        <w:rPr>
          <w:rFonts w:ascii="Arial" w:hAnsi="Arial" w:cs="Arial"/>
          <w:b/>
          <w:bCs/>
          <w:sz w:val="20"/>
          <w:szCs w:val="20"/>
        </w:rPr>
      </w:pPr>
    </w:p>
    <w:p w:rsidR="00BD561E" w:rsidRPr="00FB536C" w:rsidRDefault="00BD561E" w:rsidP="00BD561E">
      <w:pPr>
        <w:pStyle w:val="NormalnyWeb"/>
        <w:pBdr>
          <w:top w:val="single" w:sz="4" w:space="0"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b/>
          <w:bCs/>
          <w:sz w:val="20"/>
          <w:szCs w:val="20"/>
        </w:rPr>
      </w:pPr>
      <w:r w:rsidRPr="00FB536C">
        <w:rPr>
          <w:rFonts w:ascii="Arial" w:hAnsi="Arial" w:cs="Arial"/>
          <w:b/>
          <w:bCs/>
          <w:sz w:val="20"/>
          <w:szCs w:val="20"/>
        </w:rPr>
        <w:t>ROZDZIAŁ XI</w:t>
      </w:r>
    </w:p>
    <w:p w:rsidR="00BD561E" w:rsidRPr="00FB536C" w:rsidRDefault="00BD561E" w:rsidP="00BD561E">
      <w:pPr>
        <w:pStyle w:val="NormalnyWeb"/>
        <w:pBdr>
          <w:top w:val="single" w:sz="4" w:space="0"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b/>
          <w:bCs/>
          <w:sz w:val="20"/>
          <w:szCs w:val="20"/>
        </w:rPr>
      </w:pPr>
      <w:r w:rsidRPr="00FB536C">
        <w:rPr>
          <w:rFonts w:ascii="Arial" w:hAnsi="Arial" w:cs="Arial"/>
          <w:b/>
          <w:bCs/>
          <w:sz w:val="20"/>
          <w:szCs w:val="20"/>
        </w:rPr>
        <w:t>FORMALNOŚCI PO WYBORZE OFERTY W CELU ZAWARCIA UMOWY</w:t>
      </w:r>
    </w:p>
    <w:p w:rsidR="00050220" w:rsidRDefault="00050220" w:rsidP="00A60212">
      <w:pPr>
        <w:pStyle w:val="NormalnyWeb"/>
        <w:numPr>
          <w:ilvl w:val="0"/>
          <w:numId w:val="28"/>
        </w:numPr>
        <w:spacing w:before="240" w:beforeAutospacing="0" w:after="120" w:afterAutospacing="0"/>
        <w:rPr>
          <w:rFonts w:ascii="Arial" w:hAnsi="Arial" w:cs="Arial"/>
          <w:b/>
          <w:bCs/>
          <w:sz w:val="20"/>
          <w:szCs w:val="20"/>
        </w:rPr>
      </w:pPr>
      <w:r w:rsidRPr="003A7FC0">
        <w:rPr>
          <w:rFonts w:ascii="Arial" w:hAnsi="Arial" w:cs="Arial"/>
          <w:b/>
          <w:bCs/>
          <w:sz w:val="20"/>
          <w:szCs w:val="20"/>
        </w:rPr>
        <w:t>INFORMACJA O WYBORZE OFERTY</w:t>
      </w:r>
    </w:p>
    <w:p w:rsidR="00BD561E" w:rsidRPr="00FB536C" w:rsidRDefault="00BD561E" w:rsidP="00BD561E">
      <w:pPr>
        <w:pStyle w:val="NormalnyWeb"/>
        <w:spacing w:before="120" w:beforeAutospacing="0" w:after="0" w:afterAutospacing="0"/>
        <w:ind w:left="360"/>
        <w:jc w:val="both"/>
        <w:rPr>
          <w:rFonts w:ascii="Arial" w:hAnsi="Arial" w:cs="Arial"/>
          <w:sz w:val="20"/>
          <w:szCs w:val="20"/>
        </w:rPr>
      </w:pPr>
      <w:r w:rsidRPr="00FB536C">
        <w:rPr>
          <w:rFonts w:ascii="Arial" w:hAnsi="Arial" w:cs="Arial"/>
          <w:sz w:val="20"/>
          <w:szCs w:val="20"/>
        </w:rPr>
        <w:t xml:space="preserve">Informacja o wyborze oferty zostanie przekazana Wykonawcom, którzy przedłożyli oferty na zasadach i w zakresie określonym w </w:t>
      </w:r>
      <w:r w:rsidRPr="00FB536C">
        <w:rPr>
          <w:rFonts w:ascii="Arial" w:hAnsi="Arial" w:cs="Arial"/>
          <w:b/>
          <w:sz w:val="20"/>
          <w:szCs w:val="20"/>
        </w:rPr>
        <w:t xml:space="preserve">art. 92 ust. 1 Ustawy </w:t>
      </w:r>
      <w:r w:rsidRPr="00FB536C">
        <w:rPr>
          <w:rFonts w:ascii="Arial" w:hAnsi="Arial" w:cs="Arial"/>
          <w:sz w:val="20"/>
          <w:szCs w:val="20"/>
        </w:rPr>
        <w:t xml:space="preserve">tj.: </w:t>
      </w:r>
    </w:p>
    <w:p w:rsidR="00BD561E" w:rsidRPr="00FB536C" w:rsidRDefault="00BD561E" w:rsidP="00BD561E">
      <w:pPr>
        <w:pStyle w:val="NormalnyWeb"/>
        <w:spacing w:before="0" w:beforeAutospacing="0" w:after="0" w:afterAutospacing="0"/>
        <w:ind w:left="709" w:hanging="349"/>
        <w:jc w:val="both"/>
        <w:rPr>
          <w:rFonts w:ascii="Arial" w:hAnsi="Arial" w:cs="Arial"/>
          <w:sz w:val="20"/>
          <w:szCs w:val="20"/>
        </w:rPr>
      </w:pPr>
      <w:r w:rsidRPr="00FB536C">
        <w:rPr>
          <w:rFonts w:ascii="Arial" w:hAnsi="Arial" w:cs="Arial"/>
          <w:sz w:val="20"/>
          <w:szCs w:val="20"/>
        </w:rPr>
        <w:t>1) Niezwłocznie po wyborze najkorzystniejszej oferty zamawiający jednocześnie zawiadomi wykonawców, którzy złożyli oferty, o:</w:t>
      </w:r>
    </w:p>
    <w:p w:rsidR="00BD561E" w:rsidRPr="00FB536C" w:rsidRDefault="00BD561E" w:rsidP="00BD561E">
      <w:pPr>
        <w:pStyle w:val="NormalnyWeb"/>
        <w:spacing w:before="0" w:beforeAutospacing="0" w:after="0" w:afterAutospacing="0"/>
        <w:ind w:left="709" w:hanging="349"/>
        <w:jc w:val="both"/>
        <w:rPr>
          <w:rFonts w:ascii="Arial" w:hAnsi="Arial" w:cs="Arial"/>
          <w:sz w:val="20"/>
          <w:szCs w:val="20"/>
        </w:rPr>
      </w:pPr>
      <w:r w:rsidRPr="00FB536C">
        <w:rPr>
          <w:rFonts w:ascii="Arial" w:hAnsi="Arial" w:cs="Arial"/>
          <w:sz w:val="20"/>
          <w:szCs w:val="20"/>
        </w:rPr>
        <w:t>a) </w:t>
      </w:r>
      <w:r>
        <w:rPr>
          <w:rFonts w:ascii="Arial" w:hAnsi="Arial" w:cs="Arial"/>
          <w:sz w:val="20"/>
          <w:szCs w:val="20"/>
        </w:rPr>
        <w:t xml:space="preserve"> </w:t>
      </w:r>
      <w:r w:rsidRPr="00FB536C">
        <w:rPr>
          <w:rFonts w:ascii="Arial" w:hAnsi="Arial" w:cs="Arial"/>
          <w:sz w:val="20"/>
          <w:szCs w:val="20"/>
        </w:rPr>
        <w:t xml:space="preserve">wyborze najkorzystniejszej oferty, podając nazwę (firmę) albo imię i nazwisko, siedzibę albo miejsce zamieszkania i adres wykonawcy, którego ofertę wybrano, uzasadnienie jej wyboru oraz </w:t>
      </w:r>
      <w:r w:rsidRPr="00FB536C">
        <w:rPr>
          <w:rFonts w:ascii="Arial" w:hAnsi="Arial" w:cs="Arial"/>
          <w:sz w:val="20"/>
          <w:szCs w:val="20"/>
        </w:rPr>
        <w:lastRenderedPageBreak/>
        <w:t>nazwy (firmy) albo imiona i nazwiska, siedziby albo miejsca zamieszkania i adresy wykonawców, którzy złożyli oferty, a także punktację przyznaną ofertom w każdym kryterium oceny ofert i łączną punktację;</w:t>
      </w:r>
    </w:p>
    <w:p w:rsidR="00BD561E" w:rsidRPr="00FB536C" w:rsidRDefault="00BD561E" w:rsidP="00BD561E">
      <w:pPr>
        <w:pStyle w:val="NormalnyWeb"/>
        <w:spacing w:before="0" w:beforeAutospacing="0" w:after="0" w:afterAutospacing="0"/>
        <w:ind w:left="360"/>
        <w:jc w:val="both"/>
        <w:rPr>
          <w:rFonts w:ascii="Arial" w:hAnsi="Arial" w:cs="Arial"/>
          <w:sz w:val="20"/>
          <w:szCs w:val="20"/>
        </w:rPr>
      </w:pPr>
      <w:r w:rsidRPr="00FB536C">
        <w:rPr>
          <w:rFonts w:ascii="Arial" w:hAnsi="Arial" w:cs="Arial"/>
          <w:sz w:val="20"/>
          <w:szCs w:val="20"/>
        </w:rPr>
        <w:t>b) </w:t>
      </w:r>
      <w:r>
        <w:rPr>
          <w:rFonts w:ascii="Arial" w:hAnsi="Arial" w:cs="Arial"/>
          <w:sz w:val="20"/>
          <w:szCs w:val="20"/>
        </w:rPr>
        <w:t xml:space="preserve"> </w:t>
      </w:r>
      <w:r w:rsidRPr="00FB536C">
        <w:rPr>
          <w:rFonts w:ascii="Arial" w:hAnsi="Arial" w:cs="Arial"/>
          <w:sz w:val="20"/>
          <w:szCs w:val="20"/>
        </w:rPr>
        <w:t>wykonawcach, których oferty zostały odrzucone, podając uzasadnienie faktyczne i prawne;</w:t>
      </w:r>
    </w:p>
    <w:p w:rsidR="00BD561E" w:rsidRPr="00FB536C" w:rsidRDefault="00BD561E" w:rsidP="00BD561E">
      <w:pPr>
        <w:pStyle w:val="NormalnyWeb"/>
        <w:spacing w:before="0" w:beforeAutospacing="0" w:after="0" w:afterAutospacing="0"/>
        <w:ind w:left="709" w:hanging="349"/>
        <w:jc w:val="both"/>
        <w:rPr>
          <w:rFonts w:ascii="Arial" w:hAnsi="Arial" w:cs="Arial"/>
          <w:sz w:val="20"/>
          <w:szCs w:val="20"/>
        </w:rPr>
      </w:pPr>
      <w:r w:rsidRPr="00FB536C">
        <w:rPr>
          <w:rFonts w:ascii="Arial" w:hAnsi="Arial" w:cs="Arial"/>
          <w:sz w:val="20"/>
          <w:szCs w:val="20"/>
        </w:rPr>
        <w:t>c) </w:t>
      </w:r>
      <w:r>
        <w:rPr>
          <w:rFonts w:ascii="Arial" w:hAnsi="Arial" w:cs="Arial"/>
          <w:sz w:val="20"/>
          <w:szCs w:val="20"/>
        </w:rPr>
        <w:t xml:space="preserve"> </w:t>
      </w:r>
      <w:r w:rsidRPr="00FB536C">
        <w:rPr>
          <w:rFonts w:ascii="Arial" w:hAnsi="Arial" w:cs="Arial"/>
          <w:sz w:val="20"/>
          <w:szCs w:val="20"/>
        </w:rPr>
        <w:t xml:space="preserve">wykonawcach, którzy zostali wykluczeni z postępowania o udzielenie zamówienia, podając </w:t>
      </w:r>
      <w:r>
        <w:rPr>
          <w:rFonts w:ascii="Arial" w:hAnsi="Arial" w:cs="Arial"/>
          <w:sz w:val="20"/>
          <w:szCs w:val="20"/>
        </w:rPr>
        <w:t xml:space="preserve">  </w:t>
      </w:r>
      <w:r w:rsidRPr="00FB536C">
        <w:rPr>
          <w:rFonts w:ascii="Arial" w:hAnsi="Arial" w:cs="Arial"/>
          <w:sz w:val="20"/>
          <w:szCs w:val="20"/>
        </w:rPr>
        <w:t>uzasadnienie faktyczne i prawne — jeżeli postępowanie jest prowadzone w trybie przetargu nieograniczonego, negocjacji bez ogłoszenia albo zapytania o cenę;</w:t>
      </w:r>
    </w:p>
    <w:p w:rsidR="00BD561E" w:rsidRPr="00FB536C" w:rsidRDefault="00BD561E" w:rsidP="00BD561E">
      <w:pPr>
        <w:pStyle w:val="NormalnyWeb"/>
        <w:spacing w:before="0" w:beforeAutospacing="0" w:after="0" w:afterAutospacing="0"/>
        <w:ind w:left="709" w:hanging="349"/>
        <w:jc w:val="both"/>
        <w:rPr>
          <w:rFonts w:ascii="Arial" w:hAnsi="Arial" w:cs="Arial"/>
          <w:sz w:val="20"/>
          <w:szCs w:val="20"/>
        </w:rPr>
      </w:pPr>
      <w:r w:rsidRPr="00FB536C">
        <w:rPr>
          <w:rFonts w:ascii="Arial" w:hAnsi="Arial" w:cs="Arial"/>
          <w:sz w:val="20"/>
          <w:szCs w:val="20"/>
        </w:rPr>
        <w:t>d) </w:t>
      </w:r>
      <w:r>
        <w:rPr>
          <w:rFonts w:ascii="Arial" w:hAnsi="Arial" w:cs="Arial"/>
          <w:sz w:val="20"/>
          <w:szCs w:val="20"/>
        </w:rPr>
        <w:t xml:space="preserve"> </w:t>
      </w:r>
      <w:r w:rsidRPr="00FB536C">
        <w:rPr>
          <w:rFonts w:ascii="Arial" w:hAnsi="Arial" w:cs="Arial"/>
          <w:sz w:val="20"/>
          <w:szCs w:val="20"/>
        </w:rPr>
        <w:t>terminie, określonym zgodnie z art. 94 ust. 1 lub 2, po którego upływie umowa w sprawie zamówienia publicznego może być zawarta.</w:t>
      </w:r>
    </w:p>
    <w:p w:rsidR="00050220" w:rsidRPr="003A7FC0" w:rsidRDefault="00050220" w:rsidP="00A60212">
      <w:pPr>
        <w:pStyle w:val="NormalnyWeb"/>
        <w:numPr>
          <w:ilvl w:val="0"/>
          <w:numId w:val="30"/>
        </w:numPr>
        <w:spacing w:before="240" w:beforeAutospacing="0" w:after="120" w:afterAutospacing="0"/>
        <w:rPr>
          <w:rFonts w:ascii="Arial" w:hAnsi="Arial" w:cs="Arial"/>
          <w:b/>
          <w:bCs/>
          <w:sz w:val="20"/>
          <w:szCs w:val="20"/>
        </w:rPr>
      </w:pPr>
      <w:r w:rsidRPr="003A7FC0">
        <w:rPr>
          <w:rFonts w:ascii="Arial" w:hAnsi="Arial" w:cs="Arial"/>
          <w:b/>
          <w:bCs/>
          <w:sz w:val="20"/>
          <w:szCs w:val="20"/>
        </w:rPr>
        <w:t>WARUNKI ZAWARCIA UMOWY</w:t>
      </w:r>
    </w:p>
    <w:p w:rsidR="00126711" w:rsidRPr="0071042D" w:rsidRDefault="00050220" w:rsidP="00A60212">
      <w:pPr>
        <w:pStyle w:val="NormalnyWeb"/>
        <w:numPr>
          <w:ilvl w:val="0"/>
          <w:numId w:val="29"/>
        </w:numPr>
        <w:spacing w:before="120" w:beforeAutospacing="0" w:after="0" w:afterAutospacing="0"/>
        <w:jc w:val="both"/>
        <w:rPr>
          <w:rFonts w:ascii="Arial" w:hAnsi="Arial" w:cs="Arial"/>
          <w:sz w:val="20"/>
          <w:szCs w:val="20"/>
        </w:rPr>
      </w:pPr>
      <w:r w:rsidRPr="003A7FC0">
        <w:rPr>
          <w:rFonts w:ascii="Arial" w:hAnsi="Arial" w:cs="Arial"/>
          <w:sz w:val="20"/>
          <w:szCs w:val="20"/>
        </w:rPr>
        <w:t>Zamawiający wskaże Wykonawcy, którego oferta została wybrana termin i miejsce podpisania umowy.</w:t>
      </w:r>
    </w:p>
    <w:p w:rsidR="00126711" w:rsidRPr="00845B3A" w:rsidRDefault="00126711" w:rsidP="00A60212">
      <w:pPr>
        <w:pStyle w:val="NormalnyWeb"/>
        <w:numPr>
          <w:ilvl w:val="0"/>
          <w:numId w:val="29"/>
        </w:numPr>
        <w:spacing w:before="120" w:beforeAutospacing="0" w:after="0" w:afterAutospacing="0"/>
        <w:jc w:val="both"/>
        <w:rPr>
          <w:rFonts w:ascii="Arial" w:hAnsi="Arial" w:cs="Arial"/>
          <w:sz w:val="20"/>
          <w:szCs w:val="20"/>
        </w:rPr>
      </w:pPr>
      <w:r w:rsidRPr="003A7FC0">
        <w:rPr>
          <w:rFonts w:ascii="Arial" w:hAnsi="Arial" w:cs="Arial"/>
          <w:sz w:val="20"/>
          <w:szCs w:val="20"/>
        </w:rPr>
        <w:t xml:space="preserve">Umowa zostanie zawarta w terminie nie krótszym </w:t>
      </w:r>
      <w:r w:rsidRPr="003A7FC0">
        <w:rPr>
          <w:rFonts w:ascii="Arial" w:hAnsi="Arial" w:cs="Arial"/>
          <w:b/>
          <w:sz w:val="20"/>
          <w:szCs w:val="20"/>
        </w:rPr>
        <w:t xml:space="preserve">niż </w:t>
      </w:r>
      <w:r w:rsidR="00B3438F">
        <w:rPr>
          <w:rFonts w:ascii="Arial" w:hAnsi="Arial" w:cs="Arial"/>
          <w:b/>
          <w:sz w:val="20"/>
          <w:szCs w:val="20"/>
        </w:rPr>
        <w:t>5</w:t>
      </w:r>
      <w:r w:rsidRPr="003A7FC0">
        <w:rPr>
          <w:rFonts w:ascii="Arial" w:hAnsi="Arial" w:cs="Arial"/>
          <w:b/>
          <w:sz w:val="20"/>
          <w:szCs w:val="20"/>
        </w:rPr>
        <w:t xml:space="preserve"> dni</w:t>
      </w:r>
      <w:r w:rsidRPr="003A7FC0">
        <w:rPr>
          <w:rFonts w:ascii="Arial" w:hAnsi="Arial" w:cs="Arial"/>
          <w:sz w:val="20"/>
          <w:szCs w:val="20"/>
        </w:rPr>
        <w:t xml:space="preserve"> od dnia przesłania zawiadomienia o wyborze najkorzystniejszej oferty, jeżeli zawiadomienie to zostało przesłane faksem lub drogą elektroniczną </w:t>
      </w:r>
      <w:r w:rsidRPr="003A7FC0">
        <w:rPr>
          <w:rFonts w:ascii="Arial" w:hAnsi="Arial" w:cs="Arial"/>
          <w:b/>
          <w:sz w:val="20"/>
          <w:szCs w:val="20"/>
        </w:rPr>
        <w:t>lub 1</w:t>
      </w:r>
      <w:r w:rsidR="00790845">
        <w:rPr>
          <w:rFonts w:ascii="Arial" w:hAnsi="Arial" w:cs="Arial"/>
          <w:b/>
          <w:sz w:val="20"/>
          <w:szCs w:val="20"/>
        </w:rPr>
        <w:t>0</w:t>
      </w:r>
      <w:r w:rsidRPr="003A7FC0">
        <w:rPr>
          <w:rFonts w:ascii="Arial" w:hAnsi="Arial" w:cs="Arial"/>
          <w:b/>
          <w:sz w:val="20"/>
          <w:szCs w:val="20"/>
        </w:rPr>
        <w:t xml:space="preserve"> dni</w:t>
      </w:r>
      <w:r w:rsidRPr="003A7FC0">
        <w:rPr>
          <w:rFonts w:ascii="Arial" w:hAnsi="Arial" w:cs="Arial"/>
          <w:sz w:val="20"/>
          <w:szCs w:val="20"/>
        </w:rPr>
        <w:t xml:space="preserve">, jeżeli zawiadomienie to zostało przesłane w inny sposób. </w:t>
      </w:r>
    </w:p>
    <w:p w:rsidR="00126711" w:rsidRPr="00043A92" w:rsidRDefault="00126711" w:rsidP="00A60212">
      <w:pPr>
        <w:pStyle w:val="NormalnyWeb"/>
        <w:numPr>
          <w:ilvl w:val="0"/>
          <w:numId w:val="29"/>
        </w:numPr>
        <w:spacing w:before="120" w:beforeAutospacing="0" w:after="0" w:afterAutospacing="0"/>
        <w:jc w:val="both"/>
        <w:rPr>
          <w:rFonts w:ascii="Arial" w:hAnsi="Arial" w:cs="Arial"/>
          <w:sz w:val="20"/>
          <w:szCs w:val="20"/>
        </w:rPr>
      </w:pPr>
      <w:r w:rsidRPr="003A7FC0">
        <w:rPr>
          <w:rFonts w:ascii="Arial" w:hAnsi="Arial" w:cs="Arial"/>
          <w:sz w:val="20"/>
          <w:szCs w:val="20"/>
        </w:rPr>
        <w:t xml:space="preserve">Umowa może zostać zawarta bez zachowania terminów wskazanych w </w:t>
      </w:r>
      <w:r w:rsidRPr="003A7FC0">
        <w:rPr>
          <w:rFonts w:ascii="Arial" w:hAnsi="Arial" w:cs="Arial"/>
          <w:b/>
          <w:sz w:val="20"/>
          <w:szCs w:val="20"/>
        </w:rPr>
        <w:t>ust. 2,</w:t>
      </w:r>
      <w:r w:rsidRPr="003A7FC0">
        <w:rPr>
          <w:rFonts w:ascii="Arial" w:hAnsi="Arial" w:cs="Arial"/>
          <w:sz w:val="20"/>
          <w:szCs w:val="20"/>
        </w:rPr>
        <w:t xml:space="preserve"> jeśli zajdą przesłanki wskazane w </w:t>
      </w:r>
      <w:r w:rsidRPr="003A7FC0">
        <w:rPr>
          <w:rFonts w:ascii="Arial" w:hAnsi="Arial" w:cs="Arial"/>
          <w:b/>
          <w:sz w:val="20"/>
          <w:szCs w:val="20"/>
        </w:rPr>
        <w:t xml:space="preserve">art. 94 ust. </w:t>
      </w:r>
      <w:r w:rsidR="0093487E">
        <w:rPr>
          <w:rFonts w:ascii="Arial" w:hAnsi="Arial" w:cs="Arial"/>
          <w:b/>
          <w:sz w:val="20"/>
          <w:szCs w:val="20"/>
        </w:rPr>
        <w:t>1</w:t>
      </w:r>
      <w:r w:rsidRPr="003A7FC0">
        <w:rPr>
          <w:rFonts w:ascii="Arial" w:hAnsi="Arial" w:cs="Arial"/>
          <w:b/>
          <w:sz w:val="20"/>
          <w:szCs w:val="20"/>
        </w:rPr>
        <w:t xml:space="preserve"> Ustawy.</w:t>
      </w:r>
    </w:p>
    <w:p w:rsidR="00050220" w:rsidRPr="003A7FC0" w:rsidRDefault="00050220" w:rsidP="00BD561E">
      <w:pPr>
        <w:pStyle w:val="NormalnyWeb"/>
        <w:numPr>
          <w:ilvl w:val="0"/>
          <w:numId w:val="29"/>
        </w:numPr>
        <w:spacing w:before="120" w:beforeAutospacing="0" w:after="0" w:afterAutospacing="0"/>
        <w:jc w:val="both"/>
        <w:rPr>
          <w:rFonts w:ascii="Arial" w:hAnsi="Arial" w:cs="Arial"/>
          <w:sz w:val="20"/>
          <w:szCs w:val="20"/>
        </w:rPr>
      </w:pPr>
      <w:r w:rsidRPr="003A7FC0">
        <w:rPr>
          <w:rFonts w:ascii="Arial" w:hAnsi="Arial" w:cs="Arial"/>
          <w:sz w:val="20"/>
          <w:szCs w:val="20"/>
        </w:rPr>
        <w:t xml:space="preserve">Jeżeli zostanie wybrana oferta Wykonawców ubiegających się wspólnie o udzielenie zamówienia, Wykonawcy zobowiązani są dostarczyć Zamawiającemu przed podpisaniem umowy, w terminie przez niego wyznaczonym, umowę regulującą ich współpracę. </w:t>
      </w:r>
    </w:p>
    <w:p w:rsidR="00126711" w:rsidRPr="003A7FC0" w:rsidRDefault="00050220" w:rsidP="00043A92">
      <w:pPr>
        <w:pStyle w:val="NormalnyWeb"/>
        <w:spacing w:before="120" w:beforeAutospacing="0" w:after="0" w:afterAutospacing="0"/>
        <w:ind w:left="708"/>
        <w:jc w:val="both"/>
        <w:rPr>
          <w:rFonts w:ascii="Arial" w:hAnsi="Arial" w:cs="Arial"/>
          <w:b/>
          <w:sz w:val="20"/>
          <w:szCs w:val="20"/>
        </w:rPr>
      </w:pPr>
      <w:r w:rsidRPr="003A7FC0">
        <w:rPr>
          <w:rFonts w:ascii="Arial" w:hAnsi="Arial" w:cs="Arial"/>
          <w:b/>
          <w:sz w:val="20"/>
          <w:szCs w:val="20"/>
        </w:rPr>
        <w:t>Umowa nie może być umową przedwstępną ani warunkową.</w:t>
      </w:r>
    </w:p>
    <w:p w:rsidR="00050220" w:rsidRPr="003A7FC0" w:rsidRDefault="00050220" w:rsidP="00A60212">
      <w:pPr>
        <w:pStyle w:val="NormalnyWeb"/>
        <w:numPr>
          <w:ilvl w:val="0"/>
          <w:numId w:val="29"/>
        </w:numPr>
        <w:spacing w:before="120" w:beforeAutospacing="0" w:after="0" w:afterAutospacing="0"/>
        <w:jc w:val="both"/>
        <w:rPr>
          <w:rFonts w:ascii="Arial" w:hAnsi="Arial" w:cs="Arial"/>
          <w:sz w:val="20"/>
          <w:szCs w:val="20"/>
        </w:rPr>
      </w:pPr>
      <w:r w:rsidRPr="003A7FC0">
        <w:rPr>
          <w:rFonts w:ascii="Arial" w:hAnsi="Arial" w:cs="Arial"/>
          <w:sz w:val="20"/>
          <w:szCs w:val="20"/>
        </w:rPr>
        <w:t>Osoby reprezentujące Wykonawcę przy podpisaniu umowy winny posiadać ze sobą dokumenty potwierdzające ich umocowanie do podpisania umowy, o ile umocowanie to nie będzie wynikać z dokumentów załączonych do przedłożonej oferty</w:t>
      </w:r>
      <w:r w:rsidR="00BD561E">
        <w:rPr>
          <w:rFonts w:ascii="Arial" w:hAnsi="Arial" w:cs="Arial"/>
          <w:sz w:val="20"/>
          <w:szCs w:val="20"/>
        </w:rPr>
        <w:t>.</w:t>
      </w:r>
    </w:p>
    <w:p w:rsidR="00050220" w:rsidRPr="003A7FC0" w:rsidRDefault="00050220" w:rsidP="00A60212">
      <w:pPr>
        <w:pStyle w:val="NormalnyWeb"/>
        <w:numPr>
          <w:ilvl w:val="0"/>
          <w:numId w:val="29"/>
        </w:numPr>
        <w:spacing w:before="120" w:beforeAutospacing="0" w:after="0" w:afterAutospacing="0"/>
        <w:jc w:val="both"/>
        <w:rPr>
          <w:rFonts w:ascii="Arial" w:hAnsi="Arial" w:cs="Arial"/>
          <w:sz w:val="20"/>
          <w:szCs w:val="20"/>
        </w:rPr>
      </w:pPr>
      <w:r w:rsidRPr="003A7FC0">
        <w:rPr>
          <w:rFonts w:ascii="Arial" w:hAnsi="Arial" w:cs="Arial"/>
          <w:sz w:val="20"/>
          <w:szCs w:val="20"/>
        </w:rPr>
        <w:t xml:space="preserve">Jeżeli Wykonawca nie dokona którejkolwiek z czynności wskazanych w ust. 1-4 Zamawiający może uznać takie zachowanie za uchylanie się Wykonawcy od zawarcia umowy oraz skorzystać z uprawnień wskazanych w ust. 6. </w:t>
      </w:r>
    </w:p>
    <w:p w:rsidR="00050220" w:rsidRPr="003A7FC0" w:rsidRDefault="00050220" w:rsidP="00A60212">
      <w:pPr>
        <w:pStyle w:val="NormalnyWeb"/>
        <w:numPr>
          <w:ilvl w:val="0"/>
          <w:numId w:val="29"/>
        </w:numPr>
        <w:spacing w:before="120" w:beforeAutospacing="0" w:after="0" w:afterAutospacing="0"/>
        <w:jc w:val="both"/>
        <w:rPr>
          <w:rFonts w:ascii="Arial" w:hAnsi="Arial" w:cs="Arial"/>
          <w:sz w:val="20"/>
          <w:szCs w:val="20"/>
        </w:rPr>
      </w:pPr>
      <w:r w:rsidRPr="003A7FC0">
        <w:rPr>
          <w:rFonts w:ascii="Arial" w:hAnsi="Arial" w:cs="Arial"/>
          <w:sz w:val="20"/>
          <w:szCs w:val="20"/>
        </w:rPr>
        <w:t xml:space="preserve">Jeżeli Wykonawca, którego oferta została wybrana, uchyla się od zawarcia umowy </w:t>
      </w:r>
      <w:r w:rsidRPr="003A7FC0">
        <w:rPr>
          <w:rFonts w:ascii="Arial" w:hAnsi="Arial" w:cs="Arial"/>
          <w:sz w:val="20"/>
          <w:szCs w:val="20"/>
        </w:rPr>
        <w:br/>
        <w:t xml:space="preserve">w sprawie zamówienia publicznego, Zamawiający może wybrać ofertę najkorzystniejszą spośród pozostałych ofert, bez przeprowadzania ich ponownego badania i oceny, chyba że zachodzą przesłanki unieważnienia postępowania, określone w </w:t>
      </w:r>
      <w:r w:rsidRPr="003A7FC0">
        <w:rPr>
          <w:rFonts w:ascii="Arial" w:hAnsi="Arial" w:cs="Arial"/>
          <w:b/>
          <w:sz w:val="20"/>
          <w:szCs w:val="20"/>
        </w:rPr>
        <w:t xml:space="preserve">art. 93 ust. 1 Ustawy. </w:t>
      </w:r>
    </w:p>
    <w:p w:rsidR="0052764A" w:rsidRPr="003A7FC0" w:rsidRDefault="0052764A">
      <w:pPr>
        <w:jc w:val="left"/>
        <w:rPr>
          <w:rFonts w:ascii="Arial" w:hAnsi="Arial" w:cs="Arial"/>
          <w:sz w:val="20"/>
          <w:szCs w:val="20"/>
        </w:rPr>
      </w:pPr>
    </w:p>
    <w:p w:rsidR="00050220" w:rsidRPr="003A7FC0" w:rsidRDefault="00050220">
      <w:pPr>
        <w:jc w:val="left"/>
        <w:rPr>
          <w:rFonts w:ascii="Arial" w:hAnsi="Arial" w:cs="Arial"/>
          <w:b/>
          <w:bCs/>
          <w:sz w:val="20"/>
          <w:szCs w:val="20"/>
        </w:rPr>
      </w:pPr>
      <w:r w:rsidRPr="003A7FC0">
        <w:rPr>
          <w:rFonts w:ascii="Arial" w:hAnsi="Arial" w:cs="Arial"/>
          <w:b/>
          <w:bCs/>
          <w:sz w:val="20"/>
          <w:szCs w:val="20"/>
        </w:rPr>
        <w:t>LISTA ZAŁĄCZNIKÓW DO SIWZ</w:t>
      </w:r>
    </w:p>
    <w:p w:rsidR="00050220" w:rsidRPr="003A7FC0" w:rsidRDefault="00050220" w:rsidP="003E1014">
      <w:pPr>
        <w:pStyle w:val="NormalnyWeb"/>
        <w:spacing w:before="0" w:beforeAutospacing="0" w:after="40" w:afterAutospacing="0"/>
        <w:ind w:left="360"/>
        <w:jc w:val="both"/>
        <w:rPr>
          <w:rFonts w:ascii="Arial" w:hAnsi="Arial" w:cs="Arial"/>
          <w:sz w:val="20"/>
          <w:szCs w:val="20"/>
        </w:rPr>
      </w:pPr>
      <w:r w:rsidRPr="003A7FC0">
        <w:rPr>
          <w:rFonts w:ascii="Arial" w:hAnsi="Arial" w:cs="Arial"/>
          <w:sz w:val="20"/>
          <w:szCs w:val="20"/>
        </w:rPr>
        <w:t>Wymienione poniżej załączniki stanowią integralną część SIWZ:</w:t>
      </w:r>
    </w:p>
    <w:p w:rsidR="00050220" w:rsidRPr="003A7FC0" w:rsidRDefault="00050220" w:rsidP="006A1E86">
      <w:pPr>
        <w:pStyle w:val="NormalnyWeb"/>
        <w:numPr>
          <w:ilvl w:val="0"/>
          <w:numId w:val="11"/>
        </w:numPr>
        <w:spacing w:before="0" w:beforeAutospacing="0" w:after="40" w:afterAutospacing="0"/>
        <w:jc w:val="both"/>
        <w:rPr>
          <w:rFonts w:ascii="Arial" w:hAnsi="Arial" w:cs="Arial"/>
          <w:sz w:val="20"/>
          <w:szCs w:val="20"/>
        </w:rPr>
      </w:pPr>
      <w:r w:rsidRPr="003A7FC0">
        <w:rPr>
          <w:rFonts w:ascii="Arial" w:hAnsi="Arial" w:cs="Arial"/>
          <w:sz w:val="20"/>
          <w:szCs w:val="20"/>
        </w:rPr>
        <w:t xml:space="preserve">Załącznik nr 1 – </w:t>
      </w:r>
      <w:r w:rsidR="003A7FC0" w:rsidRPr="003A7FC0">
        <w:rPr>
          <w:rFonts w:ascii="Arial" w:hAnsi="Arial" w:cs="Arial"/>
          <w:sz w:val="20"/>
          <w:szCs w:val="20"/>
        </w:rPr>
        <w:t>O</w:t>
      </w:r>
      <w:r w:rsidRPr="003A7FC0">
        <w:rPr>
          <w:rFonts w:ascii="Arial" w:hAnsi="Arial" w:cs="Arial"/>
          <w:sz w:val="20"/>
          <w:szCs w:val="20"/>
        </w:rPr>
        <w:t>pis przedmiotu zamówienia</w:t>
      </w:r>
      <w:r w:rsidR="00043A92">
        <w:rPr>
          <w:rFonts w:ascii="Arial" w:hAnsi="Arial" w:cs="Arial"/>
          <w:sz w:val="20"/>
          <w:szCs w:val="20"/>
        </w:rPr>
        <w:t>;</w:t>
      </w:r>
    </w:p>
    <w:p w:rsidR="00050220" w:rsidRPr="003A7FC0" w:rsidRDefault="00050220" w:rsidP="006A1E86">
      <w:pPr>
        <w:pStyle w:val="NormalnyWeb"/>
        <w:numPr>
          <w:ilvl w:val="0"/>
          <w:numId w:val="11"/>
        </w:numPr>
        <w:spacing w:before="0" w:beforeAutospacing="0" w:after="40" w:afterAutospacing="0"/>
        <w:jc w:val="both"/>
        <w:rPr>
          <w:rFonts w:ascii="Arial" w:hAnsi="Arial" w:cs="Arial"/>
          <w:sz w:val="20"/>
          <w:szCs w:val="20"/>
        </w:rPr>
      </w:pPr>
      <w:r w:rsidRPr="003A7FC0">
        <w:rPr>
          <w:rFonts w:ascii="Arial" w:hAnsi="Arial" w:cs="Arial"/>
          <w:sz w:val="20"/>
          <w:szCs w:val="20"/>
        </w:rPr>
        <w:t xml:space="preserve">Załącznik nr 2 – </w:t>
      </w:r>
      <w:r w:rsidR="003A7FC0" w:rsidRPr="003A7FC0">
        <w:rPr>
          <w:rFonts w:ascii="Arial" w:hAnsi="Arial" w:cs="Arial"/>
          <w:sz w:val="20"/>
          <w:szCs w:val="20"/>
        </w:rPr>
        <w:t>W</w:t>
      </w:r>
      <w:r w:rsidR="00C82C3F" w:rsidRPr="003A7FC0">
        <w:rPr>
          <w:rFonts w:ascii="Arial" w:hAnsi="Arial" w:cs="Arial"/>
          <w:sz w:val="20"/>
          <w:szCs w:val="20"/>
        </w:rPr>
        <w:t>zór Umowy</w:t>
      </w:r>
      <w:r w:rsidR="00043A92">
        <w:rPr>
          <w:rFonts w:ascii="Arial" w:hAnsi="Arial" w:cs="Arial"/>
          <w:sz w:val="20"/>
          <w:szCs w:val="20"/>
        </w:rPr>
        <w:t>;</w:t>
      </w:r>
    </w:p>
    <w:p w:rsidR="00050220" w:rsidRPr="003A7FC0" w:rsidRDefault="00050220" w:rsidP="006A1E86">
      <w:pPr>
        <w:pStyle w:val="NormalnyWeb"/>
        <w:numPr>
          <w:ilvl w:val="0"/>
          <w:numId w:val="11"/>
        </w:numPr>
        <w:spacing w:before="0" w:beforeAutospacing="0" w:after="40" w:afterAutospacing="0"/>
        <w:jc w:val="both"/>
        <w:rPr>
          <w:rFonts w:ascii="Arial" w:hAnsi="Arial" w:cs="Arial"/>
          <w:sz w:val="20"/>
          <w:szCs w:val="20"/>
        </w:rPr>
      </w:pPr>
      <w:r w:rsidRPr="003A7FC0">
        <w:rPr>
          <w:rFonts w:ascii="Arial" w:hAnsi="Arial" w:cs="Arial"/>
          <w:sz w:val="20"/>
          <w:szCs w:val="20"/>
        </w:rPr>
        <w:t>Załącznik nr 3 –</w:t>
      </w:r>
      <w:r w:rsidR="00C82C3F" w:rsidRPr="003A7FC0">
        <w:rPr>
          <w:rFonts w:ascii="Arial" w:hAnsi="Arial" w:cs="Arial"/>
          <w:sz w:val="20"/>
          <w:szCs w:val="20"/>
        </w:rPr>
        <w:t xml:space="preserve"> </w:t>
      </w:r>
      <w:r w:rsidR="003A7FC0" w:rsidRPr="003A7FC0">
        <w:rPr>
          <w:rFonts w:ascii="Arial" w:hAnsi="Arial" w:cs="Arial"/>
          <w:sz w:val="20"/>
          <w:szCs w:val="20"/>
        </w:rPr>
        <w:t>F</w:t>
      </w:r>
      <w:r w:rsidR="00C82C3F" w:rsidRPr="003A7FC0">
        <w:rPr>
          <w:rFonts w:ascii="Arial" w:hAnsi="Arial" w:cs="Arial"/>
          <w:sz w:val="20"/>
          <w:szCs w:val="20"/>
        </w:rPr>
        <w:t>ormularz ofertowy</w:t>
      </w:r>
      <w:r w:rsidR="00043A92">
        <w:rPr>
          <w:rFonts w:ascii="Arial" w:hAnsi="Arial" w:cs="Arial"/>
          <w:sz w:val="20"/>
          <w:szCs w:val="20"/>
        </w:rPr>
        <w:t>;</w:t>
      </w:r>
    </w:p>
    <w:p w:rsidR="00050220" w:rsidRPr="00774902" w:rsidRDefault="00050220" w:rsidP="006A1E86">
      <w:pPr>
        <w:pStyle w:val="NormalnyWeb"/>
        <w:numPr>
          <w:ilvl w:val="0"/>
          <w:numId w:val="11"/>
        </w:numPr>
        <w:spacing w:before="0" w:beforeAutospacing="0" w:after="40" w:afterAutospacing="0"/>
        <w:jc w:val="both"/>
        <w:rPr>
          <w:rFonts w:ascii="Arial" w:hAnsi="Arial" w:cs="Arial"/>
          <w:sz w:val="20"/>
          <w:szCs w:val="20"/>
        </w:rPr>
      </w:pPr>
      <w:r w:rsidRPr="003A7FC0">
        <w:rPr>
          <w:rFonts w:ascii="Arial" w:hAnsi="Arial" w:cs="Arial"/>
          <w:sz w:val="20"/>
          <w:szCs w:val="20"/>
        </w:rPr>
        <w:t xml:space="preserve">Załącznik nr 4 – </w:t>
      </w:r>
      <w:r w:rsidR="00276029" w:rsidRPr="00EE2671">
        <w:rPr>
          <w:rFonts w:ascii="Arial" w:hAnsi="Arial" w:cs="Arial"/>
          <w:sz w:val="20"/>
          <w:szCs w:val="20"/>
        </w:rPr>
        <w:t>Oświadczenie o spełnieniu warunków udziału w postępowaniu</w:t>
      </w:r>
      <w:r w:rsidR="00043A92" w:rsidRPr="00774902">
        <w:rPr>
          <w:rFonts w:ascii="Arial" w:hAnsi="Arial" w:cs="Arial"/>
          <w:sz w:val="20"/>
          <w:szCs w:val="20"/>
        </w:rPr>
        <w:t>;</w:t>
      </w:r>
      <w:r w:rsidR="00C82C3F" w:rsidRPr="00774902" w:rsidDel="00C82C3F">
        <w:rPr>
          <w:rFonts w:ascii="Arial" w:hAnsi="Arial" w:cs="Arial"/>
          <w:sz w:val="20"/>
          <w:szCs w:val="20"/>
        </w:rPr>
        <w:t xml:space="preserve"> </w:t>
      </w:r>
    </w:p>
    <w:p w:rsidR="00050220" w:rsidRPr="00774902" w:rsidRDefault="00050220" w:rsidP="00774902">
      <w:pPr>
        <w:pStyle w:val="NormalnyWeb"/>
        <w:numPr>
          <w:ilvl w:val="0"/>
          <w:numId w:val="11"/>
        </w:numPr>
        <w:spacing w:before="0" w:beforeAutospacing="0" w:after="40" w:afterAutospacing="0"/>
        <w:jc w:val="both"/>
        <w:rPr>
          <w:rFonts w:ascii="Arial" w:hAnsi="Arial" w:cs="Arial"/>
          <w:sz w:val="20"/>
          <w:szCs w:val="20"/>
        </w:rPr>
      </w:pPr>
      <w:r w:rsidRPr="003A7FC0">
        <w:rPr>
          <w:rFonts w:ascii="Arial" w:hAnsi="Arial" w:cs="Arial"/>
          <w:sz w:val="20"/>
          <w:szCs w:val="20"/>
        </w:rPr>
        <w:t xml:space="preserve">Załącznik nr 5 </w:t>
      </w:r>
      <w:r w:rsidR="00705D74">
        <w:rPr>
          <w:rFonts w:ascii="Arial" w:hAnsi="Arial" w:cs="Arial"/>
          <w:sz w:val="20"/>
          <w:szCs w:val="20"/>
        </w:rPr>
        <w:t>–</w:t>
      </w:r>
      <w:r w:rsidRPr="003A7FC0">
        <w:rPr>
          <w:rFonts w:ascii="Arial" w:hAnsi="Arial" w:cs="Arial"/>
          <w:sz w:val="20"/>
          <w:szCs w:val="20"/>
        </w:rPr>
        <w:t xml:space="preserve"> </w:t>
      </w:r>
      <w:r w:rsidR="00276029" w:rsidRPr="00EE2671">
        <w:rPr>
          <w:rFonts w:ascii="Arial" w:hAnsi="Arial" w:cs="Arial"/>
          <w:sz w:val="20"/>
          <w:szCs w:val="20"/>
        </w:rPr>
        <w:t>Oświadczenie o braku podstaw do wykluczenia</w:t>
      </w:r>
      <w:r w:rsidR="00043A92" w:rsidRPr="00774902">
        <w:rPr>
          <w:rFonts w:ascii="Arial" w:hAnsi="Arial" w:cs="Arial"/>
          <w:sz w:val="20"/>
          <w:szCs w:val="20"/>
        </w:rPr>
        <w:t>;</w:t>
      </w:r>
      <w:r w:rsidR="00C82C3F" w:rsidRPr="00774902" w:rsidDel="00C82C3F">
        <w:rPr>
          <w:rFonts w:ascii="Arial" w:hAnsi="Arial" w:cs="Arial"/>
          <w:sz w:val="20"/>
          <w:szCs w:val="20"/>
        </w:rPr>
        <w:t xml:space="preserve"> </w:t>
      </w:r>
    </w:p>
    <w:p w:rsidR="00050220" w:rsidRPr="003A7FC0" w:rsidRDefault="00050220" w:rsidP="006A1E86">
      <w:pPr>
        <w:pStyle w:val="NormalnyWeb"/>
        <w:numPr>
          <w:ilvl w:val="0"/>
          <w:numId w:val="11"/>
        </w:numPr>
        <w:spacing w:before="0" w:beforeAutospacing="0" w:after="40" w:afterAutospacing="0"/>
        <w:jc w:val="both"/>
        <w:rPr>
          <w:rFonts w:ascii="Arial" w:hAnsi="Arial" w:cs="Arial"/>
          <w:sz w:val="20"/>
          <w:szCs w:val="20"/>
        </w:rPr>
      </w:pPr>
      <w:r w:rsidRPr="003A7FC0">
        <w:rPr>
          <w:rFonts w:ascii="Arial" w:hAnsi="Arial" w:cs="Arial"/>
          <w:sz w:val="20"/>
          <w:szCs w:val="20"/>
        </w:rPr>
        <w:t xml:space="preserve">Załącznik nr </w:t>
      </w:r>
      <w:r w:rsidR="00C82C3F" w:rsidRPr="003A7FC0">
        <w:rPr>
          <w:rFonts w:ascii="Arial" w:hAnsi="Arial" w:cs="Arial"/>
          <w:sz w:val="20"/>
          <w:szCs w:val="20"/>
        </w:rPr>
        <w:t>6</w:t>
      </w:r>
      <w:r w:rsidRPr="003A7FC0">
        <w:rPr>
          <w:rFonts w:ascii="Arial" w:hAnsi="Arial" w:cs="Arial"/>
          <w:sz w:val="20"/>
          <w:szCs w:val="20"/>
        </w:rPr>
        <w:t xml:space="preserve"> </w:t>
      </w:r>
      <w:r w:rsidR="00774902">
        <w:rPr>
          <w:rFonts w:ascii="Arial" w:hAnsi="Arial" w:cs="Arial"/>
          <w:sz w:val="20"/>
          <w:szCs w:val="20"/>
        </w:rPr>
        <w:t>–</w:t>
      </w:r>
      <w:r w:rsidRPr="003A7FC0">
        <w:rPr>
          <w:rFonts w:ascii="Arial" w:hAnsi="Arial" w:cs="Arial"/>
          <w:sz w:val="20"/>
          <w:szCs w:val="20"/>
        </w:rPr>
        <w:t xml:space="preserve"> </w:t>
      </w:r>
      <w:r w:rsidR="00276029" w:rsidRPr="00EE2671">
        <w:rPr>
          <w:rFonts w:ascii="Arial" w:hAnsi="Arial" w:cs="Arial"/>
          <w:sz w:val="20"/>
          <w:szCs w:val="20"/>
        </w:rPr>
        <w:t>Informacja o przynależności do grupy kapitałowej</w:t>
      </w:r>
      <w:r w:rsidR="00043A92">
        <w:rPr>
          <w:rFonts w:ascii="Arial" w:hAnsi="Arial" w:cs="Arial"/>
          <w:sz w:val="20"/>
          <w:szCs w:val="20"/>
        </w:rPr>
        <w:t>;</w:t>
      </w:r>
      <w:r w:rsidR="00C82C3F" w:rsidRPr="003A7FC0" w:rsidDel="00C82C3F">
        <w:rPr>
          <w:rFonts w:ascii="Arial" w:hAnsi="Arial" w:cs="Arial"/>
          <w:sz w:val="20"/>
          <w:szCs w:val="20"/>
        </w:rPr>
        <w:t xml:space="preserve"> </w:t>
      </w:r>
    </w:p>
    <w:p w:rsidR="00050220" w:rsidRPr="003A7FC0" w:rsidRDefault="00050220" w:rsidP="00043A92">
      <w:pPr>
        <w:pStyle w:val="NormalnyWeb"/>
        <w:numPr>
          <w:ilvl w:val="0"/>
          <w:numId w:val="11"/>
        </w:numPr>
        <w:spacing w:before="0" w:beforeAutospacing="0" w:after="40" w:afterAutospacing="0"/>
        <w:ind w:left="709" w:hanging="283"/>
        <w:jc w:val="both"/>
        <w:rPr>
          <w:rFonts w:ascii="Arial" w:hAnsi="Arial" w:cs="Arial"/>
          <w:sz w:val="20"/>
          <w:szCs w:val="20"/>
        </w:rPr>
      </w:pPr>
      <w:r w:rsidRPr="003A7FC0">
        <w:rPr>
          <w:rFonts w:ascii="Arial" w:hAnsi="Arial" w:cs="Arial"/>
          <w:sz w:val="20"/>
          <w:szCs w:val="20"/>
        </w:rPr>
        <w:t xml:space="preserve">Załącznik nr </w:t>
      </w:r>
      <w:r w:rsidR="00662569">
        <w:rPr>
          <w:rFonts w:ascii="Arial" w:hAnsi="Arial" w:cs="Arial"/>
          <w:sz w:val="20"/>
          <w:szCs w:val="20"/>
        </w:rPr>
        <w:t>7</w:t>
      </w:r>
      <w:r w:rsidRPr="003A7FC0">
        <w:rPr>
          <w:rFonts w:ascii="Arial" w:hAnsi="Arial" w:cs="Arial"/>
          <w:sz w:val="20"/>
          <w:szCs w:val="20"/>
        </w:rPr>
        <w:t xml:space="preserve"> – </w:t>
      </w:r>
      <w:r w:rsidR="003A7FC0" w:rsidRPr="003A7FC0">
        <w:rPr>
          <w:rFonts w:ascii="Arial" w:hAnsi="Arial" w:cs="Arial"/>
          <w:sz w:val="20"/>
          <w:szCs w:val="20"/>
        </w:rPr>
        <w:t>W</w:t>
      </w:r>
      <w:r w:rsidRPr="003A7FC0">
        <w:rPr>
          <w:rFonts w:ascii="Arial" w:hAnsi="Arial" w:cs="Arial"/>
          <w:sz w:val="20"/>
          <w:szCs w:val="20"/>
        </w:rPr>
        <w:t xml:space="preserve">ykaz </w:t>
      </w:r>
      <w:r w:rsidRPr="00471518">
        <w:rPr>
          <w:rFonts w:ascii="Arial" w:hAnsi="Arial" w:cs="Arial"/>
          <w:sz w:val="20"/>
          <w:szCs w:val="20"/>
        </w:rPr>
        <w:t xml:space="preserve">wykonywanych </w:t>
      </w:r>
      <w:r w:rsidR="00B3438F" w:rsidRPr="00471518">
        <w:rPr>
          <w:rFonts w:ascii="Arial" w:hAnsi="Arial" w:cs="Arial"/>
          <w:sz w:val="20"/>
          <w:szCs w:val="20"/>
        </w:rPr>
        <w:t>dostaw</w:t>
      </w:r>
      <w:r w:rsidRPr="00471518">
        <w:rPr>
          <w:rFonts w:ascii="Arial" w:hAnsi="Arial" w:cs="Arial"/>
          <w:sz w:val="20"/>
          <w:szCs w:val="20"/>
        </w:rPr>
        <w:t xml:space="preserve"> jako </w:t>
      </w:r>
      <w:r w:rsidRPr="003A7FC0">
        <w:rPr>
          <w:rFonts w:ascii="Arial" w:hAnsi="Arial" w:cs="Arial"/>
          <w:sz w:val="20"/>
          <w:szCs w:val="20"/>
        </w:rPr>
        <w:t>potwierdzenie spełnienia wymagań SIWZ</w:t>
      </w:r>
      <w:r w:rsidR="00043A92">
        <w:rPr>
          <w:rFonts w:ascii="Arial" w:hAnsi="Arial" w:cs="Arial"/>
          <w:sz w:val="20"/>
          <w:szCs w:val="20"/>
        </w:rPr>
        <w:t>;</w:t>
      </w:r>
    </w:p>
    <w:p w:rsidR="003E1014" w:rsidRDefault="00050220" w:rsidP="004D737C">
      <w:pPr>
        <w:pStyle w:val="NormalnyWeb"/>
        <w:numPr>
          <w:ilvl w:val="0"/>
          <w:numId w:val="11"/>
        </w:numPr>
        <w:spacing w:before="0" w:beforeAutospacing="0" w:after="40" w:afterAutospacing="0"/>
        <w:ind w:left="709" w:hanging="319"/>
        <w:jc w:val="both"/>
        <w:rPr>
          <w:rFonts w:ascii="Arial" w:hAnsi="Arial" w:cs="Arial"/>
          <w:sz w:val="20"/>
          <w:szCs w:val="20"/>
        </w:rPr>
      </w:pPr>
      <w:r w:rsidRPr="003A7FC0">
        <w:rPr>
          <w:rFonts w:ascii="Arial" w:hAnsi="Arial" w:cs="Arial"/>
          <w:sz w:val="20"/>
          <w:szCs w:val="20"/>
        </w:rPr>
        <w:t xml:space="preserve">Załącznik nr </w:t>
      </w:r>
      <w:r w:rsidR="00662569">
        <w:rPr>
          <w:rFonts w:ascii="Arial" w:hAnsi="Arial" w:cs="Arial"/>
          <w:sz w:val="20"/>
          <w:szCs w:val="20"/>
        </w:rPr>
        <w:t>8</w:t>
      </w:r>
      <w:r w:rsidRPr="003A7FC0">
        <w:rPr>
          <w:rFonts w:ascii="Arial" w:hAnsi="Arial" w:cs="Arial"/>
          <w:sz w:val="20"/>
          <w:szCs w:val="20"/>
        </w:rPr>
        <w:t xml:space="preserve"> –</w:t>
      </w:r>
      <w:r w:rsidR="00DF4AAF" w:rsidRPr="003A7FC0">
        <w:rPr>
          <w:rFonts w:ascii="Arial" w:hAnsi="Arial" w:cs="Arial"/>
          <w:sz w:val="20"/>
          <w:szCs w:val="20"/>
        </w:rPr>
        <w:t xml:space="preserve"> </w:t>
      </w:r>
      <w:r w:rsidR="003A7FC0" w:rsidRPr="003A7FC0">
        <w:rPr>
          <w:rFonts w:ascii="Arial" w:hAnsi="Arial" w:cs="Arial"/>
          <w:sz w:val="20"/>
          <w:szCs w:val="20"/>
        </w:rPr>
        <w:t>Wzór oświadczenia</w:t>
      </w:r>
      <w:r w:rsidR="00DF4AAF" w:rsidRPr="003A7FC0">
        <w:rPr>
          <w:rFonts w:ascii="Arial" w:hAnsi="Arial" w:cs="Arial"/>
          <w:sz w:val="20"/>
          <w:szCs w:val="20"/>
        </w:rPr>
        <w:t xml:space="preserve"> w związku z art. 26 ust. 2b ustawy</w:t>
      </w:r>
      <w:r w:rsidR="00043A92">
        <w:rPr>
          <w:rFonts w:ascii="Arial" w:hAnsi="Arial" w:cs="Arial"/>
          <w:sz w:val="20"/>
          <w:szCs w:val="20"/>
        </w:rPr>
        <w:t>;</w:t>
      </w:r>
    </w:p>
    <w:p w:rsidR="003E1014" w:rsidRDefault="00D40E86" w:rsidP="004D737C">
      <w:pPr>
        <w:pStyle w:val="NormalnyWeb"/>
        <w:numPr>
          <w:ilvl w:val="0"/>
          <w:numId w:val="11"/>
        </w:numPr>
        <w:spacing w:before="0" w:beforeAutospacing="0" w:after="40" w:afterAutospacing="0"/>
        <w:ind w:left="709" w:hanging="319"/>
        <w:jc w:val="both"/>
        <w:rPr>
          <w:rFonts w:ascii="Arial" w:hAnsi="Arial" w:cs="Arial"/>
          <w:sz w:val="20"/>
          <w:szCs w:val="20"/>
        </w:rPr>
      </w:pPr>
      <w:r>
        <w:rPr>
          <w:rFonts w:ascii="Arial" w:hAnsi="Arial" w:cs="Arial"/>
          <w:sz w:val="20"/>
          <w:szCs w:val="20"/>
        </w:rPr>
        <w:t xml:space="preserve">Załącznik nr </w:t>
      </w:r>
      <w:r w:rsidR="00662569">
        <w:rPr>
          <w:rFonts w:ascii="Arial" w:hAnsi="Arial" w:cs="Arial"/>
          <w:sz w:val="20"/>
          <w:szCs w:val="20"/>
        </w:rPr>
        <w:t>9</w:t>
      </w:r>
      <w:r>
        <w:rPr>
          <w:rFonts w:ascii="Arial" w:hAnsi="Arial" w:cs="Arial"/>
          <w:sz w:val="20"/>
          <w:szCs w:val="20"/>
        </w:rPr>
        <w:t xml:space="preserve"> – </w:t>
      </w:r>
      <w:r w:rsidR="00D0359A">
        <w:rPr>
          <w:rFonts w:ascii="Arial" w:hAnsi="Arial" w:cs="Arial"/>
          <w:sz w:val="20"/>
          <w:szCs w:val="20"/>
        </w:rPr>
        <w:t>Projekt</w:t>
      </w:r>
      <w:r>
        <w:rPr>
          <w:rFonts w:ascii="Arial" w:hAnsi="Arial" w:cs="Arial"/>
          <w:sz w:val="20"/>
          <w:szCs w:val="20"/>
        </w:rPr>
        <w:t xml:space="preserve"> </w:t>
      </w:r>
      <w:r w:rsidR="007A17D2">
        <w:rPr>
          <w:rFonts w:ascii="Arial" w:hAnsi="Arial" w:cs="Arial"/>
          <w:sz w:val="20"/>
          <w:szCs w:val="20"/>
        </w:rPr>
        <w:t>gwarancji zabezpieczenia należytego wykonania umowy</w:t>
      </w:r>
      <w:r w:rsidR="00043A92">
        <w:rPr>
          <w:rFonts w:ascii="Arial" w:hAnsi="Arial" w:cs="Arial"/>
          <w:sz w:val="20"/>
          <w:szCs w:val="20"/>
        </w:rPr>
        <w:t>.</w:t>
      </w:r>
    </w:p>
    <w:p w:rsidR="00BD561E" w:rsidRDefault="00BD561E" w:rsidP="00BD561E">
      <w:pPr>
        <w:pStyle w:val="NormalnyWeb"/>
        <w:spacing w:before="0" w:beforeAutospacing="0" w:after="40" w:afterAutospacing="0"/>
        <w:ind w:left="709"/>
        <w:jc w:val="both"/>
        <w:rPr>
          <w:rFonts w:ascii="Arial" w:hAnsi="Arial" w:cs="Arial"/>
          <w:sz w:val="20"/>
          <w:szCs w:val="20"/>
        </w:rPr>
      </w:pPr>
    </w:p>
    <w:p w:rsidR="00BD561E" w:rsidRDefault="00BD561E" w:rsidP="00BD561E">
      <w:pPr>
        <w:pStyle w:val="NormalnyWeb"/>
        <w:spacing w:before="0" w:beforeAutospacing="0" w:after="40" w:afterAutospacing="0"/>
        <w:ind w:left="709"/>
        <w:jc w:val="both"/>
        <w:rPr>
          <w:rFonts w:ascii="Arial" w:hAnsi="Arial" w:cs="Arial"/>
          <w:sz w:val="20"/>
          <w:szCs w:val="20"/>
        </w:rPr>
      </w:pPr>
    </w:p>
    <w:p w:rsidR="00BD561E" w:rsidRDefault="00BD561E" w:rsidP="00BD561E">
      <w:pPr>
        <w:pStyle w:val="NormalnyWeb"/>
        <w:spacing w:before="0" w:beforeAutospacing="0" w:after="40" w:afterAutospacing="0"/>
        <w:ind w:left="709"/>
        <w:jc w:val="both"/>
        <w:rPr>
          <w:rFonts w:ascii="Arial" w:hAnsi="Arial" w:cs="Arial"/>
          <w:sz w:val="20"/>
          <w:szCs w:val="20"/>
        </w:rPr>
      </w:pPr>
    </w:p>
    <w:p w:rsidR="008F2BD7" w:rsidRDefault="008F2BD7" w:rsidP="00BD561E">
      <w:pPr>
        <w:pStyle w:val="NormalnyWeb"/>
        <w:spacing w:before="0" w:beforeAutospacing="0" w:after="40" w:afterAutospacing="0"/>
        <w:ind w:left="709"/>
        <w:jc w:val="both"/>
        <w:rPr>
          <w:rFonts w:ascii="Arial" w:hAnsi="Arial" w:cs="Arial"/>
          <w:sz w:val="20"/>
          <w:szCs w:val="20"/>
        </w:rPr>
      </w:pPr>
    </w:p>
    <w:p w:rsidR="00787495" w:rsidRDefault="00787495" w:rsidP="00787495">
      <w:pPr>
        <w:pStyle w:val="Default"/>
        <w:jc w:val="right"/>
        <w:rPr>
          <w:b/>
          <w:bCs/>
          <w:sz w:val="20"/>
          <w:szCs w:val="20"/>
        </w:rPr>
      </w:pPr>
      <w:r>
        <w:rPr>
          <w:b/>
          <w:bCs/>
          <w:sz w:val="20"/>
          <w:szCs w:val="20"/>
        </w:rPr>
        <w:lastRenderedPageBreak/>
        <w:t xml:space="preserve">Załącznik nr 1 do SIWZ </w:t>
      </w:r>
    </w:p>
    <w:p w:rsidR="00787495" w:rsidRDefault="00787495" w:rsidP="00787495">
      <w:pPr>
        <w:pStyle w:val="Default"/>
        <w:jc w:val="right"/>
        <w:rPr>
          <w:b/>
          <w:bCs/>
          <w:sz w:val="20"/>
          <w:szCs w:val="20"/>
        </w:rPr>
      </w:pPr>
    </w:p>
    <w:p w:rsidR="00787495" w:rsidRDefault="00787495" w:rsidP="00787495">
      <w:pPr>
        <w:pStyle w:val="Default"/>
        <w:jc w:val="right"/>
        <w:rPr>
          <w:sz w:val="20"/>
          <w:szCs w:val="20"/>
        </w:rPr>
      </w:pPr>
    </w:p>
    <w:p w:rsidR="00787495" w:rsidRDefault="00787495" w:rsidP="00787495">
      <w:pPr>
        <w:pStyle w:val="Default"/>
        <w:jc w:val="center"/>
        <w:rPr>
          <w:b/>
          <w:bCs/>
          <w:sz w:val="23"/>
          <w:szCs w:val="23"/>
        </w:rPr>
      </w:pPr>
      <w:r>
        <w:rPr>
          <w:b/>
          <w:bCs/>
          <w:sz w:val="23"/>
          <w:szCs w:val="23"/>
        </w:rPr>
        <w:t>OPIS PRZEDMIOTU ZAMÓWIENIA</w:t>
      </w:r>
    </w:p>
    <w:p w:rsidR="00787495" w:rsidRDefault="00787495" w:rsidP="00787495">
      <w:pPr>
        <w:pStyle w:val="Default"/>
        <w:jc w:val="center"/>
        <w:rPr>
          <w:b/>
          <w:bCs/>
          <w:sz w:val="23"/>
          <w:szCs w:val="23"/>
        </w:rPr>
      </w:pPr>
    </w:p>
    <w:p w:rsidR="00787495" w:rsidRDefault="00787495" w:rsidP="00787495">
      <w:pPr>
        <w:pStyle w:val="Default"/>
        <w:jc w:val="center"/>
        <w:rPr>
          <w:b/>
          <w:bCs/>
          <w:sz w:val="23"/>
          <w:szCs w:val="23"/>
        </w:rPr>
      </w:pPr>
    </w:p>
    <w:p w:rsidR="00787495" w:rsidRDefault="00787495" w:rsidP="00787495">
      <w:pPr>
        <w:pStyle w:val="Default"/>
        <w:jc w:val="center"/>
        <w:rPr>
          <w:sz w:val="23"/>
          <w:szCs w:val="23"/>
        </w:rPr>
      </w:pPr>
    </w:p>
    <w:p w:rsidR="00787495" w:rsidRDefault="00787495" w:rsidP="00787495">
      <w:pPr>
        <w:pStyle w:val="Default"/>
        <w:jc w:val="center"/>
      </w:pPr>
      <w:r>
        <w:rPr>
          <w:b/>
          <w:bCs/>
          <w:sz w:val="23"/>
          <w:szCs w:val="23"/>
        </w:rPr>
        <w:t>ZNAJDUJE SIĘ W ODDZIELNYM PLIKU</w:t>
      </w:r>
    </w:p>
    <w:p w:rsidR="00787495" w:rsidRDefault="00787495" w:rsidP="00787495">
      <w:pPr>
        <w:pStyle w:val="Default"/>
      </w:pPr>
    </w:p>
    <w:p w:rsidR="00787495" w:rsidRDefault="00787495" w:rsidP="00787495">
      <w:pPr>
        <w:pStyle w:val="Default"/>
      </w:pPr>
    </w:p>
    <w:p w:rsidR="00787495" w:rsidRDefault="00787495" w:rsidP="00787495">
      <w:pPr>
        <w:pStyle w:val="Default"/>
      </w:pPr>
    </w:p>
    <w:p w:rsidR="00787495" w:rsidRDefault="00787495" w:rsidP="00787495">
      <w:pPr>
        <w:pStyle w:val="Default"/>
      </w:pPr>
    </w:p>
    <w:p w:rsidR="00787495" w:rsidRDefault="00787495" w:rsidP="00787495">
      <w:pPr>
        <w:pStyle w:val="Default"/>
      </w:pPr>
    </w:p>
    <w:p w:rsidR="00787495" w:rsidRDefault="00787495" w:rsidP="00787495">
      <w:pPr>
        <w:pStyle w:val="Default"/>
      </w:pPr>
    </w:p>
    <w:p w:rsidR="00787495" w:rsidRDefault="00787495" w:rsidP="00787495">
      <w:pPr>
        <w:pStyle w:val="Default"/>
      </w:pPr>
    </w:p>
    <w:p w:rsidR="00787495" w:rsidRDefault="00787495" w:rsidP="00787495">
      <w:pPr>
        <w:pStyle w:val="Default"/>
      </w:pPr>
    </w:p>
    <w:p w:rsidR="00787495" w:rsidRDefault="00787495" w:rsidP="00787495">
      <w:pPr>
        <w:pStyle w:val="Default"/>
      </w:pPr>
    </w:p>
    <w:p w:rsidR="00787495" w:rsidRDefault="00787495" w:rsidP="00787495">
      <w:pPr>
        <w:pStyle w:val="Default"/>
      </w:pPr>
    </w:p>
    <w:p w:rsidR="00787495" w:rsidRDefault="00787495" w:rsidP="00787495">
      <w:pPr>
        <w:pStyle w:val="Default"/>
      </w:pPr>
    </w:p>
    <w:p w:rsidR="00787495" w:rsidRDefault="00787495" w:rsidP="00787495">
      <w:pPr>
        <w:pStyle w:val="Default"/>
      </w:pPr>
    </w:p>
    <w:p w:rsidR="00787495" w:rsidRDefault="00787495" w:rsidP="00787495">
      <w:pPr>
        <w:pStyle w:val="Default"/>
      </w:pPr>
    </w:p>
    <w:p w:rsidR="00787495" w:rsidRDefault="00787495" w:rsidP="00787495">
      <w:pPr>
        <w:pStyle w:val="Default"/>
      </w:pPr>
    </w:p>
    <w:p w:rsidR="00787495" w:rsidRDefault="00787495" w:rsidP="00787495">
      <w:pPr>
        <w:pStyle w:val="Default"/>
      </w:pPr>
    </w:p>
    <w:p w:rsidR="00787495" w:rsidRDefault="00787495" w:rsidP="00787495">
      <w:pPr>
        <w:pStyle w:val="Default"/>
      </w:pPr>
    </w:p>
    <w:p w:rsidR="00787495" w:rsidRDefault="00787495" w:rsidP="00787495">
      <w:pPr>
        <w:pStyle w:val="Default"/>
      </w:pPr>
    </w:p>
    <w:p w:rsidR="00787495" w:rsidRDefault="00787495" w:rsidP="00787495">
      <w:pPr>
        <w:pStyle w:val="Default"/>
      </w:pPr>
    </w:p>
    <w:p w:rsidR="00787495" w:rsidRDefault="00787495" w:rsidP="00787495">
      <w:pPr>
        <w:pStyle w:val="Default"/>
      </w:pPr>
    </w:p>
    <w:p w:rsidR="00787495" w:rsidRDefault="00787495" w:rsidP="00787495">
      <w:pPr>
        <w:pStyle w:val="Default"/>
      </w:pPr>
    </w:p>
    <w:p w:rsidR="00787495" w:rsidRDefault="00787495" w:rsidP="00787495">
      <w:pPr>
        <w:pStyle w:val="Default"/>
      </w:pPr>
    </w:p>
    <w:p w:rsidR="00787495" w:rsidRDefault="00787495" w:rsidP="00787495">
      <w:pPr>
        <w:pStyle w:val="Default"/>
      </w:pPr>
    </w:p>
    <w:p w:rsidR="00787495" w:rsidRDefault="00787495" w:rsidP="00787495">
      <w:pPr>
        <w:pStyle w:val="Default"/>
      </w:pPr>
    </w:p>
    <w:p w:rsidR="00787495" w:rsidRDefault="00787495" w:rsidP="00787495">
      <w:pPr>
        <w:pStyle w:val="Default"/>
      </w:pPr>
    </w:p>
    <w:p w:rsidR="00787495" w:rsidRDefault="00787495" w:rsidP="00787495">
      <w:pPr>
        <w:pStyle w:val="Default"/>
      </w:pPr>
    </w:p>
    <w:p w:rsidR="00787495" w:rsidRDefault="00787495" w:rsidP="00787495">
      <w:pPr>
        <w:pStyle w:val="Default"/>
      </w:pPr>
    </w:p>
    <w:p w:rsidR="00787495" w:rsidRDefault="00787495" w:rsidP="00787495">
      <w:pPr>
        <w:pStyle w:val="Default"/>
      </w:pPr>
    </w:p>
    <w:p w:rsidR="00787495" w:rsidRDefault="00787495" w:rsidP="00787495">
      <w:pPr>
        <w:pStyle w:val="Default"/>
      </w:pPr>
    </w:p>
    <w:p w:rsidR="00787495" w:rsidRDefault="00787495" w:rsidP="00787495">
      <w:pPr>
        <w:pStyle w:val="Default"/>
      </w:pPr>
    </w:p>
    <w:p w:rsidR="00787495" w:rsidRDefault="00787495" w:rsidP="00787495">
      <w:pPr>
        <w:pStyle w:val="Default"/>
      </w:pPr>
    </w:p>
    <w:p w:rsidR="00BC280C" w:rsidRDefault="00BC280C" w:rsidP="00787495">
      <w:pPr>
        <w:pStyle w:val="Default"/>
      </w:pPr>
    </w:p>
    <w:p w:rsidR="00BC280C" w:rsidRDefault="00BC280C" w:rsidP="00787495">
      <w:pPr>
        <w:pStyle w:val="Default"/>
      </w:pPr>
    </w:p>
    <w:p w:rsidR="00BC280C" w:rsidRDefault="00BC280C" w:rsidP="00787495">
      <w:pPr>
        <w:pStyle w:val="Default"/>
      </w:pPr>
    </w:p>
    <w:p w:rsidR="00BC280C" w:rsidRDefault="00BC280C" w:rsidP="00787495">
      <w:pPr>
        <w:pStyle w:val="Default"/>
      </w:pPr>
    </w:p>
    <w:p w:rsidR="00787495" w:rsidRDefault="00787495" w:rsidP="00787495">
      <w:pPr>
        <w:pStyle w:val="Default"/>
      </w:pPr>
    </w:p>
    <w:p w:rsidR="00787495" w:rsidRDefault="00787495" w:rsidP="00787495">
      <w:pPr>
        <w:pStyle w:val="Default"/>
      </w:pPr>
    </w:p>
    <w:p w:rsidR="00787495" w:rsidRDefault="00787495" w:rsidP="00787495">
      <w:pPr>
        <w:pStyle w:val="Default"/>
      </w:pPr>
    </w:p>
    <w:p w:rsidR="00787495" w:rsidRDefault="00787495" w:rsidP="00787495">
      <w:pPr>
        <w:pStyle w:val="Default"/>
      </w:pPr>
    </w:p>
    <w:p w:rsidR="00787495" w:rsidRDefault="00787495" w:rsidP="00787495">
      <w:pPr>
        <w:pStyle w:val="Default"/>
      </w:pPr>
    </w:p>
    <w:p w:rsidR="00787495" w:rsidRDefault="00787495" w:rsidP="00787495">
      <w:pPr>
        <w:pStyle w:val="Default"/>
        <w:jc w:val="right"/>
        <w:rPr>
          <w:b/>
          <w:bCs/>
          <w:sz w:val="20"/>
          <w:szCs w:val="20"/>
        </w:rPr>
      </w:pPr>
      <w:r>
        <w:rPr>
          <w:b/>
          <w:bCs/>
          <w:sz w:val="20"/>
          <w:szCs w:val="20"/>
        </w:rPr>
        <w:t>Załącznik nr 2 do SIWZ</w:t>
      </w:r>
    </w:p>
    <w:p w:rsidR="00787495" w:rsidRDefault="00787495" w:rsidP="00787495">
      <w:pPr>
        <w:pStyle w:val="Default"/>
        <w:jc w:val="right"/>
        <w:rPr>
          <w:b/>
          <w:bCs/>
          <w:sz w:val="20"/>
          <w:szCs w:val="20"/>
        </w:rPr>
      </w:pPr>
    </w:p>
    <w:p w:rsidR="00787495" w:rsidRDefault="00787495" w:rsidP="00787495">
      <w:pPr>
        <w:pStyle w:val="Default"/>
        <w:jc w:val="right"/>
        <w:rPr>
          <w:sz w:val="20"/>
          <w:szCs w:val="20"/>
        </w:rPr>
      </w:pPr>
      <w:r>
        <w:rPr>
          <w:b/>
          <w:bCs/>
          <w:sz w:val="20"/>
          <w:szCs w:val="20"/>
        </w:rPr>
        <w:t xml:space="preserve"> </w:t>
      </w:r>
    </w:p>
    <w:p w:rsidR="00787495" w:rsidRDefault="00787495" w:rsidP="00787495">
      <w:pPr>
        <w:pStyle w:val="Default"/>
        <w:jc w:val="center"/>
        <w:rPr>
          <w:b/>
          <w:bCs/>
          <w:i/>
          <w:iCs/>
          <w:sz w:val="26"/>
          <w:szCs w:val="26"/>
        </w:rPr>
      </w:pPr>
      <w:r>
        <w:rPr>
          <w:b/>
          <w:bCs/>
          <w:i/>
          <w:iCs/>
          <w:sz w:val="26"/>
          <w:szCs w:val="26"/>
        </w:rPr>
        <w:t>(Wzór umowy)</w:t>
      </w:r>
    </w:p>
    <w:p w:rsidR="00787495" w:rsidRDefault="00787495" w:rsidP="00787495">
      <w:pPr>
        <w:pStyle w:val="Default"/>
        <w:jc w:val="center"/>
        <w:rPr>
          <w:b/>
          <w:bCs/>
          <w:i/>
          <w:iCs/>
          <w:sz w:val="26"/>
          <w:szCs w:val="26"/>
        </w:rPr>
      </w:pPr>
    </w:p>
    <w:p w:rsidR="00787495" w:rsidRDefault="00787495" w:rsidP="00787495">
      <w:pPr>
        <w:pStyle w:val="Default"/>
        <w:jc w:val="center"/>
        <w:rPr>
          <w:b/>
          <w:bCs/>
          <w:i/>
          <w:iCs/>
          <w:sz w:val="26"/>
          <w:szCs w:val="26"/>
        </w:rPr>
      </w:pPr>
    </w:p>
    <w:p w:rsidR="00787495" w:rsidRDefault="00787495" w:rsidP="00787495">
      <w:pPr>
        <w:pStyle w:val="Default"/>
        <w:jc w:val="center"/>
        <w:rPr>
          <w:sz w:val="26"/>
          <w:szCs w:val="26"/>
        </w:rPr>
      </w:pPr>
    </w:p>
    <w:p w:rsidR="00787495" w:rsidRDefault="00787495" w:rsidP="00787495">
      <w:pPr>
        <w:pStyle w:val="Default"/>
        <w:jc w:val="center"/>
      </w:pPr>
      <w:r>
        <w:rPr>
          <w:b/>
          <w:bCs/>
          <w:sz w:val="23"/>
          <w:szCs w:val="23"/>
        </w:rPr>
        <w:t>ZNAJDUJE SIĘ W ODDZIELNYM PLIKU</w:t>
      </w:r>
    </w:p>
    <w:p w:rsidR="00787495" w:rsidRDefault="00787495" w:rsidP="00787495"/>
    <w:p w:rsidR="00787495" w:rsidRDefault="00787495" w:rsidP="00787495"/>
    <w:p w:rsidR="00787495" w:rsidRDefault="00787495" w:rsidP="00787495"/>
    <w:p w:rsidR="00787495" w:rsidRDefault="00787495" w:rsidP="00787495"/>
    <w:p w:rsidR="00787495" w:rsidRDefault="00787495" w:rsidP="00787495"/>
    <w:p w:rsidR="00787495" w:rsidRDefault="00787495" w:rsidP="00787495"/>
    <w:p w:rsidR="00787495" w:rsidRDefault="00787495" w:rsidP="00787495"/>
    <w:p w:rsidR="00787495" w:rsidRDefault="00787495" w:rsidP="00787495"/>
    <w:p w:rsidR="00787495" w:rsidRDefault="00787495" w:rsidP="00787495"/>
    <w:p w:rsidR="00787495" w:rsidRDefault="00787495" w:rsidP="00787495"/>
    <w:p w:rsidR="00787495" w:rsidRDefault="00787495" w:rsidP="00787495"/>
    <w:p w:rsidR="00787495" w:rsidRDefault="00787495" w:rsidP="00787495"/>
    <w:p w:rsidR="00787495" w:rsidRDefault="00787495" w:rsidP="00787495"/>
    <w:p w:rsidR="00787495" w:rsidRDefault="00787495" w:rsidP="00787495"/>
    <w:p w:rsidR="00787495" w:rsidRDefault="00787495" w:rsidP="00787495"/>
    <w:p w:rsidR="00787495" w:rsidRDefault="00787495" w:rsidP="00787495"/>
    <w:p w:rsidR="00787495" w:rsidRDefault="00787495" w:rsidP="00787495"/>
    <w:p w:rsidR="00787495" w:rsidRDefault="00787495" w:rsidP="00787495"/>
    <w:p w:rsidR="00787495" w:rsidRDefault="00787495" w:rsidP="00787495"/>
    <w:p w:rsidR="00787495" w:rsidRDefault="00787495" w:rsidP="00787495"/>
    <w:p w:rsidR="00787495" w:rsidRDefault="00787495" w:rsidP="00787495"/>
    <w:p w:rsidR="00787495" w:rsidRDefault="00787495" w:rsidP="00787495"/>
    <w:p w:rsidR="00787495" w:rsidRDefault="00787495" w:rsidP="00787495"/>
    <w:p w:rsidR="00787495" w:rsidRDefault="00787495" w:rsidP="00787495"/>
    <w:p w:rsidR="00787495" w:rsidRDefault="00787495" w:rsidP="00787495"/>
    <w:p w:rsidR="00787495" w:rsidRDefault="00787495" w:rsidP="00787495"/>
    <w:p w:rsidR="00787495" w:rsidRDefault="00787495" w:rsidP="00787495">
      <w:pPr>
        <w:jc w:val="right"/>
        <w:rPr>
          <w:rFonts w:ascii="Arial" w:hAnsi="Arial" w:cs="Arial"/>
          <w:b/>
          <w:bCs/>
          <w:sz w:val="20"/>
          <w:szCs w:val="20"/>
        </w:rPr>
      </w:pPr>
    </w:p>
    <w:p w:rsidR="008F2BD7" w:rsidRDefault="008F2BD7" w:rsidP="00787495">
      <w:pPr>
        <w:jc w:val="right"/>
        <w:rPr>
          <w:rFonts w:ascii="Arial" w:hAnsi="Arial" w:cs="Arial"/>
          <w:b/>
          <w:bCs/>
          <w:sz w:val="20"/>
          <w:szCs w:val="20"/>
        </w:rPr>
      </w:pPr>
    </w:p>
    <w:p w:rsidR="008F2BD7" w:rsidRDefault="008F2BD7" w:rsidP="00787495">
      <w:pPr>
        <w:jc w:val="right"/>
        <w:rPr>
          <w:rFonts w:ascii="Arial" w:hAnsi="Arial" w:cs="Arial"/>
          <w:b/>
          <w:bCs/>
          <w:sz w:val="20"/>
          <w:szCs w:val="20"/>
        </w:rPr>
      </w:pPr>
    </w:p>
    <w:p w:rsidR="0018334B" w:rsidRDefault="0018334B" w:rsidP="00787495">
      <w:pPr>
        <w:jc w:val="right"/>
        <w:rPr>
          <w:rFonts w:ascii="Arial" w:hAnsi="Arial" w:cs="Arial"/>
          <w:b/>
          <w:bCs/>
          <w:sz w:val="20"/>
          <w:szCs w:val="20"/>
        </w:rPr>
      </w:pPr>
    </w:p>
    <w:p w:rsidR="00BC280C" w:rsidRDefault="00BC280C" w:rsidP="00787495">
      <w:pPr>
        <w:jc w:val="right"/>
        <w:rPr>
          <w:rFonts w:ascii="Arial" w:hAnsi="Arial" w:cs="Arial"/>
          <w:b/>
          <w:bCs/>
          <w:sz w:val="20"/>
          <w:szCs w:val="20"/>
        </w:rPr>
      </w:pPr>
    </w:p>
    <w:p w:rsidR="00BC280C" w:rsidRDefault="00BC280C" w:rsidP="00787495">
      <w:pPr>
        <w:jc w:val="right"/>
        <w:rPr>
          <w:rFonts w:ascii="Arial" w:hAnsi="Arial" w:cs="Arial"/>
          <w:b/>
          <w:bCs/>
          <w:sz w:val="20"/>
          <w:szCs w:val="20"/>
        </w:rPr>
      </w:pPr>
    </w:p>
    <w:p w:rsidR="008F2BD7" w:rsidRDefault="008F2BD7" w:rsidP="00787495">
      <w:pPr>
        <w:jc w:val="right"/>
        <w:rPr>
          <w:rFonts w:ascii="Arial" w:hAnsi="Arial" w:cs="Arial"/>
          <w:b/>
          <w:bCs/>
          <w:sz w:val="20"/>
          <w:szCs w:val="20"/>
        </w:rPr>
      </w:pPr>
    </w:p>
    <w:p w:rsidR="00787495" w:rsidRDefault="00787495" w:rsidP="00787495">
      <w:pPr>
        <w:jc w:val="right"/>
        <w:rPr>
          <w:rFonts w:ascii="Arial" w:hAnsi="Arial" w:cs="Arial"/>
          <w:b/>
          <w:bCs/>
          <w:sz w:val="20"/>
          <w:szCs w:val="20"/>
        </w:rPr>
      </w:pPr>
    </w:p>
    <w:p w:rsidR="00787495" w:rsidRDefault="00787495" w:rsidP="00787495">
      <w:pPr>
        <w:jc w:val="right"/>
        <w:rPr>
          <w:rFonts w:ascii="Arial" w:hAnsi="Arial" w:cs="Arial"/>
          <w:b/>
          <w:bCs/>
          <w:sz w:val="20"/>
          <w:szCs w:val="20"/>
        </w:rPr>
      </w:pPr>
    </w:p>
    <w:p w:rsidR="00787495" w:rsidRDefault="00787495" w:rsidP="00787495">
      <w:pPr>
        <w:jc w:val="right"/>
        <w:rPr>
          <w:rFonts w:ascii="Arial" w:hAnsi="Arial" w:cs="Arial"/>
          <w:b/>
          <w:bCs/>
          <w:sz w:val="20"/>
          <w:szCs w:val="20"/>
        </w:rPr>
      </w:pPr>
    </w:p>
    <w:p w:rsidR="005115FD" w:rsidRDefault="005115FD" w:rsidP="00787495">
      <w:pPr>
        <w:jc w:val="right"/>
        <w:rPr>
          <w:rFonts w:ascii="Arial" w:hAnsi="Arial" w:cs="Arial"/>
          <w:b/>
          <w:bCs/>
          <w:sz w:val="20"/>
          <w:szCs w:val="20"/>
        </w:rPr>
      </w:pPr>
    </w:p>
    <w:p w:rsidR="00787495" w:rsidRDefault="00787495" w:rsidP="00787495">
      <w:pPr>
        <w:jc w:val="right"/>
        <w:rPr>
          <w:rFonts w:ascii="Arial" w:hAnsi="Arial" w:cs="Arial"/>
          <w:b/>
          <w:bCs/>
          <w:sz w:val="20"/>
          <w:szCs w:val="20"/>
        </w:rPr>
      </w:pPr>
      <w:r>
        <w:rPr>
          <w:rFonts w:ascii="Arial" w:hAnsi="Arial" w:cs="Arial"/>
          <w:b/>
          <w:bCs/>
          <w:sz w:val="20"/>
          <w:szCs w:val="20"/>
        </w:rPr>
        <w:lastRenderedPageBreak/>
        <w:t>Załącznik nr 3 do SIWZ</w:t>
      </w:r>
    </w:p>
    <w:p w:rsidR="00787495" w:rsidRPr="004457D2" w:rsidRDefault="00787495" w:rsidP="00787495">
      <w:pPr>
        <w:jc w:val="right"/>
        <w:rPr>
          <w:rFonts w:ascii="Arial" w:hAnsi="Arial" w:cs="Arial"/>
          <w:b/>
          <w:bCs/>
          <w:sz w:val="20"/>
          <w:szCs w:val="20"/>
        </w:rPr>
      </w:pPr>
      <w:r w:rsidRPr="004457D2">
        <w:rPr>
          <w:rFonts w:ascii="Arial" w:hAnsi="Arial" w:cs="Arial"/>
          <w:b/>
          <w:bCs/>
          <w:sz w:val="20"/>
          <w:szCs w:val="20"/>
        </w:rPr>
        <w:t xml:space="preserve">Załącznik nr </w:t>
      </w:r>
      <w:r w:rsidR="004457D2" w:rsidRPr="004457D2">
        <w:rPr>
          <w:rFonts w:ascii="Arial" w:hAnsi="Arial" w:cs="Arial"/>
          <w:b/>
          <w:bCs/>
          <w:sz w:val="20"/>
          <w:szCs w:val="20"/>
        </w:rPr>
        <w:t>2</w:t>
      </w:r>
      <w:r w:rsidRPr="004457D2">
        <w:rPr>
          <w:rFonts w:ascii="Arial" w:hAnsi="Arial" w:cs="Arial"/>
          <w:b/>
          <w:bCs/>
          <w:sz w:val="20"/>
          <w:szCs w:val="20"/>
        </w:rPr>
        <w:t xml:space="preserve"> do Umowy nr CSIOZ/…../2015</w:t>
      </w:r>
    </w:p>
    <w:p w:rsidR="00787495" w:rsidRDefault="00787495" w:rsidP="00787495">
      <w:pPr>
        <w:jc w:val="right"/>
        <w:rPr>
          <w:rFonts w:ascii="Arial" w:hAnsi="Arial" w:cs="Arial"/>
          <w:b/>
          <w:bCs/>
          <w:sz w:val="20"/>
          <w:szCs w:val="20"/>
        </w:rPr>
      </w:pPr>
    </w:p>
    <w:p w:rsidR="00787495" w:rsidRPr="00BC0404" w:rsidRDefault="00787495" w:rsidP="00787495">
      <w:pPr>
        <w:pStyle w:val="NormalnyWeb"/>
        <w:spacing w:before="120" w:beforeAutospacing="0" w:after="0" w:afterAutospacing="0"/>
        <w:jc w:val="right"/>
        <w:rPr>
          <w:rFonts w:ascii="Arial" w:hAnsi="Arial" w:cs="Arial"/>
          <w:i/>
          <w:iCs/>
          <w:sz w:val="20"/>
          <w:szCs w:val="20"/>
        </w:rPr>
      </w:pPr>
      <w:r w:rsidRPr="00BC0404">
        <w:rPr>
          <w:rFonts w:ascii="Arial" w:hAnsi="Arial" w:cs="Arial"/>
          <w:i/>
          <w:iCs/>
          <w:sz w:val="20"/>
          <w:szCs w:val="20"/>
        </w:rPr>
        <w:t>(miejscowość, data)</w:t>
      </w:r>
    </w:p>
    <w:p w:rsidR="00787495" w:rsidRPr="00BC0404" w:rsidRDefault="00787495" w:rsidP="00787495">
      <w:pPr>
        <w:pStyle w:val="NormalnyWeb"/>
        <w:spacing w:before="120" w:beforeAutospacing="0" w:after="0" w:afterAutospacing="0"/>
        <w:rPr>
          <w:rFonts w:ascii="Arial" w:hAnsi="Arial" w:cs="Arial"/>
          <w:i/>
          <w:iCs/>
          <w:sz w:val="20"/>
          <w:szCs w:val="20"/>
        </w:rPr>
      </w:pPr>
      <w:r w:rsidRPr="00BC0404">
        <w:rPr>
          <w:rFonts w:ascii="Arial" w:hAnsi="Arial" w:cs="Arial"/>
          <w:i/>
          <w:iCs/>
          <w:sz w:val="20"/>
          <w:szCs w:val="20"/>
        </w:rPr>
        <w:t>Nazwa i adres Wykonawcy</w:t>
      </w:r>
    </w:p>
    <w:p w:rsidR="00787495" w:rsidRPr="00BC0404" w:rsidRDefault="00787495" w:rsidP="00787495">
      <w:pPr>
        <w:pStyle w:val="NormalnyWeb"/>
        <w:spacing w:before="0" w:beforeAutospacing="0" w:after="0" w:afterAutospacing="0"/>
        <w:ind w:firstLine="4502"/>
        <w:rPr>
          <w:rFonts w:ascii="Arial" w:hAnsi="Arial" w:cs="Arial"/>
          <w:sz w:val="20"/>
          <w:szCs w:val="20"/>
        </w:rPr>
      </w:pPr>
      <w:r w:rsidRPr="00BC0404">
        <w:rPr>
          <w:rFonts w:ascii="Arial" w:hAnsi="Arial" w:cs="Arial"/>
          <w:sz w:val="20"/>
          <w:szCs w:val="20"/>
        </w:rPr>
        <w:t>Centrum Systemów Informacyjnych</w:t>
      </w:r>
    </w:p>
    <w:p w:rsidR="00787495" w:rsidRPr="00BC0404" w:rsidRDefault="00787495" w:rsidP="00787495">
      <w:pPr>
        <w:pStyle w:val="NormalnyWeb"/>
        <w:spacing w:before="0" w:beforeAutospacing="0" w:after="0" w:afterAutospacing="0"/>
        <w:ind w:firstLine="4502"/>
        <w:rPr>
          <w:rFonts w:ascii="Arial" w:hAnsi="Arial" w:cs="Arial"/>
          <w:sz w:val="20"/>
          <w:szCs w:val="20"/>
        </w:rPr>
      </w:pPr>
      <w:r w:rsidRPr="00BC0404">
        <w:rPr>
          <w:rFonts w:ascii="Arial" w:hAnsi="Arial" w:cs="Arial"/>
          <w:sz w:val="20"/>
          <w:szCs w:val="20"/>
        </w:rPr>
        <w:t>Ochrony Zdrowia</w:t>
      </w:r>
    </w:p>
    <w:p w:rsidR="00787495" w:rsidRDefault="00787495" w:rsidP="00787495">
      <w:pPr>
        <w:pStyle w:val="NormalnyWeb"/>
        <w:spacing w:before="0" w:beforeAutospacing="0" w:after="0" w:afterAutospacing="0"/>
        <w:ind w:firstLine="4502"/>
        <w:rPr>
          <w:rFonts w:ascii="Arial" w:hAnsi="Arial" w:cs="Arial"/>
          <w:sz w:val="20"/>
          <w:szCs w:val="20"/>
        </w:rPr>
      </w:pPr>
      <w:r>
        <w:rPr>
          <w:rFonts w:ascii="Arial" w:hAnsi="Arial" w:cs="Arial"/>
          <w:sz w:val="20"/>
          <w:szCs w:val="20"/>
        </w:rPr>
        <w:t>ul. Stanisława  Dubois 5A</w:t>
      </w:r>
      <w:r w:rsidRPr="00BC0404">
        <w:rPr>
          <w:rFonts w:ascii="Arial" w:hAnsi="Arial" w:cs="Arial"/>
          <w:sz w:val="20"/>
          <w:szCs w:val="20"/>
        </w:rPr>
        <w:t xml:space="preserve"> </w:t>
      </w:r>
    </w:p>
    <w:p w:rsidR="00787495" w:rsidRPr="00BC0404" w:rsidRDefault="00787495" w:rsidP="00787495">
      <w:pPr>
        <w:pStyle w:val="NormalnyWeb"/>
        <w:spacing w:before="0" w:beforeAutospacing="0" w:after="0" w:afterAutospacing="0"/>
        <w:ind w:firstLine="4502"/>
        <w:rPr>
          <w:rFonts w:ascii="Arial" w:hAnsi="Arial" w:cs="Arial"/>
          <w:sz w:val="20"/>
          <w:szCs w:val="20"/>
        </w:rPr>
      </w:pPr>
      <w:r>
        <w:rPr>
          <w:rFonts w:ascii="Arial" w:hAnsi="Arial" w:cs="Arial"/>
          <w:sz w:val="20"/>
          <w:szCs w:val="20"/>
        </w:rPr>
        <w:t>00-184</w:t>
      </w:r>
      <w:r w:rsidRPr="00BC0404">
        <w:rPr>
          <w:rFonts w:ascii="Arial" w:hAnsi="Arial" w:cs="Arial"/>
          <w:sz w:val="20"/>
          <w:szCs w:val="20"/>
        </w:rPr>
        <w:t xml:space="preserve"> Warszawa</w:t>
      </w:r>
    </w:p>
    <w:p w:rsidR="00787495" w:rsidRPr="00BC0404" w:rsidRDefault="00787495" w:rsidP="00787495">
      <w:pPr>
        <w:pStyle w:val="NormalnyWeb"/>
        <w:spacing w:before="0" w:beforeAutospacing="0" w:after="0" w:afterAutospacing="0"/>
        <w:ind w:firstLine="4502"/>
        <w:rPr>
          <w:rFonts w:ascii="Arial" w:hAnsi="Arial" w:cs="Arial"/>
          <w:b/>
          <w:bCs/>
          <w:sz w:val="20"/>
          <w:szCs w:val="20"/>
        </w:rPr>
      </w:pPr>
      <w:r w:rsidRPr="00BC0404">
        <w:rPr>
          <w:rFonts w:ascii="Arial" w:hAnsi="Arial" w:cs="Arial"/>
          <w:b/>
          <w:bCs/>
          <w:sz w:val="20"/>
          <w:szCs w:val="20"/>
        </w:rPr>
        <w:t>(Zamawiający)</w:t>
      </w:r>
    </w:p>
    <w:p w:rsidR="00787495" w:rsidRDefault="00787495" w:rsidP="00787495">
      <w:pPr>
        <w:pStyle w:val="NormalnyWeb"/>
        <w:spacing w:before="120" w:beforeAutospacing="0" w:after="0" w:afterAutospacing="0"/>
        <w:jc w:val="center"/>
        <w:rPr>
          <w:rFonts w:ascii="Arial" w:hAnsi="Arial" w:cs="Arial"/>
          <w:b/>
          <w:bCs/>
          <w:sz w:val="20"/>
          <w:szCs w:val="20"/>
        </w:rPr>
      </w:pPr>
    </w:p>
    <w:p w:rsidR="00787495" w:rsidRPr="006621A1" w:rsidRDefault="00787495" w:rsidP="00787495">
      <w:pPr>
        <w:spacing w:line="360" w:lineRule="auto"/>
        <w:jc w:val="center"/>
        <w:rPr>
          <w:rFonts w:ascii="Arial" w:hAnsi="Arial" w:cs="Arial"/>
          <w:b/>
          <w:bCs/>
        </w:rPr>
      </w:pPr>
      <w:r>
        <w:rPr>
          <w:rFonts w:ascii="Arial" w:hAnsi="Arial" w:cs="Arial"/>
          <w:b/>
          <w:bCs/>
        </w:rPr>
        <w:t xml:space="preserve">FORMULARZ </w:t>
      </w:r>
      <w:r w:rsidRPr="006621A1">
        <w:rPr>
          <w:rFonts w:ascii="Arial" w:hAnsi="Arial" w:cs="Arial"/>
          <w:b/>
          <w:bCs/>
        </w:rPr>
        <w:t>OFERTOWY</w:t>
      </w:r>
    </w:p>
    <w:p w:rsidR="000423AC" w:rsidRPr="00026499" w:rsidRDefault="00787495" w:rsidP="000423AC">
      <w:pPr>
        <w:rPr>
          <w:rFonts w:ascii="Arial" w:hAnsi="Arial" w:cs="Arial"/>
          <w:b/>
          <w:color w:val="FF0000"/>
          <w:sz w:val="20"/>
          <w:szCs w:val="20"/>
        </w:rPr>
      </w:pPr>
      <w:r w:rsidRPr="00D945A4">
        <w:rPr>
          <w:rFonts w:ascii="Arial" w:hAnsi="Arial" w:cs="Arial"/>
          <w:bCs/>
          <w:sz w:val="20"/>
          <w:szCs w:val="20"/>
        </w:rPr>
        <w:t xml:space="preserve">Nawiązując do ogłoszenia o zamówieniu publicznym w postępowaniu prowadzonym w trybie przetargu </w:t>
      </w:r>
      <w:r>
        <w:rPr>
          <w:rFonts w:ascii="Arial" w:hAnsi="Arial" w:cs="Arial"/>
          <w:bCs/>
          <w:sz w:val="20"/>
          <w:szCs w:val="20"/>
        </w:rPr>
        <w:t>nie</w:t>
      </w:r>
      <w:r w:rsidRPr="00D945A4">
        <w:rPr>
          <w:rFonts w:ascii="Arial" w:hAnsi="Arial" w:cs="Arial"/>
          <w:bCs/>
          <w:sz w:val="20"/>
          <w:szCs w:val="20"/>
        </w:rPr>
        <w:t xml:space="preserve">ograniczonego </w:t>
      </w:r>
      <w:r w:rsidRPr="00D945A4">
        <w:rPr>
          <w:rFonts w:ascii="Arial" w:hAnsi="Arial" w:cs="Arial"/>
          <w:sz w:val="20"/>
          <w:szCs w:val="20"/>
        </w:rPr>
        <w:t>n</w:t>
      </w:r>
      <w:r>
        <w:rPr>
          <w:rFonts w:ascii="Arial" w:hAnsi="Arial" w:cs="Arial"/>
          <w:sz w:val="20"/>
          <w:szCs w:val="20"/>
        </w:rPr>
        <w:t>a</w:t>
      </w:r>
      <w:r>
        <w:rPr>
          <w:rFonts w:ascii="Arial" w:hAnsi="Arial" w:cs="Arial"/>
          <w:b/>
          <w:color w:val="000000"/>
          <w:sz w:val="20"/>
          <w:szCs w:val="20"/>
        </w:rPr>
        <w:t xml:space="preserve"> </w:t>
      </w:r>
      <w:r w:rsidR="000423AC" w:rsidRPr="00026499">
        <w:rPr>
          <w:rFonts w:ascii="Arial" w:hAnsi="Arial" w:cs="Arial"/>
          <w:b/>
          <w:i/>
          <w:sz w:val="20"/>
          <w:szCs w:val="20"/>
        </w:rPr>
        <w:t>Dostawę „Systemu do przeprowadzania testów penetracyjnych oraz przeprowadzenia/wyszukiwania podatności” dla Centrum Systemów Informacyjnych Ochrony Zdrowia.</w:t>
      </w:r>
    </w:p>
    <w:p w:rsidR="000423AC" w:rsidRPr="00787495" w:rsidRDefault="000423AC" w:rsidP="00787495">
      <w:pPr>
        <w:rPr>
          <w:rFonts w:ascii="Arial" w:hAnsi="Arial" w:cs="Arial"/>
          <w:b/>
          <w:color w:val="FF0000"/>
          <w:sz w:val="20"/>
          <w:szCs w:val="20"/>
        </w:rPr>
      </w:pPr>
    </w:p>
    <w:p w:rsidR="00787495" w:rsidRPr="0016077D" w:rsidRDefault="00787495" w:rsidP="00787495">
      <w:pPr>
        <w:rPr>
          <w:rFonts w:ascii="Arial" w:hAnsi="Arial" w:cs="Arial"/>
          <w:b/>
          <w:sz w:val="20"/>
          <w:szCs w:val="20"/>
        </w:rPr>
      </w:pPr>
    </w:p>
    <w:p w:rsidR="00787495" w:rsidRPr="00970D85" w:rsidRDefault="00787495" w:rsidP="00787495">
      <w:pPr>
        <w:pStyle w:val="Opis"/>
        <w:spacing w:line="360" w:lineRule="auto"/>
        <w:ind w:left="0"/>
        <w:jc w:val="center"/>
        <w:rPr>
          <w:rFonts w:ascii="Arial" w:hAnsi="Arial" w:cs="Arial"/>
          <w:b/>
          <w:sz w:val="20"/>
          <w:szCs w:val="20"/>
        </w:rPr>
      </w:pPr>
      <w:r w:rsidRPr="00970D85">
        <w:rPr>
          <w:rFonts w:ascii="Arial" w:hAnsi="Arial" w:cs="Arial"/>
          <w:bCs/>
          <w:color w:val="000000"/>
          <w:sz w:val="20"/>
          <w:szCs w:val="20"/>
        </w:rPr>
        <w:t>my niżej podpisani:</w:t>
      </w:r>
      <w:r w:rsidRPr="00970D85">
        <w:rPr>
          <w:rFonts w:ascii="Arial" w:hAnsi="Arial" w:cs="Arial"/>
          <w:sz w:val="20"/>
          <w:szCs w:val="20"/>
        </w:rPr>
        <w:t xml:space="preserve"> </w:t>
      </w:r>
    </w:p>
    <w:p w:rsidR="00787495" w:rsidRPr="00970D85" w:rsidRDefault="00787495" w:rsidP="00787495">
      <w:pPr>
        <w:pStyle w:val="Tekstpodstawowy"/>
        <w:tabs>
          <w:tab w:val="left" w:leader="dot" w:pos="9072"/>
        </w:tabs>
        <w:spacing w:before="120"/>
        <w:rPr>
          <w:rFonts w:ascii="Arial" w:hAnsi="Arial" w:cs="Arial"/>
          <w:sz w:val="20"/>
        </w:rPr>
      </w:pPr>
      <w:r w:rsidRPr="00970D85">
        <w:rPr>
          <w:rFonts w:ascii="Arial" w:hAnsi="Arial" w:cs="Arial"/>
          <w:sz w:val="20"/>
        </w:rPr>
        <w:tab/>
      </w:r>
    </w:p>
    <w:p w:rsidR="00787495" w:rsidRPr="00970D85" w:rsidRDefault="00787495" w:rsidP="00787495">
      <w:pPr>
        <w:pStyle w:val="Tekstpodstawowy"/>
        <w:tabs>
          <w:tab w:val="left" w:leader="dot" w:pos="9072"/>
        </w:tabs>
        <w:spacing w:before="120"/>
        <w:rPr>
          <w:rFonts w:ascii="Arial" w:hAnsi="Arial" w:cs="Arial"/>
          <w:sz w:val="20"/>
        </w:rPr>
      </w:pPr>
      <w:r w:rsidRPr="00970D85">
        <w:rPr>
          <w:rFonts w:ascii="Arial" w:hAnsi="Arial" w:cs="Arial"/>
          <w:sz w:val="20"/>
        </w:rPr>
        <w:tab/>
      </w:r>
    </w:p>
    <w:p w:rsidR="00787495" w:rsidRPr="00970D85" w:rsidRDefault="00787495" w:rsidP="00787495">
      <w:pPr>
        <w:pStyle w:val="Zwykytekst"/>
        <w:tabs>
          <w:tab w:val="left" w:leader="dot" w:pos="9072"/>
        </w:tabs>
        <w:spacing w:before="120"/>
        <w:jc w:val="both"/>
        <w:rPr>
          <w:rFonts w:ascii="Arial" w:hAnsi="Arial" w:cs="Arial"/>
          <w:color w:val="000000"/>
        </w:rPr>
      </w:pPr>
      <w:r w:rsidRPr="00970D85">
        <w:rPr>
          <w:rFonts w:ascii="Arial" w:hAnsi="Arial" w:cs="Arial"/>
          <w:color w:val="000000"/>
        </w:rPr>
        <w:t>działając w imieniu i na rzecz:</w:t>
      </w:r>
    </w:p>
    <w:p w:rsidR="00787495" w:rsidRPr="00970D85" w:rsidRDefault="00787495" w:rsidP="00787495">
      <w:pPr>
        <w:pStyle w:val="Tekstpodstawowy"/>
        <w:tabs>
          <w:tab w:val="left" w:leader="dot" w:pos="9072"/>
        </w:tabs>
        <w:spacing w:before="120"/>
        <w:rPr>
          <w:rFonts w:ascii="Arial" w:hAnsi="Arial" w:cs="Arial"/>
          <w:sz w:val="20"/>
        </w:rPr>
      </w:pPr>
      <w:r w:rsidRPr="00970D85">
        <w:rPr>
          <w:rFonts w:ascii="Arial" w:hAnsi="Arial" w:cs="Arial"/>
          <w:sz w:val="20"/>
        </w:rPr>
        <w:tab/>
      </w:r>
    </w:p>
    <w:p w:rsidR="00787495" w:rsidRPr="00970D85" w:rsidRDefault="00787495" w:rsidP="00787495">
      <w:pPr>
        <w:pStyle w:val="Tekstpodstawowy"/>
        <w:tabs>
          <w:tab w:val="left" w:leader="dot" w:pos="9072"/>
        </w:tabs>
        <w:spacing w:before="120"/>
        <w:rPr>
          <w:rFonts w:ascii="Arial" w:hAnsi="Arial" w:cs="Arial"/>
        </w:rPr>
      </w:pPr>
      <w:r w:rsidRPr="00970D85">
        <w:rPr>
          <w:rFonts w:ascii="Arial" w:hAnsi="Arial" w:cs="Arial"/>
        </w:rPr>
        <w:t>.</w:t>
      </w:r>
      <w:r w:rsidRPr="00970D85">
        <w:rPr>
          <w:rFonts w:ascii="Arial" w:hAnsi="Arial" w:cs="Arial"/>
        </w:rPr>
        <w:tab/>
      </w:r>
    </w:p>
    <w:p w:rsidR="00787495" w:rsidRPr="007E4B72" w:rsidRDefault="00787495" w:rsidP="00787495">
      <w:pPr>
        <w:pStyle w:val="Zwykytekst"/>
        <w:tabs>
          <w:tab w:val="left" w:leader="dot" w:pos="9072"/>
        </w:tabs>
        <w:spacing w:before="120"/>
        <w:jc w:val="center"/>
        <w:rPr>
          <w:rFonts w:ascii="Arial" w:hAnsi="Arial" w:cs="Arial"/>
          <w:i/>
          <w:color w:val="000000"/>
          <w:sz w:val="16"/>
          <w:szCs w:val="16"/>
        </w:rPr>
      </w:pPr>
      <w:r w:rsidRPr="007E4B72">
        <w:rPr>
          <w:rFonts w:ascii="Arial" w:hAnsi="Arial" w:cs="Arial"/>
          <w:i/>
          <w:color w:val="000000"/>
          <w:sz w:val="18"/>
          <w:szCs w:val="18"/>
        </w:rPr>
        <w:t xml:space="preserve"> </w:t>
      </w:r>
      <w:r w:rsidRPr="007E4B72">
        <w:rPr>
          <w:rFonts w:ascii="Arial" w:hAnsi="Arial" w:cs="Arial"/>
          <w:i/>
          <w:color w:val="000000"/>
          <w:sz w:val="16"/>
          <w:szCs w:val="16"/>
        </w:rPr>
        <w:t>(nazwa (firma) dokładny adres Wykonawcy/Wykonawców); w przypadku składania oferty przez podmioty występujące wspólnie podać nazwy (firmy) i dokładne adresy wszystkich podmiotów składających wspólna ofertę)</w:t>
      </w:r>
    </w:p>
    <w:p w:rsidR="00787495" w:rsidRPr="00970D85" w:rsidRDefault="00787495" w:rsidP="00787495">
      <w:pPr>
        <w:numPr>
          <w:ilvl w:val="0"/>
          <w:numId w:val="58"/>
        </w:numPr>
        <w:spacing w:before="120"/>
        <w:ind w:left="357" w:hanging="357"/>
        <w:rPr>
          <w:rFonts w:ascii="Arial" w:hAnsi="Arial" w:cs="Arial"/>
          <w:color w:val="000000"/>
          <w:sz w:val="20"/>
          <w:szCs w:val="20"/>
        </w:rPr>
      </w:pPr>
      <w:r w:rsidRPr="00CD2940">
        <w:rPr>
          <w:rFonts w:ascii="Arial" w:hAnsi="Arial" w:cs="Arial"/>
          <w:b/>
          <w:bCs/>
          <w:color w:val="000000"/>
          <w:sz w:val="20"/>
          <w:szCs w:val="20"/>
          <w:u w:val="single"/>
        </w:rPr>
        <w:t>Składamy ofertę</w:t>
      </w:r>
      <w:r w:rsidRPr="00CD2940">
        <w:rPr>
          <w:rFonts w:ascii="Arial" w:hAnsi="Arial" w:cs="Arial"/>
          <w:color w:val="000000"/>
          <w:sz w:val="20"/>
          <w:szCs w:val="20"/>
        </w:rPr>
        <w:t xml:space="preserve"> na</w:t>
      </w:r>
      <w:r w:rsidRPr="00970D85">
        <w:rPr>
          <w:rFonts w:ascii="Arial" w:hAnsi="Arial" w:cs="Arial"/>
          <w:color w:val="000000"/>
          <w:sz w:val="20"/>
          <w:szCs w:val="20"/>
        </w:rPr>
        <w:t xml:space="preserve"> wykonanie przedmiotu zamówienia zgodnie ze Specyfikacją Istotnych Warunków Zamówienia</w:t>
      </w:r>
      <w:r>
        <w:rPr>
          <w:rFonts w:ascii="Arial" w:hAnsi="Arial" w:cs="Arial"/>
          <w:color w:val="000000"/>
          <w:sz w:val="20"/>
          <w:szCs w:val="20"/>
        </w:rPr>
        <w:t>, zwaną dalej ,,SIWZ”</w:t>
      </w:r>
      <w:r w:rsidRPr="00970D85">
        <w:rPr>
          <w:rFonts w:ascii="Arial" w:hAnsi="Arial" w:cs="Arial"/>
          <w:color w:val="000000"/>
          <w:sz w:val="20"/>
          <w:szCs w:val="20"/>
        </w:rPr>
        <w:t>.</w:t>
      </w:r>
    </w:p>
    <w:p w:rsidR="00787495" w:rsidRPr="00C01088" w:rsidRDefault="00787495" w:rsidP="00787495">
      <w:pPr>
        <w:numPr>
          <w:ilvl w:val="0"/>
          <w:numId w:val="58"/>
        </w:numPr>
        <w:spacing w:before="120" w:after="200"/>
        <w:ind w:left="357" w:hanging="357"/>
        <w:rPr>
          <w:rFonts w:ascii="Arial" w:hAnsi="Arial" w:cs="Arial"/>
          <w:color w:val="000000"/>
          <w:sz w:val="20"/>
          <w:szCs w:val="20"/>
        </w:rPr>
      </w:pPr>
      <w:r w:rsidRPr="00665978">
        <w:rPr>
          <w:rFonts w:ascii="Arial" w:hAnsi="Arial" w:cs="Arial"/>
          <w:b/>
          <w:color w:val="000000"/>
          <w:sz w:val="20"/>
          <w:szCs w:val="20"/>
          <w:u w:val="single"/>
        </w:rPr>
        <w:t>Oświadczamy</w:t>
      </w:r>
      <w:r w:rsidRPr="00665978">
        <w:rPr>
          <w:rFonts w:ascii="Arial" w:hAnsi="Arial" w:cs="Arial"/>
          <w:color w:val="000000"/>
          <w:sz w:val="20"/>
          <w:szCs w:val="20"/>
          <w:u w:val="single"/>
        </w:rPr>
        <w:t>,</w:t>
      </w:r>
      <w:r w:rsidRPr="00C01088">
        <w:rPr>
          <w:rFonts w:ascii="Arial" w:hAnsi="Arial" w:cs="Arial"/>
          <w:color w:val="000000"/>
          <w:sz w:val="20"/>
          <w:szCs w:val="20"/>
        </w:rPr>
        <w:t xml:space="preserve"> że naszym pełnomocnikiem dla potrzeb niniejszego zamówienia jest: </w:t>
      </w:r>
    </w:p>
    <w:p w:rsidR="00787495" w:rsidRPr="009556BB" w:rsidRDefault="00787495" w:rsidP="00787495">
      <w:pPr>
        <w:pStyle w:val="Tekstpodstawowy"/>
        <w:tabs>
          <w:tab w:val="left" w:leader="dot" w:pos="9072"/>
        </w:tabs>
        <w:spacing w:before="120"/>
        <w:ind w:left="360"/>
      </w:pPr>
      <w:r w:rsidRPr="00E209AD">
        <w:tab/>
      </w:r>
      <w:r>
        <w:t>…</w:t>
      </w:r>
    </w:p>
    <w:p w:rsidR="00787495" w:rsidRPr="007E4B72" w:rsidRDefault="00787495" w:rsidP="00787495">
      <w:pPr>
        <w:pStyle w:val="Zwykytekst"/>
        <w:tabs>
          <w:tab w:val="left" w:pos="709"/>
          <w:tab w:val="left" w:leader="dot" w:pos="9360"/>
        </w:tabs>
        <w:spacing w:line="288" w:lineRule="auto"/>
        <w:ind w:left="709" w:hanging="709"/>
        <w:jc w:val="center"/>
        <w:rPr>
          <w:rFonts w:ascii="Arial" w:hAnsi="Arial" w:cs="Arial"/>
          <w:i/>
          <w:color w:val="000000"/>
          <w:sz w:val="16"/>
          <w:szCs w:val="16"/>
        </w:rPr>
      </w:pPr>
      <w:r w:rsidRPr="007E4B72" w:rsidDel="003F36F4">
        <w:rPr>
          <w:rFonts w:ascii="Times New Roman" w:hAnsi="Times New Roman"/>
          <w:color w:val="000000"/>
          <w:sz w:val="16"/>
          <w:szCs w:val="16"/>
        </w:rPr>
        <w:t xml:space="preserve"> </w:t>
      </w:r>
      <w:r w:rsidRPr="007E4B72">
        <w:rPr>
          <w:rFonts w:ascii="Arial" w:hAnsi="Arial" w:cs="Arial"/>
          <w:i/>
          <w:color w:val="000000"/>
          <w:sz w:val="16"/>
          <w:szCs w:val="16"/>
        </w:rPr>
        <w:t>(Wypełniają jedynie przedsiębiorcy składający wspólną ofertę)</w:t>
      </w:r>
    </w:p>
    <w:p w:rsidR="00787495" w:rsidRPr="0057440A" w:rsidRDefault="00787495" w:rsidP="00787495">
      <w:pPr>
        <w:pStyle w:val="normaltableau"/>
        <w:numPr>
          <w:ilvl w:val="0"/>
          <w:numId w:val="58"/>
        </w:numPr>
        <w:spacing w:before="60" w:after="60"/>
        <w:ind w:left="357"/>
        <w:rPr>
          <w:rFonts w:ascii="Arial" w:hAnsi="Arial" w:cs="Arial"/>
          <w:sz w:val="20"/>
          <w:szCs w:val="20"/>
          <w:lang w:val="pl-PL"/>
        </w:rPr>
      </w:pPr>
      <w:r w:rsidRPr="00921465">
        <w:rPr>
          <w:rFonts w:ascii="Arial" w:hAnsi="Arial" w:cs="Arial"/>
          <w:b/>
          <w:sz w:val="20"/>
          <w:szCs w:val="20"/>
          <w:u w:val="single"/>
          <w:lang w:val="pl-PL"/>
        </w:rPr>
        <w:t>Oferujemy</w:t>
      </w:r>
      <w:r w:rsidRPr="002105DA">
        <w:rPr>
          <w:rFonts w:ascii="Arial" w:hAnsi="Arial" w:cs="Arial"/>
          <w:sz w:val="20"/>
          <w:szCs w:val="20"/>
          <w:lang w:val="pl-PL"/>
        </w:rPr>
        <w:t xml:space="preserve"> wykonanie przedmiotu zamówienia w zakresie objętym SIWZ za cenę</w:t>
      </w:r>
      <w:r>
        <w:rPr>
          <w:rFonts w:ascii="Arial" w:hAnsi="Arial" w:cs="Arial"/>
          <w:sz w:val="20"/>
          <w:szCs w:val="20"/>
          <w:lang w:val="pl-PL"/>
        </w:rPr>
        <w:t xml:space="preserve"> określoną </w:t>
      </w:r>
      <w:r>
        <w:rPr>
          <w:rFonts w:ascii="Arial" w:hAnsi="Arial" w:cs="Arial"/>
          <w:sz w:val="20"/>
          <w:szCs w:val="20"/>
          <w:lang w:val="pl-PL"/>
        </w:rPr>
        <w:br/>
        <w:t>w poniższym zestawieniu</w:t>
      </w:r>
      <w:r w:rsidRPr="002105DA">
        <w:rPr>
          <w:rFonts w:ascii="Arial" w:hAnsi="Arial" w:cs="Arial"/>
          <w:sz w:val="20"/>
          <w:szCs w:val="20"/>
          <w:lang w:val="pl-PL"/>
        </w:rPr>
        <w:t>:</w:t>
      </w:r>
    </w:p>
    <w:p w:rsidR="000166F4" w:rsidRPr="0092690F" w:rsidRDefault="00787495" w:rsidP="00787495">
      <w:pPr>
        <w:spacing w:before="120"/>
        <w:ind w:left="357"/>
        <w:rPr>
          <w:rFonts w:ascii="Arial" w:hAnsi="Arial" w:cs="Arial"/>
          <w:sz w:val="20"/>
          <w:szCs w:val="20"/>
        </w:rPr>
      </w:pPr>
      <w:r w:rsidRPr="0092690F">
        <w:rPr>
          <w:rFonts w:ascii="Arial" w:hAnsi="Arial" w:cs="Arial"/>
          <w:b/>
          <w:sz w:val="20"/>
          <w:szCs w:val="20"/>
        </w:rPr>
        <w:t>Cena netto (bez podatku VAT)</w:t>
      </w:r>
      <w:r w:rsidRPr="0092690F">
        <w:rPr>
          <w:rFonts w:ascii="Arial" w:hAnsi="Arial" w:cs="Arial"/>
          <w:sz w:val="20"/>
          <w:szCs w:val="20"/>
        </w:rPr>
        <w:t>:………………………zł</w:t>
      </w:r>
    </w:p>
    <w:p w:rsidR="00787495" w:rsidRPr="0092690F" w:rsidRDefault="00787495" w:rsidP="00787495">
      <w:pPr>
        <w:spacing w:before="120"/>
        <w:ind w:left="357"/>
        <w:rPr>
          <w:rFonts w:ascii="Arial" w:hAnsi="Arial" w:cs="Arial"/>
          <w:sz w:val="20"/>
          <w:szCs w:val="20"/>
        </w:rPr>
      </w:pPr>
      <w:r w:rsidRPr="0092690F">
        <w:rPr>
          <w:rFonts w:ascii="Arial" w:hAnsi="Arial" w:cs="Arial"/>
          <w:sz w:val="20"/>
          <w:szCs w:val="20"/>
        </w:rPr>
        <w:t>(słownie złotych: ……………………………………………………..………..),</w:t>
      </w:r>
    </w:p>
    <w:p w:rsidR="00787495" w:rsidRPr="0092690F" w:rsidRDefault="00787495" w:rsidP="00787495">
      <w:pPr>
        <w:spacing w:before="60" w:after="60"/>
        <w:ind w:left="357"/>
        <w:rPr>
          <w:rFonts w:ascii="Arial" w:hAnsi="Arial" w:cs="Arial"/>
          <w:sz w:val="20"/>
          <w:szCs w:val="20"/>
        </w:rPr>
      </w:pPr>
      <w:r w:rsidRPr="0092690F">
        <w:rPr>
          <w:rFonts w:ascii="Arial" w:hAnsi="Arial" w:cs="Arial"/>
          <w:sz w:val="20"/>
          <w:szCs w:val="20"/>
        </w:rPr>
        <w:t>plus</w:t>
      </w:r>
      <w:r w:rsidRPr="0092690F">
        <w:rPr>
          <w:rFonts w:ascii="Arial" w:hAnsi="Arial" w:cs="Arial"/>
          <w:b/>
          <w:sz w:val="20"/>
          <w:szCs w:val="20"/>
        </w:rPr>
        <w:t xml:space="preserve"> podatek VAT</w:t>
      </w:r>
      <w:r w:rsidRPr="0092690F">
        <w:rPr>
          <w:rFonts w:ascii="Arial" w:hAnsi="Arial" w:cs="Arial"/>
          <w:sz w:val="20"/>
          <w:szCs w:val="20"/>
        </w:rPr>
        <w:t xml:space="preserve"> w wysokości : …………… %, tj.. ……………………..……... złotych (słownie złotych..…………………………………………………………………………………………………………)</w:t>
      </w:r>
    </w:p>
    <w:p w:rsidR="00787495" w:rsidRPr="0092690F" w:rsidRDefault="00787495" w:rsidP="00787495">
      <w:pPr>
        <w:pStyle w:val="normaltableau"/>
        <w:spacing w:before="60" w:after="60"/>
        <w:ind w:left="357"/>
        <w:rPr>
          <w:rFonts w:ascii="Arial" w:hAnsi="Arial" w:cs="Arial"/>
          <w:sz w:val="20"/>
          <w:szCs w:val="20"/>
          <w:lang w:val="pl-PL"/>
        </w:rPr>
      </w:pPr>
      <w:r w:rsidRPr="0092690F">
        <w:rPr>
          <w:rFonts w:ascii="Arial" w:hAnsi="Arial" w:cs="Arial"/>
          <w:sz w:val="20"/>
          <w:szCs w:val="20"/>
          <w:lang w:val="pl-PL"/>
        </w:rPr>
        <w:t xml:space="preserve">co daje </w:t>
      </w:r>
      <w:r w:rsidRPr="0092690F">
        <w:rPr>
          <w:rFonts w:ascii="Arial" w:hAnsi="Arial" w:cs="Arial"/>
          <w:b/>
          <w:sz w:val="20"/>
          <w:szCs w:val="20"/>
          <w:lang w:val="pl-PL"/>
        </w:rPr>
        <w:t xml:space="preserve">wartość brutto za całość zamówienia </w:t>
      </w:r>
      <w:r w:rsidRPr="0092690F">
        <w:rPr>
          <w:rFonts w:ascii="Arial" w:hAnsi="Arial" w:cs="Arial"/>
          <w:sz w:val="20"/>
          <w:szCs w:val="20"/>
          <w:lang w:val="pl-PL"/>
        </w:rPr>
        <w:t>……………………….…………………..   zł (słownie złotych:……………………………………………………………………………………………….…………)</w:t>
      </w:r>
    </w:p>
    <w:p w:rsidR="00787495" w:rsidRDefault="00787495" w:rsidP="00787495">
      <w:pPr>
        <w:pStyle w:val="normaltableau"/>
        <w:spacing w:before="60" w:after="60"/>
        <w:ind w:left="357"/>
        <w:rPr>
          <w:rFonts w:ascii="Arial" w:hAnsi="Arial" w:cs="Arial"/>
          <w:sz w:val="20"/>
          <w:szCs w:val="20"/>
          <w:lang w:val="pl-PL"/>
        </w:rPr>
      </w:pPr>
    </w:p>
    <w:p w:rsidR="00787495" w:rsidRDefault="00787495" w:rsidP="00787495">
      <w:pPr>
        <w:pStyle w:val="normaltableau"/>
        <w:spacing w:before="60" w:after="60"/>
        <w:ind w:left="357"/>
        <w:rPr>
          <w:rFonts w:ascii="Arial" w:hAnsi="Arial" w:cs="Arial"/>
          <w:sz w:val="20"/>
          <w:szCs w:val="20"/>
          <w:lang w:val="pl-PL"/>
        </w:rPr>
      </w:pPr>
    </w:p>
    <w:p w:rsidR="00787495" w:rsidRDefault="00787495" w:rsidP="00787495">
      <w:pPr>
        <w:pStyle w:val="normaltableau"/>
        <w:spacing w:before="60" w:after="60"/>
        <w:ind w:left="357"/>
        <w:rPr>
          <w:rFonts w:ascii="Arial" w:hAnsi="Arial" w:cs="Arial"/>
          <w:sz w:val="20"/>
          <w:szCs w:val="20"/>
          <w:lang w:val="pl-PL"/>
        </w:rPr>
      </w:pPr>
    </w:p>
    <w:p w:rsidR="00787495" w:rsidRPr="002105DA" w:rsidDel="00361129" w:rsidRDefault="00787495" w:rsidP="00787495">
      <w:pPr>
        <w:pStyle w:val="normaltableau"/>
        <w:numPr>
          <w:ilvl w:val="0"/>
          <w:numId w:val="58"/>
        </w:numPr>
        <w:spacing w:before="60" w:after="60"/>
        <w:ind w:left="357"/>
        <w:rPr>
          <w:rFonts w:ascii="Arial" w:hAnsi="Arial" w:cs="Arial"/>
          <w:sz w:val="20"/>
          <w:szCs w:val="20"/>
          <w:lang w:val="pl-PL"/>
        </w:rPr>
      </w:pPr>
      <w:r w:rsidRPr="008A4BA7">
        <w:rPr>
          <w:rFonts w:ascii="Arial" w:hAnsi="Arial" w:cs="Arial"/>
          <w:b/>
          <w:sz w:val="20"/>
          <w:szCs w:val="20"/>
          <w:u w:val="single"/>
          <w:lang w:val="pl-PL"/>
        </w:rPr>
        <w:lastRenderedPageBreak/>
        <w:t>Oświadczamy</w:t>
      </w:r>
      <w:r w:rsidRPr="008A4BA7">
        <w:rPr>
          <w:rFonts w:ascii="Arial" w:hAnsi="Arial" w:cs="Arial"/>
          <w:sz w:val="20"/>
          <w:szCs w:val="20"/>
          <w:u w:val="single"/>
          <w:lang w:val="pl-PL"/>
        </w:rPr>
        <w:t>,</w:t>
      </w:r>
      <w:r>
        <w:rPr>
          <w:rFonts w:ascii="Arial" w:hAnsi="Arial" w:cs="Arial"/>
          <w:sz w:val="20"/>
          <w:szCs w:val="20"/>
          <w:lang w:val="pl-PL"/>
        </w:rPr>
        <w:t xml:space="preserve"> że cena</w:t>
      </w:r>
      <w:r w:rsidRPr="002105DA">
        <w:rPr>
          <w:rFonts w:ascii="Arial" w:hAnsi="Arial" w:cs="Arial"/>
          <w:sz w:val="20"/>
          <w:szCs w:val="20"/>
          <w:lang w:val="pl-PL"/>
        </w:rPr>
        <w:t xml:space="preserve"> brutto określon</w:t>
      </w:r>
      <w:r>
        <w:rPr>
          <w:rFonts w:ascii="Arial" w:hAnsi="Arial" w:cs="Arial"/>
          <w:sz w:val="20"/>
          <w:szCs w:val="20"/>
          <w:lang w:val="pl-PL"/>
        </w:rPr>
        <w:t>a w pkt. 3 zawiera</w:t>
      </w:r>
      <w:r w:rsidRPr="002105DA">
        <w:rPr>
          <w:rFonts w:ascii="Arial" w:hAnsi="Arial" w:cs="Arial"/>
          <w:sz w:val="20"/>
          <w:szCs w:val="20"/>
          <w:lang w:val="pl-PL"/>
        </w:rPr>
        <w:t xml:space="preserve"> wszystkie koszty, jakie ponosi Zamawiający w przypadku wyboru niniejszej oferty.</w:t>
      </w:r>
    </w:p>
    <w:p w:rsidR="00787495" w:rsidRDefault="00787495" w:rsidP="00787495">
      <w:pPr>
        <w:numPr>
          <w:ilvl w:val="0"/>
          <w:numId w:val="58"/>
        </w:numPr>
        <w:spacing w:before="120" w:after="200"/>
        <w:rPr>
          <w:rFonts w:ascii="Arial" w:hAnsi="Arial" w:cs="Arial"/>
          <w:sz w:val="20"/>
          <w:szCs w:val="20"/>
        </w:rPr>
      </w:pPr>
      <w:r w:rsidRPr="008A4BA7">
        <w:rPr>
          <w:rFonts w:ascii="Arial" w:hAnsi="Arial" w:cs="Arial"/>
          <w:b/>
          <w:sz w:val="20"/>
          <w:szCs w:val="20"/>
          <w:u w:val="single"/>
        </w:rPr>
        <w:t>Oświadczamy</w:t>
      </w:r>
      <w:r w:rsidRPr="002105DA">
        <w:rPr>
          <w:rFonts w:ascii="Arial" w:hAnsi="Arial" w:cs="Arial"/>
          <w:sz w:val="20"/>
          <w:szCs w:val="20"/>
        </w:rPr>
        <w:t xml:space="preserve">, że zapoznaliśmy się z SIWZ i uznajemy się za związanych określonymi </w:t>
      </w:r>
      <w:r>
        <w:rPr>
          <w:rFonts w:ascii="Arial" w:hAnsi="Arial" w:cs="Arial"/>
          <w:sz w:val="20"/>
          <w:szCs w:val="20"/>
        </w:rPr>
        <w:br/>
      </w:r>
      <w:r w:rsidRPr="002105DA">
        <w:rPr>
          <w:rFonts w:ascii="Arial" w:hAnsi="Arial" w:cs="Arial"/>
          <w:sz w:val="20"/>
          <w:szCs w:val="20"/>
        </w:rPr>
        <w:t>w niej postanowieniami i zasadami postępowania.</w:t>
      </w:r>
    </w:p>
    <w:p w:rsidR="004843FC" w:rsidRPr="0018334B" w:rsidDel="00361129" w:rsidRDefault="00787495" w:rsidP="0018334B">
      <w:pPr>
        <w:pStyle w:val="normaltableau"/>
        <w:numPr>
          <w:ilvl w:val="0"/>
          <w:numId w:val="58"/>
        </w:numPr>
        <w:spacing w:before="60" w:after="60" w:line="276" w:lineRule="auto"/>
        <w:ind w:left="357"/>
        <w:rPr>
          <w:rFonts w:ascii="Arial" w:hAnsi="Arial" w:cs="Arial"/>
          <w:sz w:val="20"/>
          <w:szCs w:val="20"/>
          <w:lang w:val="pl-PL"/>
        </w:rPr>
      </w:pPr>
      <w:r w:rsidRPr="00477764">
        <w:rPr>
          <w:rFonts w:ascii="Arial" w:hAnsi="Arial" w:cs="Arial"/>
          <w:b/>
          <w:bCs/>
          <w:sz w:val="20"/>
          <w:szCs w:val="20"/>
        </w:rPr>
        <w:t>OŚWIADCZAMY</w:t>
      </w:r>
      <w:r w:rsidRPr="00477764">
        <w:rPr>
          <w:rFonts w:ascii="Arial" w:hAnsi="Arial" w:cs="Arial"/>
          <w:sz w:val="20"/>
          <w:szCs w:val="20"/>
        </w:rPr>
        <w:t xml:space="preserve">, że gwarantujemy wykonanie zamówienia </w:t>
      </w:r>
      <w:r w:rsidRPr="008C2641">
        <w:rPr>
          <w:rFonts w:ascii="Arial" w:hAnsi="Arial" w:cs="Arial"/>
          <w:b/>
          <w:sz w:val="20"/>
          <w:szCs w:val="20"/>
        </w:rPr>
        <w:t xml:space="preserve">w terminie </w:t>
      </w:r>
      <w:r w:rsidR="008C2641" w:rsidRPr="008C2641">
        <w:rPr>
          <w:rFonts w:ascii="Arial" w:hAnsi="Arial" w:cs="Arial"/>
          <w:b/>
          <w:sz w:val="20"/>
          <w:szCs w:val="20"/>
        </w:rPr>
        <w:t xml:space="preserve">……. </w:t>
      </w:r>
      <w:proofErr w:type="spellStart"/>
      <w:r w:rsidR="008C2641" w:rsidRPr="008C2641">
        <w:rPr>
          <w:rFonts w:ascii="Arial" w:hAnsi="Arial" w:cs="Arial"/>
          <w:b/>
          <w:sz w:val="20"/>
          <w:szCs w:val="20"/>
        </w:rPr>
        <w:t>dni</w:t>
      </w:r>
      <w:proofErr w:type="spellEnd"/>
      <w:r w:rsidR="008C2641" w:rsidRPr="008C2641">
        <w:rPr>
          <w:rFonts w:ascii="Arial" w:hAnsi="Arial" w:cs="Arial"/>
          <w:b/>
          <w:sz w:val="20"/>
          <w:szCs w:val="20"/>
        </w:rPr>
        <w:t xml:space="preserve"> </w:t>
      </w:r>
      <w:r w:rsidRPr="008C2641">
        <w:rPr>
          <w:rFonts w:ascii="Arial" w:hAnsi="Arial" w:cs="Arial"/>
          <w:b/>
          <w:sz w:val="20"/>
          <w:szCs w:val="20"/>
        </w:rPr>
        <w:t xml:space="preserve">od </w:t>
      </w:r>
      <w:proofErr w:type="spellStart"/>
      <w:r w:rsidRPr="008C2641">
        <w:rPr>
          <w:rFonts w:ascii="Arial" w:hAnsi="Arial" w:cs="Arial"/>
          <w:b/>
          <w:sz w:val="20"/>
          <w:szCs w:val="20"/>
        </w:rPr>
        <w:t>dnia</w:t>
      </w:r>
      <w:proofErr w:type="spellEnd"/>
      <w:r w:rsidRPr="008C2641">
        <w:rPr>
          <w:rFonts w:ascii="Arial" w:hAnsi="Arial" w:cs="Arial"/>
          <w:b/>
          <w:sz w:val="20"/>
          <w:szCs w:val="20"/>
        </w:rPr>
        <w:t xml:space="preserve"> </w:t>
      </w:r>
      <w:proofErr w:type="spellStart"/>
      <w:r w:rsidRPr="008C2641">
        <w:rPr>
          <w:rFonts w:ascii="Arial" w:hAnsi="Arial" w:cs="Arial"/>
          <w:b/>
          <w:sz w:val="20"/>
          <w:szCs w:val="20"/>
        </w:rPr>
        <w:t>podpisania</w:t>
      </w:r>
      <w:proofErr w:type="spellEnd"/>
      <w:r w:rsidRPr="008C2641">
        <w:rPr>
          <w:rFonts w:ascii="Arial" w:hAnsi="Arial" w:cs="Arial"/>
          <w:b/>
          <w:sz w:val="20"/>
          <w:szCs w:val="20"/>
        </w:rPr>
        <w:t xml:space="preserve"> </w:t>
      </w:r>
      <w:proofErr w:type="spellStart"/>
      <w:r w:rsidRPr="008C2641">
        <w:rPr>
          <w:rFonts w:ascii="Arial" w:hAnsi="Arial" w:cs="Arial"/>
          <w:b/>
          <w:sz w:val="20"/>
          <w:szCs w:val="20"/>
        </w:rPr>
        <w:t>przez</w:t>
      </w:r>
      <w:proofErr w:type="spellEnd"/>
      <w:r w:rsidRPr="008C2641">
        <w:rPr>
          <w:rFonts w:ascii="Arial" w:hAnsi="Arial" w:cs="Arial"/>
          <w:b/>
          <w:sz w:val="20"/>
          <w:szCs w:val="20"/>
        </w:rPr>
        <w:t xml:space="preserve"> </w:t>
      </w:r>
      <w:proofErr w:type="spellStart"/>
      <w:r w:rsidRPr="008C2641">
        <w:rPr>
          <w:rFonts w:ascii="Arial" w:hAnsi="Arial" w:cs="Arial"/>
          <w:b/>
          <w:sz w:val="20"/>
          <w:szCs w:val="20"/>
        </w:rPr>
        <w:t>ostatnią</w:t>
      </w:r>
      <w:proofErr w:type="spellEnd"/>
      <w:r w:rsidRPr="008C2641">
        <w:rPr>
          <w:rFonts w:ascii="Arial" w:hAnsi="Arial" w:cs="Arial"/>
          <w:b/>
          <w:sz w:val="20"/>
          <w:szCs w:val="20"/>
        </w:rPr>
        <w:t xml:space="preserve"> </w:t>
      </w:r>
      <w:proofErr w:type="spellStart"/>
      <w:r w:rsidRPr="008C2641">
        <w:rPr>
          <w:rFonts w:ascii="Arial" w:hAnsi="Arial" w:cs="Arial"/>
          <w:b/>
          <w:sz w:val="20"/>
          <w:szCs w:val="20"/>
        </w:rPr>
        <w:t>ze</w:t>
      </w:r>
      <w:proofErr w:type="spellEnd"/>
      <w:r w:rsidRPr="008C2641">
        <w:rPr>
          <w:rFonts w:ascii="Arial" w:hAnsi="Arial" w:cs="Arial"/>
          <w:b/>
          <w:sz w:val="20"/>
          <w:szCs w:val="20"/>
        </w:rPr>
        <w:t xml:space="preserve"> </w:t>
      </w:r>
      <w:proofErr w:type="spellStart"/>
      <w:r w:rsidRPr="008C2641">
        <w:rPr>
          <w:rFonts w:ascii="Arial" w:hAnsi="Arial" w:cs="Arial"/>
          <w:b/>
          <w:sz w:val="20"/>
          <w:szCs w:val="20"/>
        </w:rPr>
        <w:t>Stron</w:t>
      </w:r>
      <w:proofErr w:type="spellEnd"/>
      <w:r w:rsidRPr="008C2641">
        <w:rPr>
          <w:rFonts w:ascii="Arial" w:hAnsi="Arial" w:cs="Arial"/>
          <w:b/>
          <w:sz w:val="20"/>
          <w:szCs w:val="20"/>
        </w:rPr>
        <w:t xml:space="preserve"> </w:t>
      </w:r>
      <w:proofErr w:type="spellStart"/>
      <w:r w:rsidRPr="008C2641">
        <w:rPr>
          <w:rFonts w:ascii="Arial" w:hAnsi="Arial" w:cs="Arial"/>
          <w:b/>
          <w:sz w:val="20"/>
          <w:szCs w:val="20"/>
        </w:rPr>
        <w:t>umowy</w:t>
      </w:r>
      <w:proofErr w:type="spellEnd"/>
      <w:r w:rsidR="008C2641" w:rsidRPr="008C2641">
        <w:rPr>
          <w:rFonts w:ascii="Arial" w:hAnsi="Arial" w:cs="Arial"/>
          <w:b/>
          <w:sz w:val="20"/>
          <w:szCs w:val="20"/>
        </w:rPr>
        <w:t>.</w:t>
      </w:r>
      <w:r w:rsidR="0018334B">
        <w:rPr>
          <w:rFonts w:ascii="Arial" w:hAnsi="Arial" w:cs="Arial"/>
          <w:b/>
          <w:sz w:val="20"/>
          <w:szCs w:val="20"/>
        </w:rPr>
        <w:t xml:space="preserve"> </w:t>
      </w:r>
      <w:r w:rsidR="0018334B" w:rsidRPr="0018334B">
        <w:rPr>
          <w:rFonts w:ascii="Arial" w:hAnsi="Arial" w:cs="Arial"/>
          <w:sz w:val="20"/>
          <w:szCs w:val="20"/>
          <w:lang w:val="pl-PL"/>
        </w:rPr>
        <w:t>Wykonawca udziela Zamawiającemu w ramach wynagrodzenia określonego w § 5 Umowy, gwarancji jakości/ wsparcia technicznego na przedmiot Umowy na okres 12 miesięcy od dnia podpisania Protokołu Odbioru wnioskującego o rozliczenie finansowe pracy</w:t>
      </w:r>
      <w:r w:rsidR="0018334B">
        <w:rPr>
          <w:rFonts w:ascii="Arial" w:hAnsi="Arial" w:cs="Arial"/>
          <w:sz w:val="20"/>
          <w:szCs w:val="20"/>
          <w:lang w:val="pl-PL"/>
        </w:rPr>
        <w:t>.</w:t>
      </w:r>
    </w:p>
    <w:p w:rsidR="00787495" w:rsidRPr="002105DA" w:rsidRDefault="00787495" w:rsidP="00787495">
      <w:pPr>
        <w:numPr>
          <w:ilvl w:val="0"/>
          <w:numId w:val="58"/>
        </w:numPr>
        <w:spacing w:before="120"/>
        <w:rPr>
          <w:rFonts w:ascii="Arial" w:hAnsi="Arial" w:cs="Arial"/>
          <w:sz w:val="20"/>
          <w:szCs w:val="20"/>
        </w:rPr>
      </w:pPr>
      <w:r w:rsidRPr="008A4BA7">
        <w:rPr>
          <w:rFonts w:ascii="Arial" w:hAnsi="Arial" w:cs="Arial"/>
          <w:b/>
          <w:sz w:val="20"/>
          <w:szCs w:val="20"/>
          <w:u w:val="single"/>
        </w:rPr>
        <w:t>Uważamy się</w:t>
      </w:r>
      <w:r w:rsidRPr="002105DA">
        <w:rPr>
          <w:rFonts w:ascii="Arial" w:hAnsi="Arial" w:cs="Arial"/>
          <w:sz w:val="20"/>
          <w:szCs w:val="20"/>
        </w:rPr>
        <w:t xml:space="preserve"> za związanych niniejszą ofertą przez czas wskazany w S</w:t>
      </w:r>
      <w:r>
        <w:rPr>
          <w:rFonts w:ascii="Arial" w:hAnsi="Arial" w:cs="Arial"/>
          <w:sz w:val="20"/>
          <w:szCs w:val="20"/>
        </w:rPr>
        <w:t>IWZ</w:t>
      </w:r>
      <w:r w:rsidRPr="002105DA">
        <w:rPr>
          <w:rFonts w:ascii="Arial" w:hAnsi="Arial" w:cs="Arial"/>
          <w:sz w:val="20"/>
          <w:szCs w:val="20"/>
        </w:rPr>
        <w:t xml:space="preserve">, tj. przez okres </w:t>
      </w:r>
      <w:r>
        <w:rPr>
          <w:rFonts w:ascii="Arial" w:hAnsi="Arial" w:cs="Arial"/>
          <w:b/>
          <w:sz w:val="20"/>
          <w:szCs w:val="20"/>
        </w:rPr>
        <w:t>3</w:t>
      </w:r>
      <w:r w:rsidRPr="0057440A">
        <w:rPr>
          <w:rFonts w:ascii="Arial" w:hAnsi="Arial" w:cs="Arial"/>
          <w:b/>
          <w:sz w:val="20"/>
          <w:szCs w:val="20"/>
        </w:rPr>
        <w:t>0 dni</w:t>
      </w:r>
      <w:r w:rsidRPr="002105DA">
        <w:rPr>
          <w:rFonts w:ascii="Arial" w:hAnsi="Arial" w:cs="Arial"/>
          <w:sz w:val="20"/>
          <w:szCs w:val="20"/>
        </w:rPr>
        <w:t xml:space="preserve"> od upływu terminu składania ofert. </w:t>
      </w:r>
      <w:r w:rsidRPr="008C2641">
        <w:rPr>
          <w:rFonts w:ascii="Arial" w:hAnsi="Arial" w:cs="Arial"/>
          <w:sz w:val="20"/>
          <w:szCs w:val="20"/>
        </w:rPr>
        <w:t>Na potwierdzenie powyższego wnieśliśmy wadium w wysokości …………………................................ zł., w formie……………..………………………………………..</w:t>
      </w:r>
      <w:r w:rsidRPr="008C2641">
        <w:rPr>
          <w:rFonts w:ascii="Arial" w:hAnsi="Arial" w:cs="Arial"/>
          <w:sz w:val="20"/>
          <w:szCs w:val="20"/>
        </w:rPr>
        <w:br/>
        <w:t>w dniu ………………………………………………………………………………………………….......</w:t>
      </w:r>
    </w:p>
    <w:p w:rsidR="00787495" w:rsidRDefault="00787495" w:rsidP="00787495">
      <w:pPr>
        <w:numPr>
          <w:ilvl w:val="0"/>
          <w:numId w:val="58"/>
        </w:numPr>
        <w:spacing w:before="120"/>
        <w:jc w:val="left"/>
        <w:rPr>
          <w:rFonts w:ascii="Arial" w:hAnsi="Arial" w:cs="Arial"/>
          <w:sz w:val="20"/>
          <w:szCs w:val="20"/>
        </w:rPr>
      </w:pPr>
      <w:r w:rsidRPr="002B56D2">
        <w:rPr>
          <w:rFonts w:ascii="Arial" w:hAnsi="Arial" w:cs="Arial"/>
          <w:b/>
          <w:spacing w:val="-6"/>
          <w:sz w:val="20"/>
          <w:szCs w:val="20"/>
          <w:u w:val="single"/>
        </w:rPr>
        <w:t>Kwotę</w:t>
      </w:r>
      <w:r w:rsidRPr="002B56D2">
        <w:rPr>
          <w:rFonts w:ascii="Arial" w:hAnsi="Arial" w:cs="Arial"/>
          <w:spacing w:val="-6"/>
          <w:sz w:val="20"/>
          <w:szCs w:val="20"/>
        </w:rPr>
        <w:t xml:space="preserve"> wpłaconego wadium w formie pieniądza należy zwrócić na poniższy rachunek bankowy:</w:t>
      </w:r>
      <w:r w:rsidRPr="002B56D2">
        <w:rPr>
          <w:rFonts w:ascii="Arial" w:hAnsi="Arial" w:cs="Arial"/>
          <w:sz w:val="20"/>
          <w:szCs w:val="20"/>
        </w:rPr>
        <w:t xml:space="preserve"> ……………………………………………………………………………………………………………………………………………………………………………………………………………………………....</w:t>
      </w:r>
    </w:p>
    <w:p w:rsidR="00787495" w:rsidRPr="002B56D2" w:rsidRDefault="00787495" w:rsidP="00787495">
      <w:pPr>
        <w:numPr>
          <w:ilvl w:val="0"/>
          <w:numId w:val="58"/>
        </w:numPr>
        <w:spacing w:before="120"/>
        <w:rPr>
          <w:rFonts w:ascii="Arial" w:hAnsi="Arial" w:cs="Arial"/>
          <w:sz w:val="20"/>
          <w:szCs w:val="20"/>
        </w:rPr>
      </w:pPr>
      <w:r w:rsidRPr="002B56D2">
        <w:rPr>
          <w:rFonts w:ascii="Arial" w:hAnsi="Arial" w:cs="Arial"/>
          <w:b/>
          <w:sz w:val="20"/>
          <w:szCs w:val="20"/>
          <w:u w:val="single"/>
        </w:rPr>
        <w:t>Oświadczamy</w:t>
      </w:r>
      <w:r w:rsidRPr="002B56D2">
        <w:rPr>
          <w:rFonts w:ascii="Arial" w:hAnsi="Arial" w:cs="Arial"/>
          <w:sz w:val="20"/>
          <w:szCs w:val="20"/>
          <w:u w:val="single"/>
        </w:rPr>
        <w:t>,</w:t>
      </w:r>
      <w:r w:rsidRPr="002B56D2">
        <w:rPr>
          <w:rFonts w:ascii="Arial" w:hAnsi="Arial" w:cs="Arial"/>
          <w:sz w:val="20"/>
          <w:szCs w:val="20"/>
        </w:rPr>
        <w:t xml:space="preserve"> że zapoznaliśmy się ze wzorem Umowy, który stanowi </w:t>
      </w:r>
      <w:r w:rsidRPr="002B56D2">
        <w:rPr>
          <w:rFonts w:ascii="Arial" w:hAnsi="Arial" w:cs="Arial"/>
          <w:b/>
          <w:sz w:val="20"/>
          <w:szCs w:val="20"/>
        </w:rPr>
        <w:t>Załącznik nr 2 do SIWZ</w:t>
      </w:r>
      <w:r w:rsidRPr="002B56D2">
        <w:rPr>
          <w:rFonts w:ascii="Arial" w:hAnsi="Arial" w:cs="Arial"/>
          <w:sz w:val="20"/>
          <w:szCs w:val="20"/>
        </w:rPr>
        <w:t xml:space="preserve"> </w:t>
      </w:r>
      <w:r>
        <w:rPr>
          <w:rFonts w:ascii="Arial" w:hAnsi="Arial" w:cs="Arial"/>
          <w:sz w:val="20"/>
          <w:szCs w:val="20"/>
        </w:rPr>
        <w:br/>
      </w:r>
      <w:r w:rsidRPr="002B56D2">
        <w:rPr>
          <w:rFonts w:ascii="Arial" w:hAnsi="Arial" w:cs="Arial"/>
          <w:sz w:val="20"/>
          <w:szCs w:val="20"/>
        </w:rPr>
        <w:t>i zobowiązujemy się w przypadku wyboru naszej oferty do zawarcia Umowy na określonych w tym załączniku warunkach, w miejscu i terminie wyznaczonym przez Zamawiającego.</w:t>
      </w:r>
    </w:p>
    <w:p w:rsidR="00787495" w:rsidRPr="004843FC" w:rsidRDefault="00787495" w:rsidP="00787495">
      <w:pPr>
        <w:numPr>
          <w:ilvl w:val="0"/>
          <w:numId w:val="58"/>
        </w:numPr>
        <w:spacing w:before="120"/>
        <w:rPr>
          <w:rFonts w:ascii="Arial" w:hAnsi="Arial" w:cs="Arial"/>
          <w:sz w:val="20"/>
          <w:szCs w:val="20"/>
        </w:rPr>
      </w:pPr>
      <w:r w:rsidRPr="004843FC">
        <w:rPr>
          <w:rFonts w:ascii="Arial" w:hAnsi="Arial" w:cs="Arial"/>
          <w:b/>
          <w:sz w:val="20"/>
          <w:szCs w:val="20"/>
          <w:u w:val="single"/>
        </w:rPr>
        <w:t>Akceptujemy</w:t>
      </w:r>
      <w:r w:rsidRPr="004843FC">
        <w:rPr>
          <w:rFonts w:ascii="Arial" w:hAnsi="Arial" w:cs="Arial"/>
          <w:sz w:val="20"/>
          <w:szCs w:val="20"/>
        </w:rPr>
        <w:t xml:space="preserve"> termin płatności – 30 dni od daty doręczenia Zamawiającemu prawidłowo wystawionej faktury/rachunku.</w:t>
      </w:r>
    </w:p>
    <w:p w:rsidR="00787495" w:rsidRPr="00EF01A4" w:rsidRDefault="00787495" w:rsidP="00787495">
      <w:pPr>
        <w:numPr>
          <w:ilvl w:val="0"/>
          <w:numId w:val="58"/>
        </w:numPr>
        <w:spacing w:before="120"/>
        <w:rPr>
          <w:rFonts w:ascii="Arial" w:hAnsi="Arial" w:cs="Arial"/>
          <w:bCs/>
          <w:color w:val="000000"/>
          <w:sz w:val="20"/>
          <w:szCs w:val="20"/>
        </w:rPr>
      </w:pPr>
      <w:r w:rsidRPr="008C63A9">
        <w:rPr>
          <w:rFonts w:ascii="Arial" w:hAnsi="Arial" w:cs="Arial"/>
          <w:b/>
          <w:sz w:val="20"/>
          <w:szCs w:val="20"/>
          <w:u w:val="single"/>
        </w:rPr>
        <w:t>Oświadczamy</w:t>
      </w:r>
      <w:r w:rsidRPr="008C63A9">
        <w:rPr>
          <w:rFonts w:ascii="Arial" w:hAnsi="Arial" w:cs="Arial"/>
          <w:sz w:val="20"/>
          <w:szCs w:val="20"/>
          <w:u w:val="single"/>
        </w:rPr>
        <w:t>,</w:t>
      </w:r>
      <w:r w:rsidRPr="00A725E8">
        <w:rPr>
          <w:rFonts w:ascii="Arial" w:hAnsi="Arial" w:cs="Arial"/>
          <w:sz w:val="20"/>
          <w:szCs w:val="20"/>
        </w:rPr>
        <w:t xml:space="preserve"> że niniejsza oferta jest jawna i nie zawiera informacji stanowiących tajemnicę przedsiębiorstwa w rozumieniu przepisów o zwalczaniu nieuczciwej konkurencji, za wyjątkiem informacji zawartych na stronach …………………………………………………</w:t>
      </w:r>
      <w:r>
        <w:rPr>
          <w:rFonts w:ascii="Arial" w:hAnsi="Arial" w:cs="Arial"/>
          <w:sz w:val="20"/>
          <w:szCs w:val="20"/>
        </w:rPr>
        <w:t>…………………..</w:t>
      </w:r>
    </w:p>
    <w:p w:rsidR="00787495" w:rsidRPr="00A725E8" w:rsidRDefault="00787495" w:rsidP="00787495">
      <w:pPr>
        <w:numPr>
          <w:ilvl w:val="0"/>
          <w:numId w:val="58"/>
        </w:numPr>
        <w:spacing w:before="120"/>
        <w:rPr>
          <w:rFonts w:ascii="Arial" w:hAnsi="Arial" w:cs="Arial"/>
          <w:bCs/>
          <w:color w:val="000000"/>
          <w:sz w:val="20"/>
          <w:szCs w:val="20"/>
        </w:rPr>
      </w:pPr>
      <w:r w:rsidRPr="008C63A9">
        <w:rPr>
          <w:rFonts w:ascii="Arial" w:hAnsi="Arial" w:cs="Arial"/>
          <w:b/>
          <w:sz w:val="20"/>
          <w:szCs w:val="20"/>
          <w:u w:val="single"/>
        </w:rPr>
        <w:t>Tajemnicę przedsiębiorstwa</w:t>
      </w:r>
      <w:r w:rsidRPr="00A725E8">
        <w:rPr>
          <w:rFonts w:ascii="Arial" w:hAnsi="Arial" w:cs="Arial"/>
          <w:b/>
          <w:sz w:val="20"/>
          <w:szCs w:val="20"/>
        </w:rPr>
        <w:t xml:space="preserve"> </w:t>
      </w:r>
      <w:r w:rsidRPr="00A725E8">
        <w:rPr>
          <w:rFonts w:ascii="Arial" w:hAnsi="Arial" w:cs="Arial"/>
          <w:sz w:val="20"/>
          <w:szCs w:val="20"/>
        </w:rPr>
        <w:t xml:space="preserve">w rozumieniu przepisów o zwalczaniu nieuczciwej konkurencji stanowią  </w:t>
      </w:r>
      <w:r w:rsidRPr="00A725E8">
        <w:rPr>
          <w:rFonts w:ascii="Arial" w:hAnsi="Arial" w:cs="Arial"/>
          <w:bCs/>
          <w:color w:val="000000"/>
          <w:sz w:val="20"/>
          <w:szCs w:val="20"/>
        </w:rPr>
        <w:t>następujące dokumenty dołączone do oferty:</w:t>
      </w:r>
    </w:p>
    <w:p w:rsidR="00787495" w:rsidRPr="002105DA" w:rsidRDefault="00787495" w:rsidP="00787495">
      <w:pPr>
        <w:numPr>
          <w:ilvl w:val="0"/>
          <w:numId w:val="57"/>
        </w:numPr>
        <w:tabs>
          <w:tab w:val="clear" w:pos="1004"/>
          <w:tab w:val="num" w:pos="720"/>
        </w:tabs>
        <w:spacing w:before="120"/>
        <w:ind w:left="720"/>
        <w:rPr>
          <w:rFonts w:ascii="Arial" w:hAnsi="Arial" w:cs="Arial"/>
          <w:sz w:val="20"/>
          <w:szCs w:val="20"/>
        </w:rPr>
      </w:pPr>
      <w:r w:rsidRPr="002105DA">
        <w:rPr>
          <w:rFonts w:ascii="Arial" w:hAnsi="Arial" w:cs="Arial"/>
          <w:sz w:val="20"/>
          <w:szCs w:val="20"/>
        </w:rPr>
        <w:t>…………………………………….</w:t>
      </w:r>
    </w:p>
    <w:p w:rsidR="00787495" w:rsidRPr="008A7339" w:rsidRDefault="00787495" w:rsidP="00787495">
      <w:pPr>
        <w:numPr>
          <w:ilvl w:val="0"/>
          <w:numId w:val="57"/>
        </w:numPr>
        <w:tabs>
          <w:tab w:val="clear" w:pos="1004"/>
          <w:tab w:val="num" w:pos="720"/>
        </w:tabs>
        <w:spacing w:before="120"/>
        <w:ind w:left="720"/>
        <w:rPr>
          <w:rFonts w:ascii="Arial" w:hAnsi="Arial" w:cs="Arial"/>
          <w:sz w:val="20"/>
          <w:szCs w:val="20"/>
        </w:rPr>
      </w:pPr>
      <w:r w:rsidRPr="008A7339">
        <w:rPr>
          <w:rFonts w:ascii="Arial" w:hAnsi="Arial" w:cs="Arial"/>
          <w:sz w:val="20"/>
          <w:szCs w:val="20"/>
        </w:rPr>
        <w:t>…………………………………….</w:t>
      </w:r>
    </w:p>
    <w:p w:rsidR="00787495" w:rsidRPr="002105DA" w:rsidRDefault="00787495" w:rsidP="00787495">
      <w:pPr>
        <w:numPr>
          <w:ilvl w:val="0"/>
          <w:numId w:val="58"/>
        </w:numPr>
        <w:spacing w:before="120"/>
        <w:rPr>
          <w:rFonts w:ascii="Arial" w:hAnsi="Arial" w:cs="Arial"/>
          <w:sz w:val="20"/>
          <w:szCs w:val="20"/>
        </w:rPr>
      </w:pPr>
      <w:r w:rsidRPr="008C63A9">
        <w:rPr>
          <w:rFonts w:ascii="Arial" w:hAnsi="Arial" w:cs="Arial"/>
          <w:b/>
          <w:bCs/>
          <w:sz w:val="20"/>
          <w:szCs w:val="20"/>
          <w:u w:val="single"/>
        </w:rPr>
        <w:t>Wszelką korespondencję</w:t>
      </w:r>
      <w:r w:rsidRPr="002105DA">
        <w:rPr>
          <w:rFonts w:ascii="Arial" w:hAnsi="Arial" w:cs="Arial"/>
          <w:sz w:val="20"/>
          <w:szCs w:val="20"/>
        </w:rPr>
        <w:t xml:space="preserve"> w sprawie niniejszego postępowania należy kierować do: </w:t>
      </w:r>
    </w:p>
    <w:p w:rsidR="00787495" w:rsidRPr="002105DA" w:rsidRDefault="00787495" w:rsidP="00787495">
      <w:pPr>
        <w:pStyle w:val="Zwykytekst"/>
        <w:tabs>
          <w:tab w:val="left" w:leader="dot" w:pos="9072"/>
        </w:tabs>
        <w:spacing w:before="120"/>
        <w:ind w:left="360"/>
        <w:jc w:val="both"/>
        <w:rPr>
          <w:rFonts w:ascii="Arial" w:hAnsi="Arial" w:cs="Arial"/>
          <w:color w:val="000000"/>
        </w:rPr>
      </w:pPr>
      <w:r w:rsidRPr="002105DA">
        <w:rPr>
          <w:rFonts w:ascii="Arial" w:hAnsi="Arial" w:cs="Arial"/>
          <w:color w:val="000000"/>
        </w:rPr>
        <w:t>Imię i nazwisko ……………………………….</w:t>
      </w:r>
    </w:p>
    <w:p w:rsidR="00787495" w:rsidRPr="002105DA" w:rsidRDefault="00787495" w:rsidP="00787495">
      <w:pPr>
        <w:pStyle w:val="Zwykytekst"/>
        <w:tabs>
          <w:tab w:val="left" w:leader="dot" w:pos="9072"/>
        </w:tabs>
        <w:spacing w:before="120"/>
        <w:ind w:left="360"/>
        <w:jc w:val="both"/>
        <w:rPr>
          <w:rFonts w:ascii="Arial" w:hAnsi="Arial" w:cs="Arial"/>
          <w:color w:val="000000"/>
        </w:rPr>
      </w:pPr>
      <w:r w:rsidRPr="002105DA">
        <w:rPr>
          <w:rFonts w:ascii="Arial" w:hAnsi="Arial" w:cs="Arial"/>
          <w:color w:val="000000"/>
        </w:rPr>
        <w:t>Adres: ………………………………………….</w:t>
      </w:r>
    </w:p>
    <w:p w:rsidR="00787495" w:rsidRPr="002105DA" w:rsidRDefault="00787495" w:rsidP="00787495">
      <w:pPr>
        <w:pStyle w:val="Zwykytekst"/>
        <w:tabs>
          <w:tab w:val="left" w:leader="dot" w:pos="9072"/>
        </w:tabs>
        <w:spacing w:before="120"/>
        <w:ind w:left="360"/>
        <w:jc w:val="both"/>
        <w:rPr>
          <w:rFonts w:ascii="Arial" w:hAnsi="Arial" w:cs="Arial"/>
          <w:color w:val="000000"/>
        </w:rPr>
      </w:pPr>
      <w:r w:rsidRPr="002105DA">
        <w:rPr>
          <w:rFonts w:ascii="Arial" w:hAnsi="Arial" w:cs="Arial"/>
          <w:color w:val="000000"/>
        </w:rPr>
        <w:t>Telefon: ………………………………………..</w:t>
      </w:r>
    </w:p>
    <w:p w:rsidR="00787495" w:rsidRPr="002105DA" w:rsidRDefault="00787495" w:rsidP="00787495">
      <w:pPr>
        <w:pStyle w:val="Zwykytekst"/>
        <w:tabs>
          <w:tab w:val="left" w:leader="dot" w:pos="9072"/>
        </w:tabs>
        <w:spacing w:before="120"/>
        <w:ind w:left="360"/>
        <w:jc w:val="both"/>
        <w:rPr>
          <w:rFonts w:ascii="Arial" w:hAnsi="Arial" w:cs="Arial"/>
          <w:color w:val="000000"/>
        </w:rPr>
      </w:pPr>
      <w:r w:rsidRPr="002105DA">
        <w:rPr>
          <w:rFonts w:ascii="Arial" w:hAnsi="Arial" w:cs="Arial"/>
          <w:color w:val="000000"/>
        </w:rPr>
        <w:t>Fax: …………………………………………….</w:t>
      </w:r>
    </w:p>
    <w:p w:rsidR="00787495" w:rsidRPr="002105DA" w:rsidRDefault="00787495" w:rsidP="00787495">
      <w:pPr>
        <w:pStyle w:val="Zwykytekst"/>
        <w:tabs>
          <w:tab w:val="left" w:leader="dot" w:pos="9072"/>
        </w:tabs>
        <w:spacing w:before="120"/>
        <w:ind w:left="360"/>
        <w:jc w:val="both"/>
        <w:rPr>
          <w:rFonts w:ascii="Arial" w:hAnsi="Arial" w:cs="Arial"/>
          <w:color w:val="000000"/>
        </w:rPr>
      </w:pPr>
      <w:r w:rsidRPr="002105DA">
        <w:rPr>
          <w:rFonts w:ascii="Arial" w:hAnsi="Arial" w:cs="Arial"/>
          <w:color w:val="000000"/>
        </w:rPr>
        <w:t>Adres e-mail: …………………………………..</w:t>
      </w:r>
    </w:p>
    <w:p w:rsidR="00787495" w:rsidRDefault="00787495" w:rsidP="00787495">
      <w:pPr>
        <w:numPr>
          <w:ilvl w:val="0"/>
          <w:numId w:val="58"/>
        </w:numPr>
        <w:spacing w:before="120"/>
        <w:rPr>
          <w:rFonts w:ascii="Arial" w:hAnsi="Arial" w:cs="Arial"/>
          <w:bCs/>
          <w:color w:val="000000"/>
          <w:sz w:val="20"/>
          <w:szCs w:val="20"/>
        </w:rPr>
      </w:pPr>
      <w:r w:rsidRPr="008C63A9">
        <w:rPr>
          <w:rFonts w:ascii="Arial" w:hAnsi="Arial" w:cs="Arial"/>
          <w:b/>
          <w:bCs/>
          <w:color w:val="000000"/>
          <w:sz w:val="20"/>
          <w:szCs w:val="20"/>
          <w:u w:val="single"/>
        </w:rPr>
        <w:t xml:space="preserve">Zamówienie </w:t>
      </w:r>
      <w:r w:rsidRPr="00E02C33">
        <w:rPr>
          <w:rFonts w:ascii="Arial" w:hAnsi="Arial" w:cs="Arial"/>
          <w:b/>
          <w:bCs/>
          <w:sz w:val="20"/>
          <w:szCs w:val="20"/>
          <w:u w:val="single"/>
        </w:rPr>
        <w:t>zrealizujemy</w:t>
      </w:r>
      <w:r w:rsidRPr="00E02C33">
        <w:rPr>
          <w:rFonts w:ascii="Arial" w:hAnsi="Arial" w:cs="Arial"/>
          <w:bCs/>
          <w:sz w:val="20"/>
          <w:szCs w:val="20"/>
        </w:rPr>
        <w:t xml:space="preserve"> sami</w:t>
      </w:r>
      <w:r w:rsidRPr="00E02C33">
        <w:rPr>
          <w:rFonts w:ascii="Arial" w:hAnsi="Arial" w:cs="Arial"/>
          <w:b/>
          <w:bCs/>
          <w:sz w:val="20"/>
          <w:szCs w:val="20"/>
        </w:rPr>
        <w:t>*</w:t>
      </w:r>
      <w:r w:rsidRPr="00E02C33">
        <w:rPr>
          <w:rFonts w:ascii="Arial" w:hAnsi="Arial" w:cs="Arial"/>
          <w:bCs/>
          <w:sz w:val="20"/>
          <w:szCs w:val="20"/>
        </w:rPr>
        <w:t xml:space="preserve"> / przy udziale Podwykonawców</w:t>
      </w:r>
      <w:r w:rsidRPr="00E02C33">
        <w:rPr>
          <w:rFonts w:ascii="Arial" w:hAnsi="Arial" w:cs="Arial"/>
          <w:b/>
          <w:bCs/>
          <w:sz w:val="20"/>
          <w:szCs w:val="20"/>
          <w:vertAlign w:val="superscript"/>
        </w:rPr>
        <w:t>*</w:t>
      </w:r>
      <w:r w:rsidRPr="00E02C33">
        <w:rPr>
          <w:rFonts w:ascii="Arial" w:hAnsi="Arial" w:cs="Arial"/>
          <w:b/>
          <w:bCs/>
          <w:sz w:val="20"/>
          <w:szCs w:val="20"/>
        </w:rPr>
        <w:t>.</w:t>
      </w:r>
      <w:r w:rsidRPr="00E02C33">
        <w:rPr>
          <w:rFonts w:ascii="Arial" w:hAnsi="Arial" w:cs="Arial"/>
          <w:bCs/>
          <w:sz w:val="20"/>
          <w:szCs w:val="20"/>
        </w:rPr>
        <w:t xml:space="preserve"> </w:t>
      </w:r>
      <w:r w:rsidRPr="002105DA">
        <w:rPr>
          <w:rFonts w:ascii="Arial" w:hAnsi="Arial" w:cs="Arial"/>
          <w:bCs/>
          <w:color w:val="000000"/>
          <w:sz w:val="20"/>
          <w:szCs w:val="20"/>
        </w:rPr>
        <w:t>Podwykonawcom zostaną powierzone do wykonania następujące zakresy zamówienia:</w:t>
      </w:r>
    </w:p>
    <w:p w:rsidR="00787495" w:rsidRPr="002105DA" w:rsidRDefault="00787495" w:rsidP="00787495">
      <w:pPr>
        <w:spacing w:before="120"/>
        <w:ind w:left="360"/>
        <w:rPr>
          <w:rFonts w:ascii="Arial" w:hAnsi="Arial" w:cs="Arial"/>
          <w:bCs/>
          <w:color w:val="000000"/>
          <w:sz w:val="20"/>
          <w:szCs w:val="20"/>
        </w:rPr>
      </w:pPr>
    </w:p>
    <w:p w:rsidR="00787495" w:rsidRPr="00FF16AF" w:rsidRDefault="00787495" w:rsidP="00787495">
      <w:pPr>
        <w:pStyle w:val="Zwykytekst"/>
        <w:keepLines/>
        <w:tabs>
          <w:tab w:val="left" w:pos="-4253"/>
          <w:tab w:val="left" w:leader="dot" w:pos="9072"/>
        </w:tabs>
        <w:spacing w:before="120"/>
        <w:ind w:firstLine="426"/>
        <w:jc w:val="both"/>
        <w:rPr>
          <w:rFonts w:ascii="Arial" w:hAnsi="Arial" w:cs="Arial"/>
          <w:b/>
          <w:color w:val="000000"/>
        </w:rPr>
      </w:pPr>
      <w:r w:rsidRPr="00FF16AF">
        <w:rPr>
          <w:rFonts w:ascii="Arial" w:hAnsi="Arial" w:cs="Arial"/>
          <w:b/>
          <w:color w:val="000000"/>
        </w:rPr>
        <w:t>a)</w:t>
      </w:r>
      <w:r w:rsidRPr="00FF16AF">
        <w:rPr>
          <w:rFonts w:ascii="Arial" w:hAnsi="Arial" w:cs="Arial"/>
          <w:b/>
          <w:color w:val="000000"/>
        </w:rPr>
        <w:tab/>
        <w:t xml:space="preserve"> </w:t>
      </w:r>
    </w:p>
    <w:p w:rsidR="00787495" w:rsidRDefault="00787495" w:rsidP="00787495">
      <w:pPr>
        <w:pStyle w:val="Zwykytekst"/>
        <w:keepLines/>
        <w:tabs>
          <w:tab w:val="left" w:leader="dot" w:pos="9072"/>
        </w:tabs>
        <w:spacing w:before="120"/>
        <w:ind w:firstLine="720"/>
        <w:jc w:val="center"/>
        <w:rPr>
          <w:rFonts w:ascii="Arial" w:hAnsi="Arial" w:cs="Arial"/>
          <w:i/>
          <w:color w:val="000000"/>
          <w:sz w:val="18"/>
          <w:szCs w:val="18"/>
        </w:rPr>
      </w:pPr>
      <w:r w:rsidRPr="0057440A">
        <w:rPr>
          <w:rFonts w:ascii="Arial" w:hAnsi="Arial" w:cs="Arial"/>
          <w:i/>
          <w:color w:val="000000"/>
          <w:sz w:val="18"/>
          <w:szCs w:val="18"/>
        </w:rPr>
        <w:t>(opis zamówienia zlecanego podwykonawcy)</w:t>
      </w:r>
    </w:p>
    <w:p w:rsidR="00787495" w:rsidRDefault="00787495" w:rsidP="00787495">
      <w:pPr>
        <w:pStyle w:val="Zwykytekst"/>
        <w:keepLines/>
        <w:tabs>
          <w:tab w:val="left" w:leader="dot" w:pos="9072"/>
        </w:tabs>
        <w:spacing w:after="60"/>
        <w:ind w:firstLine="720"/>
        <w:rPr>
          <w:rFonts w:ascii="Arial" w:hAnsi="Arial" w:cs="Arial"/>
          <w:b/>
          <w:i/>
          <w:sz w:val="24"/>
          <w:szCs w:val="24"/>
        </w:rPr>
      </w:pPr>
    </w:p>
    <w:p w:rsidR="00787495" w:rsidRDefault="00787495" w:rsidP="00787495">
      <w:pPr>
        <w:pStyle w:val="Zwykytekst"/>
        <w:keepLines/>
        <w:tabs>
          <w:tab w:val="left" w:leader="dot" w:pos="9072"/>
        </w:tabs>
        <w:spacing w:before="120"/>
        <w:ind w:left="720" w:hanging="294"/>
        <w:rPr>
          <w:rFonts w:ascii="Arial" w:hAnsi="Arial" w:cs="Arial"/>
          <w:lang w:eastAsia="en-US"/>
        </w:rPr>
      </w:pPr>
      <w:r w:rsidRPr="005630B8">
        <w:rPr>
          <w:rFonts w:ascii="Arial" w:hAnsi="Arial" w:cs="Arial"/>
          <w:b/>
          <w:color w:val="000000"/>
        </w:rPr>
        <w:t>b)*</w:t>
      </w:r>
      <w:r w:rsidRPr="00344E50">
        <w:rPr>
          <w:rFonts w:ascii="Arial" w:hAnsi="Arial" w:cs="Arial"/>
          <w:lang w:eastAsia="en-US"/>
        </w:rPr>
        <w:t xml:space="preserve"> </w:t>
      </w:r>
      <w:r w:rsidRPr="007C1B3A">
        <w:rPr>
          <w:rFonts w:ascii="Arial" w:hAnsi="Arial" w:cs="Arial"/>
          <w:b/>
          <w:lang w:eastAsia="en-US"/>
        </w:rPr>
        <w:t xml:space="preserve">……………………………………………………………………………………………………………. </w:t>
      </w:r>
    </w:p>
    <w:p w:rsidR="00787495" w:rsidRPr="007C1B3A" w:rsidRDefault="00787495" w:rsidP="00787495">
      <w:pPr>
        <w:pStyle w:val="Zwykytekst"/>
        <w:keepLines/>
        <w:tabs>
          <w:tab w:val="left" w:leader="dot" w:pos="9072"/>
        </w:tabs>
        <w:spacing w:after="240"/>
        <w:ind w:left="426"/>
        <w:jc w:val="both"/>
        <w:rPr>
          <w:rFonts w:ascii="Arial" w:hAnsi="Arial" w:cs="Arial"/>
          <w:i/>
          <w:sz w:val="18"/>
          <w:szCs w:val="18"/>
        </w:rPr>
      </w:pPr>
      <w:r w:rsidRPr="005A159A">
        <w:rPr>
          <w:rFonts w:ascii="Arial" w:hAnsi="Arial" w:cs="Arial"/>
          <w:sz w:val="18"/>
          <w:szCs w:val="18"/>
        </w:rPr>
        <w:lastRenderedPageBreak/>
        <w:t>nazwa (firma) Podwykonawców, na których zasoby Wykonawca powołuje się na zasadach określonych w art. 26 ust. 2b Ustawy, w celu wykazania spełnienia warunków udziału w postępowaniu, o których mowa w art. 22 ust. 1 Ustawy</w:t>
      </w:r>
      <w:r>
        <w:rPr>
          <w:rFonts w:ascii="Arial" w:hAnsi="Arial" w:cs="Arial"/>
        </w:rPr>
        <w:t>.</w:t>
      </w:r>
    </w:p>
    <w:p w:rsidR="00787495" w:rsidRPr="00FF16AF" w:rsidRDefault="00787495" w:rsidP="00787495">
      <w:pPr>
        <w:pStyle w:val="Zwykytekst"/>
        <w:keepLines/>
        <w:tabs>
          <w:tab w:val="left" w:leader="dot" w:pos="9072"/>
        </w:tabs>
        <w:spacing w:before="120"/>
        <w:ind w:firstLine="720"/>
        <w:jc w:val="center"/>
        <w:rPr>
          <w:rFonts w:ascii="Arial" w:hAnsi="Arial" w:cs="Arial"/>
          <w:color w:val="000000"/>
          <w:sz w:val="18"/>
          <w:szCs w:val="18"/>
        </w:rPr>
      </w:pPr>
    </w:p>
    <w:p w:rsidR="00787495" w:rsidRDefault="00787495" w:rsidP="00787495">
      <w:pPr>
        <w:numPr>
          <w:ilvl w:val="0"/>
          <w:numId w:val="58"/>
        </w:numPr>
        <w:spacing w:before="120"/>
        <w:rPr>
          <w:rFonts w:ascii="Arial" w:hAnsi="Arial" w:cs="Arial"/>
          <w:sz w:val="20"/>
          <w:szCs w:val="20"/>
        </w:rPr>
      </w:pPr>
      <w:r w:rsidRPr="008C63A9">
        <w:rPr>
          <w:rFonts w:ascii="Arial" w:hAnsi="Arial" w:cs="Arial"/>
          <w:b/>
          <w:sz w:val="20"/>
          <w:szCs w:val="20"/>
          <w:u w:val="single"/>
        </w:rPr>
        <w:t>Ofertę</w:t>
      </w:r>
      <w:r w:rsidRPr="002105DA">
        <w:rPr>
          <w:rFonts w:ascii="Arial" w:hAnsi="Arial" w:cs="Arial"/>
          <w:b/>
          <w:sz w:val="20"/>
          <w:szCs w:val="20"/>
        </w:rPr>
        <w:t xml:space="preserve"> </w:t>
      </w:r>
      <w:r w:rsidRPr="002105DA">
        <w:rPr>
          <w:rFonts w:ascii="Arial" w:hAnsi="Arial" w:cs="Arial"/>
          <w:sz w:val="20"/>
          <w:szCs w:val="20"/>
        </w:rPr>
        <w:t xml:space="preserve">niniejszą składamy na </w:t>
      </w:r>
      <w:r>
        <w:rPr>
          <w:rFonts w:ascii="Arial" w:hAnsi="Arial" w:cs="Arial"/>
          <w:b/>
          <w:sz w:val="20"/>
          <w:szCs w:val="20"/>
        </w:rPr>
        <w:t>………………</w:t>
      </w:r>
      <w:r w:rsidRPr="002105DA">
        <w:rPr>
          <w:rFonts w:ascii="Arial" w:hAnsi="Arial" w:cs="Arial"/>
          <w:sz w:val="20"/>
          <w:szCs w:val="20"/>
        </w:rPr>
        <w:t xml:space="preserve"> kolejno ponumerowanych kartkach.</w:t>
      </w:r>
    </w:p>
    <w:p w:rsidR="00787495" w:rsidRDefault="00787495" w:rsidP="00787495">
      <w:pPr>
        <w:numPr>
          <w:ilvl w:val="0"/>
          <w:numId w:val="58"/>
        </w:numPr>
        <w:spacing w:before="120"/>
        <w:rPr>
          <w:rFonts w:ascii="Arial" w:hAnsi="Arial" w:cs="Arial"/>
          <w:sz w:val="20"/>
          <w:szCs w:val="20"/>
        </w:rPr>
      </w:pPr>
      <w:r w:rsidRPr="00002929">
        <w:rPr>
          <w:rFonts w:ascii="Arial" w:hAnsi="Arial" w:cs="Arial"/>
          <w:b/>
          <w:sz w:val="20"/>
          <w:szCs w:val="20"/>
          <w:u w:val="single"/>
        </w:rPr>
        <w:t>Oświadczamy</w:t>
      </w:r>
      <w:r>
        <w:rPr>
          <w:rFonts w:ascii="Arial" w:hAnsi="Arial" w:cs="Arial"/>
          <w:sz w:val="20"/>
          <w:szCs w:val="20"/>
        </w:rPr>
        <w:t xml:space="preserve">, iż </w:t>
      </w:r>
      <w:r w:rsidRPr="00EF01A4">
        <w:rPr>
          <w:rFonts w:ascii="Arial" w:hAnsi="Arial" w:cs="Arial"/>
          <w:sz w:val="20"/>
          <w:szCs w:val="20"/>
        </w:rPr>
        <w:t xml:space="preserve">na dzień </w:t>
      </w:r>
      <w:r>
        <w:rPr>
          <w:rFonts w:ascii="Arial" w:hAnsi="Arial" w:cs="Arial"/>
          <w:sz w:val="20"/>
          <w:szCs w:val="20"/>
        </w:rPr>
        <w:t xml:space="preserve">składania ofert nie podlegamy wykluczeniu na podstawie </w:t>
      </w:r>
      <w:r w:rsidRPr="00ED11F9">
        <w:rPr>
          <w:rFonts w:ascii="Arial" w:hAnsi="Arial" w:cs="Arial"/>
          <w:b/>
          <w:sz w:val="20"/>
          <w:szCs w:val="20"/>
        </w:rPr>
        <w:t>art. 24 ust. 1 Ustawy.</w:t>
      </w:r>
    </w:p>
    <w:p w:rsidR="00787495" w:rsidRPr="002105DA" w:rsidRDefault="00787495" w:rsidP="00787495">
      <w:pPr>
        <w:numPr>
          <w:ilvl w:val="0"/>
          <w:numId w:val="58"/>
        </w:numPr>
        <w:spacing w:before="120"/>
        <w:rPr>
          <w:rFonts w:ascii="Arial" w:hAnsi="Arial" w:cs="Arial"/>
          <w:sz w:val="20"/>
          <w:szCs w:val="20"/>
        </w:rPr>
      </w:pPr>
      <w:r w:rsidRPr="008C63A9">
        <w:rPr>
          <w:rFonts w:ascii="Arial" w:hAnsi="Arial" w:cs="Arial"/>
          <w:b/>
          <w:sz w:val="20"/>
          <w:szCs w:val="20"/>
          <w:u w:val="single"/>
        </w:rPr>
        <w:t>Wraz z ofertą</w:t>
      </w:r>
      <w:r w:rsidRPr="002105DA">
        <w:rPr>
          <w:rFonts w:ascii="Arial" w:hAnsi="Arial" w:cs="Arial"/>
          <w:sz w:val="20"/>
          <w:szCs w:val="20"/>
        </w:rPr>
        <w:t xml:space="preserve"> składamy następujące dokumenty, oświadczenia i pełnomocnictwa:</w:t>
      </w:r>
    </w:p>
    <w:p w:rsidR="00787495" w:rsidRPr="002105DA" w:rsidRDefault="00787495" w:rsidP="00787495">
      <w:pPr>
        <w:spacing w:before="120" w:line="360" w:lineRule="auto"/>
        <w:ind w:left="360"/>
        <w:rPr>
          <w:rFonts w:ascii="Arial" w:hAnsi="Arial" w:cs="Arial"/>
          <w:sz w:val="20"/>
          <w:szCs w:val="20"/>
        </w:rPr>
      </w:pPr>
      <w:r w:rsidRPr="002105DA">
        <w:rPr>
          <w:rFonts w:ascii="Arial" w:hAnsi="Arial" w:cs="Arial"/>
          <w:sz w:val="20"/>
          <w:szCs w:val="20"/>
        </w:rPr>
        <w:t>1</w:t>
      </w:r>
      <w:r>
        <w:rPr>
          <w:rFonts w:ascii="Arial" w:hAnsi="Arial" w:cs="Arial"/>
          <w:sz w:val="20"/>
          <w:szCs w:val="20"/>
        </w:rPr>
        <w:t xml:space="preserve">. …………………………………. </w:t>
      </w:r>
    </w:p>
    <w:p w:rsidR="00787495" w:rsidRPr="00AD67E7" w:rsidRDefault="00787495" w:rsidP="00787495">
      <w:pPr>
        <w:spacing w:before="120"/>
        <w:rPr>
          <w:rFonts w:ascii="Arial" w:hAnsi="Arial" w:cs="Arial"/>
          <w:sz w:val="20"/>
          <w:szCs w:val="20"/>
        </w:rPr>
      </w:pPr>
      <w:r w:rsidRPr="002105DA">
        <w:rPr>
          <w:rFonts w:ascii="Arial" w:hAnsi="Arial" w:cs="Arial"/>
          <w:sz w:val="20"/>
          <w:szCs w:val="20"/>
        </w:rPr>
        <w:t xml:space="preserve">    </w:t>
      </w:r>
      <w:r>
        <w:rPr>
          <w:rFonts w:ascii="Arial" w:hAnsi="Arial" w:cs="Arial"/>
          <w:sz w:val="20"/>
          <w:szCs w:val="20"/>
        </w:rPr>
        <w:t xml:space="preserve">   2.</w:t>
      </w:r>
      <w:r w:rsidRPr="002105DA">
        <w:rPr>
          <w:rFonts w:ascii="Arial" w:hAnsi="Arial" w:cs="Arial"/>
          <w:sz w:val="20"/>
          <w:szCs w:val="20"/>
        </w:rPr>
        <w:t>…………………</w:t>
      </w:r>
      <w:r>
        <w:rPr>
          <w:rFonts w:ascii="Arial" w:hAnsi="Arial" w:cs="Arial"/>
          <w:sz w:val="20"/>
          <w:szCs w:val="20"/>
        </w:rPr>
        <w:t>………………</w:t>
      </w:r>
      <w:r w:rsidRPr="002105DA">
        <w:rPr>
          <w:rFonts w:ascii="Arial" w:hAnsi="Arial" w:cs="Arial"/>
          <w:sz w:val="20"/>
          <w:szCs w:val="20"/>
        </w:rPr>
        <w:t>..  itd.</w:t>
      </w:r>
    </w:p>
    <w:p w:rsidR="00787495" w:rsidRPr="006534BC" w:rsidRDefault="00787495" w:rsidP="00787495">
      <w:pPr>
        <w:rPr>
          <w:rFonts w:ascii="Arial" w:hAnsi="Arial" w:cs="Arial"/>
          <w:sz w:val="20"/>
          <w:szCs w:val="20"/>
        </w:rPr>
      </w:pPr>
    </w:p>
    <w:p w:rsidR="00787495" w:rsidRPr="002105DA" w:rsidRDefault="00787495" w:rsidP="00787495">
      <w:pPr>
        <w:rPr>
          <w:rFonts w:ascii="Arial" w:hAnsi="Arial" w:cs="Arial"/>
          <w:sz w:val="20"/>
          <w:szCs w:val="20"/>
        </w:rPr>
      </w:pPr>
      <w:r>
        <w:rPr>
          <w:rFonts w:ascii="Arial" w:hAnsi="Arial" w:cs="Arial"/>
          <w:sz w:val="20"/>
          <w:szCs w:val="20"/>
        </w:rPr>
        <w:t xml:space="preserve">     </w:t>
      </w:r>
      <w:r w:rsidRPr="002105DA">
        <w:rPr>
          <w:rFonts w:ascii="Arial" w:hAnsi="Arial" w:cs="Arial"/>
          <w:sz w:val="20"/>
          <w:szCs w:val="20"/>
        </w:rPr>
        <w:t xml:space="preserve"> . . . . . . . . . . . . . . , dn. . . . . . . . . . . . . . . . . .      </w:t>
      </w:r>
      <w:r>
        <w:rPr>
          <w:rFonts w:ascii="Arial" w:hAnsi="Arial" w:cs="Arial"/>
          <w:sz w:val="20"/>
          <w:szCs w:val="20"/>
        </w:rPr>
        <w:t xml:space="preserve">       </w:t>
      </w:r>
      <w:r w:rsidRPr="002105DA">
        <w:rPr>
          <w:rFonts w:ascii="Arial" w:hAnsi="Arial" w:cs="Arial"/>
          <w:sz w:val="20"/>
          <w:szCs w:val="20"/>
        </w:rPr>
        <w:t xml:space="preserve">. . . . . . . . . . . . . . . . . . . . . . . . . . . . . . . . . . . </w:t>
      </w:r>
      <w:r>
        <w:rPr>
          <w:rFonts w:ascii="Arial" w:hAnsi="Arial" w:cs="Arial"/>
          <w:sz w:val="20"/>
          <w:szCs w:val="20"/>
        </w:rPr>
        <w:t>……..</w:t>
      </w:r>
    </w:p>
    <w:p w:rsidR="00787495" w:rsidRPr="004B272D" w:rsidRDefault="00787495" w:rsidP="00787495">
      <w:pPr>
        <w:ind w:left="4680"/>
        <w:outlineLvl w:val="0"/>
        <w:rPr>
          <w:rFonts w:ascii="Arial" w:hAnsi="Arial" w:cs="Arial"/>
          <w:sz w:val="16"/>
          <w:szCs w:val="16"/>
        </w:rPr>
      </w:pPr>
      <w:r w:rsidRPr="004B272D">
        <w:rPr>
          <w:rFonts w:ascii="Arial" w:hAnsi="Arial" w:cs="Arial"/>
          <w:sz w:val="16"/>
          <w:szCs w:val="16"/>
        </w:rPr>
        <w:t xml:space="preserve">(pieczątka, podpis Wykonawcy lub  osoby uprawnionej do jego reprezentowania) </w:t>
      </w:r>
    </w:p>
    <w:p w:rsidR="00787495" w:rsidRPr="00450A75" w:rsidRDefault="00787495" w:rsidP="00787495">
      <w:pPr>
        <w:pStyle w:val="Stopka"/>
        <w:rPr>
          <w:rFonts w:ascii="Arial" w:hAnsi="Arial" w:cs="Arial"/>
          <w:b/>
          <w:i/>
          <w:sz w:val="20"/>
        </w:rPr>
      </w:pPr>
      <w:r w:rsidRPr="00450A75">
        <w:rPr>
          <w:rFonts w:ascii="Arial" w:hAnsi="Arial" w:cs="Arial"/>
          <w:b/>
          <w:i/>
          <w:sz w:val="20"/>
        </w:rPr>
        <w:t xml:space="preserve">Miejsca oznaczone symbolem „*” należy wykreślić w części, która nie dotyczy danego Wykonawcy. </w:t>
      </w:r>
    </w:p>
    <w:p w:rsidR="00787495" w:rsidRDefault="00787495" w:rsidP="00BD561E">
      <w:pPr>
        <w:pStyle w:val="NormalnyWeb"/>
        <w:spacing w:before="0" w:beforeAutospacing="0" w:after="40" w:afterAutospacing="0"/>
        <w:ind w:left="709"/>
        <w:jc w:val="both"/>
        <w:rPr>
          <w:rFonts w:ascii="Arial" w:hAnsi="Arial" w:cs="Arial"/>
          <w:sz w:val="20"/>
          <w:szCs w:val="20"/>
        </w:rPr>
      </w:pPr>
    </w:p>
    <w:p w:rsidR="0018334B" w:rsidRDefault="0018334B" w:rsidP="00BD561E">
      <w:pPr>
        <w:pStyle w:val="NormalnyWeb"/>
        <w:spacing w:before="0" w:beforeAutospacing="0" w:after="40" w:afterAutospacing="0"/>
        <w:ind w:left="709"/>
        <w:jc w:val="both"/>
        <w:rPr>
          <w:rFonts w:ascii="Arial" w:hAnsi="Arial" w:cs="Arial"/>
          <w:sz w:val="20"/>
          <w:szCs w:val="20"/>
        </w:rPr>
      </w:pPr>
    </w:p>
    <w:p w:rsidR="0018334B" w:rsidRDefault="0018334B" w:rsidP="00BD561E">
      <w:pPr>
        <w:pStyle w:val="NormalnyWeb"/>
        <w:spacing w:before="0" w:beforeAutospacing="0" w:after="40" w:afterAutospacing="0"/>
        <w:ind w:left="709"/>
        <w:jc w:val="both"/>
        <w:rPr>
          <w:rFonts w:ascii="Arial" w:hAnsi="Arial" w:cs="Arial"/>
          <w:sz w:val="20"/>
          <w:szCs w:val="20"/>
        </w:rPr>
      </w:pPr>
    </w:p>
    <w:p w:rsidR="0018334B" w:rsidRDefault="0018334B" w:rsidP="00BD561E">
      <w:pPr>
        <w:pStyle w:val="NormalnyWeb"/>
        <w:spacing w:before="0" w:beforeAutospacing="0" w:after="40" w:afterAutospacing="0"/>
        <w:ind w:left="709"/>
        <w:jc w:val="both"/>
        <w:rPr>
          <w:rFonts w:ascii="Arial" w:hAnsi="Arial" w:cs="Arial"/>
          <w:sz w:val="20"/>
          <w:szCs w:val="20"/>
        </w:rPr>
      </w:pPr>
    </w:p>
    <w:p w:rsidR="0018334B" w:rsidRDefault="0018334B" w:rsidP="00BD561E">
      <w:pPr>
        <w:pStyle w:val="NormalnyWeb"/>
        <w:spacing w:before="0" w:beforeAutospacing="0" w:after="40" w:afterAutospacing="0"/>
        <w:ind w:left="709"/>
        <w:jc w:val="both"/>
        <w:rPr>
          <w:rFonts w:ascii="Arial" w:hAnsi="Arial" w:cs="Arial"/>
          <w:sz w:val="20"/>
          <w:szCs w:val="20"/>
        </w:rPr>
      </w:pPr>
    </w:p>
    <w:p w:rsidR="0018334B" w:rsidRDefault="0018334B" w:rsidP="00BD561E">
      <w:pPr>
        <w:pStyle w:val="NormalnyWeb"/>
        <w:spacing w:before="0" w:beforeAutospacing="0" w:after="40" w:afterAutospacing="0"/>
        <w:ind w:left="709"/>
        <w:jc w:val="both"/>
        <w:rPr>
          <w:rFonts w:ascii="Arial" w:hAnsi="Arial" w:cs="Arial"/>
          <w:sz w:val="20"/>
          <w:szCs w:val="20"/>
        </w:rPr>
      </w:pPr>
    </w:p>
    <w:p w:rsidR="0018334B" w:rsidRDefault="0018334B" w:rsidP="00BD561E">
      <w:pPr>
        <w:pStyle w:val="NormalnyWeb"/>
        <w:spacing w:before="0" w:beforeAutospacing="0" w:after="40" w:afterAutospacing="0"/>
        <w:ind w:left="709"/>
        <w:jc w:val="both"/>
        <w:rPr>
          <w:rFonts w:ascii="Arial" w:hAnsi="Arial" w:cs="Arial"/>
          <w:sz w:val="20"/>
          <w:szCs w:val="20"/>
        </w:rPr>
      </w:pPr>
    </w:p>
    <w:p w:rsidR="0018334B" w:rsidRDefault="0018334B" w:rsidP="00BD561E">
      <w:pPr>
        <w:pStyle w:val="NormalnyWeb"/>
        <w:spacing w:before="0" w:beforeAutospacing="0" w:after="40" w:afterAutospacing="0"/>
        <w:ind w:left="709"/>
        <w:jc w:val="both"/>
        <w:rPr>
          <w:rFonts w:ascii="Arial" w:hAnsi="Arial" w:cs="Arial"/>
          <w:sz w:val="20"/>
          <w:szCs w:val="20"/>
        </w:rPr>
      </w:pPr>
    </w:p>
    <w:p w:rsidR="0018334B" w:rsidRDefault="0018334B" w:rsidP="00BD561E">
      <w:pPr>
        <w:pStyle w:val="NormalnyWeb"/>
        <w:spacing w:before="0" w:beforeAutospacing="0" w:after="40" w:afterAutospacing="0"/>
        <w:ind w:left="709"/>
        <w:jc w:val="both"/>
        <w:rPr>
          <w:rFonts w:ascii="Arial" w:hAnsi="Arial" w:cs="Arial"/>
          <w:sz w:val="20"/>
          <w:szCs w:val="20"/>
        </w:rPr>
      </w:pPr>
    </w:p>
    <w:p w:rsidR="0018334B" w:rsidRDefault="0018334B" w:rsidP="00BD561E">
      <w:pPr>
        <w:pStyle w:val="NormalnyWeb"/>
        <w:spacing w:before="0" w:beforeAutospacing="0" w:after="40" w:afterAutospacing="0"/>
        <w:ind w:left="709"/>
        <w:jc w:val="both"/>
        <w:rPr>
          <w:rFonts w:ascii="Arial" w:hAnsi="Arial" w:cs="Arial"/>
          <w:sz w:val="20"/>
          <w:szCs w:val="20"/>
        </w:rPr>
      </w:pPr>
    </w:p>
    <w:p w:rsidR="0018334B" w:rsidRDefault="0018334B" w:rsidP="00BD561E">
      <w:pPr>
        <w:pStyle w:val="NormalnyWeb"/>
        <w:spacing w:before="0" w:beforeAutospacing="0" w:after="40" w:afterAutospacing="0"/>
        <w:ind w:left="709"/>
        <w:jc w:val="both"/>
        <w:rPr>
          <w:rFonts w:ascii="Arial" w:hAnsi="Arial" w:cs="Arial"/>
          <w:sz w:val="20"/>
          <w:szCs w:val="20"/>
        </w:rPr>
      </w:pPr>
    </w:p>
    <w:p w:rsidR="0018334B" w:rsidRDefault="0018334B" w:rsidP="00BD561E">
      <w:pPr>
        <w:pStyle w:val="NormalnyWeb"/>
        <w:spacing w:before="0" w:beforeAutospacing="0" w:after="40" w:afterAutospacing="0"/>
        <w:ind w:left="709"/>
        <w:jc w:val="both"/>
        <w:rPr>
          <w:rFonts w:ascii="Arial" w:hAnsi="Arial" w:cs="Arial"/>
          <w:sz w:val="20"/>
          <w:szCs w:val="20"/>
        </w:rPr>
      </w:pPr>
    </w:p>
    <w:p w:rsidR="0018334B" w:rsidRDefault="0018334B" w:rsidP="00BD561E">
      <w:pPr>
        <w:pStyle w:val="NormalnyWeb"/>
        <w:spacing w:before="0" w:beforeAutospacing="0" w:after="40" w:afterAutospacing="0"/>
        <w:ind w:left="709"/>
        <w:jc w:val="both"/>
        <w:rPr>
          <w:rFonts w:ascii="Arial" w:hAnsi="Arial" w:cs="Arial"/>
          <w:sz w:val="20"/>
          <w:szCs w:val="20"/>
        </w:rPr>
      </w:pPr>
    </w:p>
    <w:p w:rsidR="0018334B" w:rsidRDefault="0018334B" w:rsidP="00BD561E">
      <w:pPr>
        <w:pStyle w:val="NormalnyWeb"/>
        <w:spacing w:before="0" w:beforeAutospacing="0" w:after="40" w:afterAutospacing="0"/>
        <w:ind w:left="709"/>
        <w:jc w:val="both"/>
        <w:rPr>
          <w:rFonts w:ascii="Arial" w:hAnsi="Arial" w:cs="Arial"/>
          <w:sz w:val="20"/>
          <w:szCs w:val="20"/>
        </w:rPr>
      </w:pPr>
    </w:p>
    <w:p w:rsidR="00BC280C" w:rsidRDefault="00BC280C" w:rsidP="00BD561E">
      <w:pPr>
        <w:pStyle w:val="NormalnyWeb"/>
        <w:spacing w:before="0" w:beforeAutospacing="0" w:after="40" w:afterAutospacing="0"/>
        <w:ind w:left="709"/>
        <w:jc w:val="both"/>
        <w:rPr>
          <w:rFonts w:ascii="Arial" w:hAnsi="Arial" w:cs="Arial"/>
          <w:sz w:val="20"/>
          <w:szCs w:val="20"/>
        </w:rPr>
      </w:pPr>
    </w:p>
    <w:p w:rsidR="00BC280C" w:rsidRDefault="00BC280C" w:rsidP="00BD561E">
      <w:pPr>
        <w:pStyle w:val="NormalnyWeb"/>
        <w:spacing w:before="0" w:beforeAutospacing="0" w:after="40" w:afterAutospacing="0"/>
        <w:ind w:left="709"/>
        <w:jc w:val="both"/>
        <w:rPr>
          <w:rFonts w:ascii="Arial" w:hAnsi="Arial" w:cs="Arial"/>
          <w:sz w:val="20"/>
          <w:szCs w:val="20"/>
        </w:rPr>
      </w:pPr>
    </w:p>
    <w:p w:rsidR="00BC280C" w:rsidRDefault="00BC280C" w:rsidP="00BD561E">
      <w:pPr>
        <w:pStyle w:val="NormalnyWeb"/>
        <w:spacing w:before="0" w:beforeAutospacing="0" w:after="40" w:afterAutospacing="0"/>
        <w:ind w:left="709"/>
        <w:jc w:val="both"/>
        <w:rPr>
          <w:rFonts w:ascii="Arial" w:hAnsi="Arial" w:cs="Arial"/>
          <w:sz w:val="20"/>
          <w:szCs w:val="20"/>
        </w:rPr>
      </w:pPr>
    </w:p>
    <w:p w:rsidR="00BC280C" w:rsidRDefault="00BC280C" w:rsidP="00BD561E">
      <w:pPr>
        <w:pStyle w:val="NormalnyWeb"/>
        <w:spacing w:before="0" w:beforeAutospacing="0" w:after="40" w:afterAutospacing="0"/>
        <w:ind w:left="709"/>
        <w:jc w:val="both"/>
        <w:rPr>
          <w:rFonts w:ascii="Arial" w:hAnsi="Arial" w:cs="Arial"/>
          <w:sz w:val="20"/>
          <w:szCs w:val="20"/>
        </w:rPr>
      </w:pPr>
    </w:p>
    <w:p w:rsidR="00BC280C" w:rsidRDefault="00BC280C" w:rsidP="00BD561E">
      <w:pPr>
        <w:pStyle w:val="NormalnyWeb"/>
        <w:spacing w:before="0" w:beforeAutospacing="0" w:after="40" w:afterAutospacing="0"/>
        <w:ind w:left="709"/>
        <w:jc w:val="both"/>
        <w:rPr>
          <w:rFonts w:ascii="Arial" w:hAnsi="Arial" w:cs="Arial"/>
          <w:sz w:val="20"/>
          <w:szCs w:val="20"/>
        </w:rPr>
      </w:pPr>
    </w:p>
    <w:p w:rsidR="00BC280C" w:rsidRDefault="00BC280C" w:rsidP="00BD561E">
      <w:pPr>
        <w:pStyle w:val="NormalnyWeb"/>
        <w:spacing w:before="0" w:beforeAutospacing="0" w:after="40" w:afterAutospacing="0"/>
        <w:ind w:left="709"/>
        <w:jc w:val="both"/>
        <w:rPr>
          <w:rFonts w:ascii="Arial" w:hAnsi="Arial" w:cs="Arial"/>
          <w:sz w:val="20"/>
          <w:szCs w:val="20"/>
        </w:rPr>
      </w:pPr>
    </w:p>
    <w:p w:rsidR="00BC280C" w:rsidRDefault="00BC280C" w:rsidP="00BD561E">
      <w:pPr>
        <w:pStyle w:val="NormalnyWeb"/>
        <w:spacing w:before="0" w:beforeAutospacing="0" w:after="40" w:afterAutospacing="0"/>
        <w:ind w:left="709"/>
        <w:jc w:val="both"/>
        <w:rPr>
          <w:rFonts w:ascii="Arial" w:hAnsi="Arial" w:cs="Arial"/>
          <w:sz w:val="20"/>
          <w:szCs w:val="20"/>
        </w:rPr>
      </w:pPr>
    </w:p>
    <w:p w:rsidR="00BC280C" w:rsidRDefault="00BC280C" w:rsidP="00BD561E">
      <w:pPr>
        <w:pStyle w:val="NormalnyWeb"/>
        <w:spacing w:before="0" w:beforeAutospacing="0" w:after="40" w:afterAutospacing="0"/>
        <w:ind w:left="709"/>
        <w:jc w:val="both"/>
        <w:rPr>
          <w:rFonts w:ascii="Arial" w:hAnsi="Arial" w:cs="Arial"/>
          <w:sz w:val="20"/>
          <w:szCs w:val="20"/>
        </w:rPr>
      </w:pPr>
    </w:p>
    <w:p w:rsidR="00BC280C" w:rsidRDefault="00BC280C" w:rsidP="00BD561E">
      <w:pPr>
        <w:pStyle w:val="NormalnyWeb"/>
        <w:spacing w:before="0" w:beforeAutospacing="0" w:after="40" w:afterAutospacing="0"/>
        <w:ind w:left="709"/>
        <w:jc w:val="both"/>
        <w:rPr>
          <w:rFonts w:ascii="Arial" w:hAnsi="Arial" w:cs="Arial"/>
          <w:sz w:val="20"/>
          <w:szCs w:val="20"/>
        </w:rPr>
      </w:pPr>
    </w:p>
    <w:p w:rsidR="0018334B" w:rsidRDefault="0018334B" w:rsidP="00BD561E">
      <w:pPr>
        <w:pStyle w:val="NormalnyWeb"/>
        <w:spacing w:before="0" w:beforeAutospacing="0" w:after="40" w:afterAutospacing="0"/>
        <w:ind w:left="709"/>
        <w:jc w:val="both"/>
        <w:rPr>
          <w:rFonts w:ascii="Arial" w:hAnsi="Arial" w:cs="Arial"/>
          <w:sz w:val="20"/>
          <w:szCs w:val="20"/>
        </w:rPr>
      </w:pPr>
    </w:p>
    <w:p w:rsidR="0018334B" w:rsidRDefault="0018334B" w:rsidP="00BD561E">
      <w:pPr>
        <w:pStyle w:val="NormalnyWeb"/>
        <w:spacing w:before="0" w:beforeAutospacing="0" w:after="40" w:afterAutospacing="0"/>
        <w:ind w:left="709"/>
        <w:jc w:val="both"/>
        <w:rPr>
          <w:rFonts w:ascii="Arial" w:hAnsi="Arial" w:cs="Arial"/>
          <w:sz w:val="20"/>
          <w:szCs w:val="20"/>
        </w:rPr>
      </w:pPr>
    </w:p>
    <w:p w:rsidR="0018334B" w:rsidRDefault="0018334B" w:rsidP="00BD561E">
      <w:pPr>
        <w:pStyle w:val="NormalnyWeb"/>
        <w:spacing w:before="0" w:beforeAutospacing="0" w:after="40" w:afterAutospacing="0"/>
        <w:ind w:left="709"/>
        <w:jc w:val="both"/>
        <w:rPr>
          <w:rFonts w:ascii="Arial" w:hAnsi="Arial" w:cs="Arial"/>
          <w:sz w:val="20"/>
          <w:szCs w:val="20"/>
        </w:rPr>
      </w:pPr>
    </w:p>
    <w:p w:rsidR="0018334B" w:rsidRDefault="0018334B" w:rsidP="00BD561E">
      <w:pPr>
        <w:pStyle w:val="NormalnyWeb"/>
        <w:spacing w:before="0" w:beforeAutospacing="0" w:after="40" w:afterAutospacing="0"/>
        <w:ind w:left="709"/>
        <w:jc w:val="both"/>
        <w:rPr>
          <w:rFonts w:ascii="Arial" w:hAnsi="Arial" w:cs="Arial"/>
          <w:sz w:val="20"/>
          <w:szCs w:val="20"/>
        </w:rPr>
      </w:pPr>
    </w:p>
    <w:p w:rsidR="0018334B" w:rsidRDefault="0018334B" w:rsidP="00BD561E">
      <w:pPr>
        <w:pStyle w:val="NormalnyWeb"/>
        <w:spacing w:before="0" w:beforeAutospacing="0" w:after="40" w:afterAutospacing="0"/>
        <w:ind w:left="709"/>
        <w:jc w:val="both"/>
        <w:rPr>
          <w:rFonts w:ascii="Arial" w:hAnsi="Arial" w:cs="Arial"/>
          <w:sz w:val="20"/>
          <w:szCs w:val="20"/>
        </w:rPr>
      </w:pPr>
    </w:p>
    <w:p w:rsidR="0018334B" w:rsidRDefault="0018334B" w:rsidP="00BD561E">
      <w:pPr>
        <w:pStyle w:val="NormalnyWeb"/>
        <w:spacing w:before="0" w:beforeAutospacing="0" w:after="40" w:afterAutospacing="0"/>
        <w:ind w:left="709"/>
        <w:jc w:val="both"/>
        <w:rPr>
          <w:rFonts w:ascii="Arial" w:hAnsi="Arial" w:cs="Arial"/>
          <w:sz w:val="20"/>
          <w:szCs w:val="20"/>
        </w:rPr>
      </w:pPr>
    </w:p>
    <w:p w:rsidR="00BD561E" w:rsidRDefault="00BD561E" w:rsidP="00BD561E">
      <w:pPr>
        <w:pStyle w:val="NormalnyWeb"/>
        <w:spacing w:before="0" w:beforeAutospacing="0" w:after="40" w:afterAutospacing="0"/>
        <w:ind w:left="709"/>
        <w:jc w:val="both"/>
        <w:rPr>
          <w:rFonts w:ascii="Arial" w:hAnsi="Arial" w:cs="Arial"/>
          <w:sz w:val="20"/>
          <w:szCs w:val="20"/>
        </w:rPr>
      </w:pPr>
    </w:p>
    <w:p w:rsidR="00BD561E" w:rsidRPr="00F85564" w:rsidRDefault="00BD561E" w:rsidP="00BD561E">
      <w:pPr>
        <w:spacing w:line="360" w:lineRule="auto"/>
        <w:jc w:val="right"/>
        <w:rPr>
          <w:rFonts w:ascii="Arial" w:hAnsi="Arial" w:cs="Arial"/>
          <w:b/>
          <w:color w:val="000000"/>
          <w:sz w:val="20"/>
          <w:szCs w:val="20"/>
        </w:rPr>
      </w:pPr>
      <w:r w:rsidRPr="00F85564">
        <w:rPr>
          <w:rFonts w:ascii="Arial" w:hAnsi="Arial" w:cs="Arial"/>
          <w:b/>
          <w:color w:val="000000"/>
          <w:sz w:val="20"/>
          <w:szCs w:val="20"/>
        </w:rPr>
        <w:lastRenderedPageBreak/>
        <w:t xml:space="preserve">Załącznik nr 4 do SIWZ </w:t>
      </w:r>
    </w:p>
    <w:p w:rsidR="00BD561E" w:rsidRPr="00F85564" w:rsidRDefault="00BD561E" w:rsidP="00BD561E">
      <w:pPr>
        <w:rPr>
          <w:rFonts w:ascii="Arial" w:hAnsi="Arial" w:cs="Arial"/>
          <w:i/>
          <w:color w:val="000000"/>
          <w:sz w:val="20"/>
          <w:szCs w:val="20"/>
        </w:rPr>
      </w:pPr>
    </w:p>
    <w:p w:rsidR="00BD561E" w:rsidRPr="009050FF" w:rsidRDefault="00BD561E" w:rsidP="00BD561E">
      <w:pPr>
        <w:rPr>
          <w:rFonts w:ascii="Arial" w:hAnsi="Arial" w:cs="Arial"/>
          <w:color w:val="000000"/>
          <w:sz w:val="16"/>
          <w:szCs w:val="16"/>
        </w:rPr>
      </w:pPr>
      <w:r w:rsidRPr="009050FF">
        <w:rPr>
          <w:rFonts w:ascii="Arial" w:hAnsi="Arial" w:cs="Arial"/>
          <w:i/>
          <w:color w:val="000000"/>
          <w:sz w:val="16"/>
          <w:szCs w:val="16"/>
        </w:rPr>
        <w:t>…………………………………..</w:t>
      </w:r>
    </w:p>
    <w:p w:rsidR="00BD561E" w:rsidRPr="009050FF" w:rsidRDefault="00BD561E" w:rsidP="00BD561E">
      <w:pPr>
        <w:rPr>
          <w:rFonts w:ascii="Arial" w:hAnsi="Arial" w:cs="Arial"/>
          <w:i/>
          <w:color w:val="000000"/>
          <w:sz w:val="16"/>
          <w:szCs w:val="16"/>
        </w:rPr>
      </w:pPr>
      <w:r w:rsidRPr="009050FF">
        <w:rPr>
          <w:rFonts w:ascii="Arial" w:hAnsi="Arial" w:cs="Arial"/>
          <w:i/>
          <w:color w:val="000000"/>
          <w:sz w:val="16"/>
          <w:szCs w:val="16"/>
        </w:rPr>
        <w:t>pieczęć wykonawcy</w:t>
      </w:r>
    </w:p>
    <w:p w:rsidR="00BD561E" w:rsidRPr="009050FF" w:rsidRDefault="00BD561E" w:rsidP="00BD561E">
      <w:pPr>
        <w:pStyle w:val="NormalnyWeb"/>
        <w:spacing w:before="120"/>
        <w:ind w:left="7080"/>
        <w:jc w:val="both"/>
        <w:rPr>
          <w:rFonts w:ascii="Arial" w:hAnsi="Arial" w:cs="Arial"/>
          <w:noProof/>
          <w:sz w:val="16"/>
          <w:szCs w:val="16"/>
        </w:rPr>
      </w:pPr>
      <w:r w:rsidRPr="009050FF">
        <w:rPr>
          <w:rFonts w:ascii="Arial" w:hAnsi="Arial" w:cs="Arial"/>
          <w:i/>
          <w:iCs/>
          <w:color w:val="000000"/>
          <w:sz w:val="16"/>
          <w:szCs w:val="16"/>
        </w:rPr>
        <w:t>(miejscowość, data)</w:t>
      </w:r>
    </w:p>
    <w:p w:rsidR="00BD561E" w:rsidRDefault="00BD561E" w:rsidP="00BD561E">
      <w:pPr>
        <w:autoSpaceDE w:val="0"/>
        <w:autoSpaceDN w:val="0"/>
        <w:adjustRightInd w:val="0"/>
        <w:spacing w:line="360" w:lineRule="auto"/>
        <w:rPr>
          <w:rFonts w:ascii="Arial" w:hAnsi="Arial" w:cs="Arial"/>
          <w:b/>
          <w:bCs/>
          <w:sz w:val="20"/>
          <w:szCs w:val="20"/>
        </w:rPr>
      </w:pPr>
    </w:p>
    <w:p w:rsidR="00BD561E" w:rsidRPr="00F85564" w:rsidRDefault="00BD561E" w:rsidP="00BD561E">
      <w:pPr>
        <w:autoSpaceDE w:val="0"/>
        <w:autoSpaceDN w:val="0"/>
        <w:adjustRightInd w:val="0"/>
        <w:spacing w:line="360" w:lineRule="auto"/>
        <w:jc w:val="center"/>
        <w:rPr>
          <w:rFonts w:ascii="Arial" w:hAnsi="Arial" w:cs="Arial"/>
          <w:b/>
          <w:bCs/>
          <w:sz w:val="20"/>
          <w:szCs w:val="20"/>
        </w:rPr>
      </w:pPr>
      <w:r w:rsidRPr="00F85564">
        <w:rPr>
          <w:rFonts w:ascii="Arial" w:hAnsi="Arial" w:cs="Arial"/>
          <w:b/>
          <w:bCs/>
          <w:sz w:val="20"/>
          <w:szCs w:val="20"/>
        </w:rPr>
        <w:t>O</w:t>
      </w:r>
      <w:r w:rsidRPr="00F85564">
        <w:rPr>
          <w:rFonts w:ascii="Arial" w:hAnsi="Arial" w:cs="Arial"/>
          <w:b/>
          <w:sz w:val="20"/>
          <w:szCs w:val="20"/>
        </w:rPr>
        <w:t>Ś</w:t>
      </w:r>
      <w:r w:rsidRPr="00F85564">
        <w:rPr>
          <w:rFonts w:ascii="Arial" w:hAnsi="Arial" w:cs="Arial"/>
          <w:b/>
          <w:bCs/>
          <w:sz w:val="20"/>
          <w:szCs w:val="20"/>
        </w:rPr>
        <w:t>WIADCZENIE</w:t>
      </w:r>
    </w:p>
    <w:p w:rsidR="00BD561E" w:rsidRPr="00F85564" w:rsidRDefault="00BD561E" w:rsidP="00BD561E">
      <w:pPr>
        <w:autoSpaceDE w:val="0"/>
        <w:autoSpaceDN w:val="0"/>
        <w:adjustRightInd w:val="0"/>
        <w:spacing w:line="360" w:lineRule="auto"/>
        <w:jc w:val="center"/>
        <w:rPr>
          <w:rFonts w:ascii="Arial" w:hAnsi="Arial" w:cs="Arial"/>
          <w:b/>
          <w:bCs/>
          <w:sz w:val="20"/>
          <w:szCs w:val="20"/>
        </w:rPr>
      </w:pPr>
      <w:r w:rsidRPr="00F85564">
        <w:rPr>
          <w:rFonts w:ascii="Arial" w:hAnsi="Arial" w:cs="Arial"/>
          <w:b/>
          <w:bCs/>
          <w:sz w:val="20"/>
          <w:szCs w:val="20"/>
        </w:rPr>
        <w:t>O SPEŁNIANIU WARUNKÓW UDZIAŁU W POST</w:t>
      </w:r>
      <w:r w:rsidRPr="00F85564">
        <w:rPr>
          <w:rFonts w:ascii="Arial" w:hAnsi="Arial" w:cs="Arial"/>
          <w:sz w:val="20"/>
          <w:szCs w:val="20"/>
        </w:rPr>
        <w:t>Ę</w:t>
      </w:r>
      <w:r w:rsidRPr="00F85564">
        <w:rPr>
          <w:rFonts w:ascii="Arial" w:hAnsi="Arial" w:cs="Arial"/>
          <w:b/>
          <w:bCs/>
          <w:sz w:val="20"/>
          <w:szCs w:val="20"/>
        </w:rPr>
        <w:t>POWANIU</w:t>
      </w:r>
    </w:p>
    <w:p w:rsidR="00BD561E" w:rsidRDefault="00BD561E" w:rsidP="00BD561E">
      <w:pPr>
        <w:pStyle w:val="NormalnyWeb"/>
        <w:spacing w:before="120" w:beforeAutospacing="0" w:after="0" w:afterAutospacing="0" w:line="360" w:lineRule="auto"/>
        <w:ind w:right="337"/>
        <w:jc w:val="both"/>
        <w:rPr>
          <w:rFonts w:ascii="Arial" w:hAnsi="Arial" w:cs="Arial"/>
          <w:sz w:val="20"/>
          <w:szCs w:val="20"/>
        </w:rPr>
      </w:pPr>
    </w:p>
    <w:p w:rsidR="0018334B" w:rsidRPr="00026499" w:rsidRDefault="00BD561E" w:rsidP="0018334B">
      <w:pPr>
        <w:rPr>
          <w:rFonts w:ascii="Arial" w:hAnsi="Arial" w:cs="Arial"/>
          <w:b/>
          <w:color w:val="FF0000"/>
          <w:sz w:val="20"/>
          <w:szCs w:val="20"/>
        </w:rPr>
      </w:pPr>
      <w:r w:rsidRPr="009050FF">
        <w:rPr>
          <w:rFonts w:ascii="Arial" w:hAnsi="Arial" w:cs="Arial"/>
          <w:sz w:val="20"/>
          <w:szCs w:val="20"/>
        </w:rPr>
        <w:t xml:space="preserve">Przystępując do udziału w postępowaniu o udzielenie zamówienia publicznego na </w:t>
      </w:r>
      <w:r w:rsidR="0018334B" w:rsidRPr="00026499">
        <w:rPr>
          <w:rFonts w:ascii="Arial" w:hAnsi="Arial" w:cs="Arial"/>
          <w:b/>
          <w:i/>
          <w:sz w:val="20"/>
          <w:szCs w:val="20"/>
        </w:rPr>
        <w:t>Dostawę „Systemu do przeprowadzania testów penetracyjnych oraz przeprowadzenia/wyszukiwania podatności” dla Centrum Systemów Informacyjnych Ochrony Zdrowia.</w:t>
      </w:r>
    </w:p>
    <w:p w:rsidR="00BD561E" w:rsidRPr="002479EF" w:rsidRDefault="00BD561E" w:rsidP="00BD561E">
      <w:pPr>
        <w:pStyle w:val="NormalnyWeb"/>
        <w:spacing w:before="0" w:beforeAutospacing="0" w:after="0" w:afterAutospacing="0"/>
        <w:ind w:right="335"/>
        <w:jc w:val="both"/>
        <w:rPr>
          <w:rFonts w:ascii="Arial" w:hAnsi="Arial" w:cs="Arial"/>
          <w:b/>
          <w:color w:val="FF0000"/>
          <w:sz w:val="20"/>
          <w:szCs w:val="20"/>
        </w:rPr>
      </w:pPr>
    </w:p>
    <w:p w:rsidR="00BD561E" w:rsidRPr="000470FD" w:rsidRDefault="00BD561E" w:rsidP="00BD561E">
      <w:pPr>
        <w:pStyle w:val="NormalnyWeb"/>
        <w:spacing w:before="0" w:beforeAutospacing="0" w:after="0" w:afterAutospacing="0"/>
        <w:ind w:right="335"/>
        <w:jc w:val="both"/>
        <w:rPr>
          <w:rFonts w:ascii="Arial" w:hAnsi="Arial" w:cs="Arial"/>
          <w:b/>
          <w:sz w:val="20"/>
          <w:szCs w:val="20"/>
        </w:rPr>
      </w:pPr>
    </w:p>
    <w:p w:rsidR="00BD561E" w:rsidRPr="000470FD" w:rsidRDefault="00BD561E" w:rsidP="00BD561E">
      <w:pPr>
        <w:pStyle w:val="NormalnyWeb"/>
        <w:spacing w:before="0" w:beforeAutospacing="0" w:after="0" w:afterAutospacing="0"/>
        <w:ind w:right="335"/>
        <w:jc w:val="both"/>
        <w:rPr>
          <w:rFonts w:ascii="Arial" w:hAnsi="Arial" w:cs="Arial"/>
          <w:sz w:val="20"/>
          <w:szCs w:val="20"/>
        </w:rPr>
      </w:pPr>
    </w:p>
    <w:p w:rsidR="00BD561E" w:rsidRPr="00F85564" w:rsidRDefault="00BD561E" w:rsidP="00BD561E">
      <w:pPr>
        <w:autoSpaceDE w:val="0"/>
        <w:autoSpaceDN w:val="0"/>
        <w:adjustRightInd w:val="0"/>
        <w:spacing w:line="360" w:lineRule="auto"/>
        <w:jc w:val="center"/>
        <w:rPr>
          <w:rFonts w:ascii="Arial" w:hAnsi="Arial" w:cs="Arial"/>
          <w:sz w:val="20"/>
          <w:szCs w:val="20"/>
        </w:rPr>
      </w:pPr>
      <w:r w:rsidRPr="00F85564">
        <w:rPr>
          <w:rFonts w:ascii="Arial" w:hAnsi="Arial" w:cs="Arial"/>
          <w:sz w:val="20"/>
          <w:szCs w:val="20"/>
        </w:rPr>
        <w:t>w imieniu:</w:t>
      </w:r>
    </w:p>
    <w:p w:rsidR="00BD561E" w:rsidRPr="00F85564" w:rsidRDefault="00BD561E" w:rsidP="00BD561E">
      <w:pPr>
        <w:autoSpaceDE w:val="0"/>
        <w:autoSpaceDN w:val="0"/>
        <w:adjustRightInd w:val="0"/>
        <w:spacing w:line="360" w:lineRule="auto"/>
        <w:rPr>
          <w:rFonts w:ascii="Arial" w:hAnsi="Arial" w:cs="Arial"/>
          <w:sz w:val="20"/>
          <w:szCs w:val="20"/>
        </w:rPr>
      </w:pPr>
      <w:r w:rsidRPr="00F85564">
        <w:rPr>
          <w:rFonts w:ascii="Arial" w:hAnsi="Arial" w:cs="Arial"/>
          <w:sz w:val="20"/>
          <w:szCs w:val="20"/>
        </w:rPr>
        <w:t>…………………………………………………………………………….………………………….……</w:t>
      </w:r>
    </w:p>
    <w:p w:rsidR="00BD561E" w:rsidRPr="00F85564" w:rsidRDefault="00BD561E" w:rsidP="00BD561E">
      <w:pPr>
        <w:autoSpaceDE w:val="0"/>
        <w:autoSpaceDN w:val="0"/>
        <w:adjustRightInd w:val="0"/>
        <w:ind w:left="2829" w:firstLine="709"/>
        <w:rPr>
          <w:rFonts w:ascii="Arial" w:hAnsi="Arial" w:cs="Arial"/>
          <w:sz w:val="20"/>
          <w:szCs w:val="20"/>
        </w:rPr>
      </w:pPr>
      <w:r w:rsidRPr="00F85564">
        <w:rPr>
          <w:rFonts w:ascii="Arial" w:hAnsi="Arial" w:cs="Arial"/>
          <w:i/>
          <w:iCs/>
          <w:sz w:val="20"/>
          <w:szCs w:val="20"/>
        </w:rPr>
        <w:t>(pełna nazwa Wykonawcy)</w:t>
      </w:r>
    </w:p>
    <w:p w:rsidR="00BD561E" w:rsidRPr="00F85564" w:rsidRDefault="00BD561E" w:rsidP="00BD561E">
      <w:pPr>
        <w:autoSpaceDE w:val="0"/>
        <w:autoSpaceDN w:val="0"/>
        <w:adjustRightInd w:val="0"/>
        <w:rPr>
          <w:rFonts w:ascii="Arial" w:hAnsi="Arial" w:cs="Arial"/>
          <w:sz w:val="20"/>
          <w:szCs w:val="20"/>
        </w:rPr>
      </w:pPr>
      <w:r w:rsidRPr="00F85564">
        <w:rPr>
          <w:rFonts w:ascii="Arial" w:hAnsi="Arial" w:cs="Arial"/>
          <w:sz w:val="20"/>
          <w:szCs w:val="20"/>
        </w:rPr>
        <w:t xml:space="preserve">Oświadczamy, że na dzień składania oferty, zgodnie z przepisem </w:t>
      </w:r>
      <w:r w:rsidRPr="00F85564">
        <w:rPr>
          <w:rFonts w:ascii="Arial" w:hAnsi="Arial" w:cs="Arial"/>
          <w:b/>
          <w:sz w:val="20"/>
          <w:szCs w:val="20"/>
        </w:rPr>
        <w:t>art. 22 ust. 1</w:t>
      </w:r>
      <w:r w:rsidRPr="00F85564">
        <w:rPr>
          <w:rFonts w:ascii="Arial" w:hAnsi="Arial" w:cs="Arial"/>
          <w:sz w:val="20"/>
          <w:szCs w:val="20"/>
        </w:rPr>
        <w:t xml:space="preserve"> ustawy z dnia 29 stycznia 2004 r. Prawo zamówień publicznych (tekst jednolity: </w:t>
      </w:r>
      <w:r w:rsidRPr="008B10EA">
        <w:rPr>
          <w:rFonts w:ascii="Arial" w:hAnsi="Arial" w:cs="Arial"/>
          <w:sz w:val="20"/>
          <w:szCs w:val="20"/>
        </w:rPr>
        <w:t>Dz. U. z</w:t>
      </w:r>
      <w:r>
        <w:rPr>
          <w:rFonts w:ascii="Arial" w:hAnsi="Arial" w:cs="Arial"/>
          <w:sz w:val="20"/>
          <w:szCs w:val="20"/>
        </w:rPr>
        <w:t> </w:t>
      </w:r>
      <w:r w:rsidRPr="008B10EA">
        <w:rPr>
          <w:rFonts w:ascii="Arial" w:hAnsi="Arial" w:cs="Arial"/>
          <w:sz w:val="20"/>
          <w:szCs w:val="20"/>
        </w:rPr>
        <w:t xml:space="preserve">2013 r., poz. 907 z </w:t>
      </w:r>
      <w:proofErr w:type="spellStart"/>
      <w:r w:rsidRPr="008B10EA">
        <w:rPr>
          <w:rFonts w:ascii="Arial" w:hAnsi="Arial" w:cs="Arial"/>
          <w:sz w:val="20"/>
          <w:szCs w:val="20"/>
        </w:rPr>
        <w:t>późn</w:t>
      </w:r>
      <w:proofErr w:type="spellEnd"/>
      <w:r w:rsidRPr="008B10EA">
        <w:rPr>
          <w:rFonts w:ascii="Arial" w:hAnsi="Arial" w:cs="Arial"/>
          <w:sz w:val="20"/>
          <w:szCs w:val="20"/>
        </w:rPr>
        <w:t>. zm.</w:t>
      </w:r>
      <w:r w:rsidRPr="00F85564">
        <w:rPr>
          <w:rFonts w:ascii="Arial" w:hAnsi="Arial" w:cs="Arial"/>
          <w:sz w:val="20"/>
          <w:szCs w:val="20"/>
        </w:rPr>
        <w:t>) spełniamy warunki udziału w postępowaniu dotyczące:</w:t>
      </w:r>
    </w:p>
    <w:p w:rsidR="00BD561E" w:rsidRDefault="00BD561E" w:rsidP="00265BF1">
      <w:pPr>
        <w:numPr>
          <w:ilvl w:val="0"/>
          <w:numId w:val="49"/>
        </w:numPr>
        <w:autoSpaceDE w:val="0"/>
        <w:autoSpaceDN w:val="0"/>
        <w:adjustRightInd w:val="0"/>
        <w:rPr>
          <w:rFonts w:ascii="Arial" w:hAnsi="Arial" w:cs="Arial"/>
          <w:sz w:val="20"/>
          <w:szCs w:val="20"/>
        </w:rPr>
      </w:pPr>
      <w:r w:rsidRPr="00F85564">
        <w:rPr>
          <w:rFonts w:ascii="Arial" w:hAnsi="Arial" w:cs="Arial"/>
          <w:sz w:val="20"/>
          <w:szCs w:val="20"/>
        </w:rPr>
        <w:t>posiadania uprawnień do wykonywania określonej działalności lub czynności, jeśli przepisy prawa nakładają obowiązek ich posiadania,</w:t>
      </w:r>
    </w:p>
    <w:p w:rsidR="00BD561E" w:rsidRPr="00F85564" w:rsidRDefault="00BD561E" w:rsidP="00265BF1">
      <w:pPr>
        <w:numPr>
          <w:ilvl w:val="0"/>
          <w:numId w:val="49"/>
        </w:numPr>
        <w:autoSpaceDE w:val="0"/>
        <w:autoSpaceDN w:val="0"/>
        <w:adjustRightInd w:val="0"/>
        <w:rPr>
          <w:rFonts w:ascii="Arial" w:hAnsi="Arial" w:cs="Arial"/>
          <w:sz w:val="20"/>
          <w:szCs w:val="20"/>
        </w:rPr>
      </w:pPr>
      <w:r w:rsidRPr="00F85564">
        <w:rPr>
          <w:rFonts w:ascii="Arial" w:hAnsi="Arial" w:cs="Arial"/>
          <w:sz w:val="20"/>
          <w:szCs w:val="20"/>
        </w:rPr>
        <w:t>posiadania wiedzy i doświadczenia,</w:t>
      </w:r>
    </w:p>
    <w:p w:rsidR="00BD561E" w:rsidRPr="00F85564" w:rsidRDefault="00BD561E" w:rsidP="00265BF1">
      <w:pPr>
        <w:numPr>
          <w:ilvl w:val="0"/>
          <w:numId w:val="49"/>
        </w:numPr>
        <w:autoSpaceDE w:val="0"/>
        <w:autoSpaceDN w:val="0"/>
        <w:adjustRightInd w:val="0"/>
        <w:rPr>
          <w:rFonts w:ascii="Arial" w:hAnsi="Arial" w:cs="Arial"/>
          <w:sz w:val="20"/>
          <w:szCs w:val="20"/>
        </w:rPr>
      </w:pPr>
      <w:r w:rsidRPr="00F85564">
        <w:rPr>
          <w:rFonts w:ascii="Arial" w:hAnsi="Arial" w:cs="Arial"/>
          <w:sz w:val="20"/>
          <w:szCs w:val="20"/>
        </w:rPr>
        <w:t>dysponowania odpowiednim potencjałem technicznym oraz osobami zdolnymi do wykonania zamówienia,</w:t>
      </w:r>
    </w:p>
    <w:p w:rsidR="00BD561E" w:rsidRPr="00F85564" w:rsidRDefault="00BD561E" w:rsidP="00265BF1">
      <w:pPr>
        <w:numPr>
          <w:ilvl w:val="0"/>
          <w:numId w:val="49"/>
        </w:numPr>
        <w:autoSpaceDE w:val="0"/>
        <w:autoSpaceDN w:val="0"/>
        <w:adjustRightInd w:val="0"/>
        <w:rPr>
          <w:rFonts w:ascii="Arial" w:hAnsi="Arial" w:cs="Arial"/>
          <w:sz w:val="20"/>
          <w:szCs w:val="20"/>
        </w:rPr>
      </w:pPr>
      <w:r w:rsidRPr="00F85564">
        <w:rPr>
          <w:rFonts w:ascii="Arial" w:hAnsi="Arial" w:cs="Arial"/>
          <w:sz w:val="20"/>
          <w:szCs w:val="20"/>
        </w:rPr>
        <w:t>sytuacji ekonomicznej i finansowej.</w:t>
      </w:r>
    </w:p>
    <w:p w:rsidR="00BD561E" w:rsidRPr="00F85564" w:rsidRDefault="00BD561E" w:rsidP="00BD561E">
      <w:pPr>
        <w:pStyle w:val="NormalnyWeb"/>
        <w:spacing w:before="120" w:beforeAutospacing="0" w:after="0" w:afterAutospacing="0"/>
        <w:rPr>
          <w:rFonts w:ascii="Arial" w:hAnsi="Arial" w:cs="Arial"/>
          <w:sz w:val="20"/>
          <w:szCs w:val="20"/>
        </w:rPr>
      </w:pPr>
    </w:p>
    <w:p w:rsidR="00BD561E" w:rsidRDefault="00BD561E" w:rsidP="00BD561E">
      <w:pPr>
        <w:rPr>
          <w:rFonts w:ascii="Arial" w:hAnsi="Arial" w:cs="Arial"/>
          <w:sz w:val="20"/>
          <w:szCs w:val="20"/>
        </w:rPr>
      </w:pPr>
    </w:p>
    <w:p w:rsidR="00BD561E" w:rsidRPr="00F85564" w:rsidRDefault="00BD561E" w:rsidP="00BD561E">
      <w:pPr>
        <w:rPr>
          <w:rFonts w:ascii="Arial" w:hAnsi="Arial" w:cs="Arial"/>
          <w:sz w:val="20"/>
          <w:szCs w:val="20"/>
        </w:rPr>
      </w:pPr>
      <w:r w:rsidRPr="00F85564">
        <w:rPr>
          <w:rFonts w:ascii="Arial" w:hAnsi="Arial" w:cs="Arial"/>
          <w:sz w:val="20"/>
          <w:szCs w:val="20"/>
        </w:rPr>
        <w:t xml:space="preserve">. . . . . . . . . . . . . . . . . , </w:t>
      </w:r>
      <w:proofErr w:type="spellStart"/>
      <w:r w:rsidRPr="00F85564">
        <w:rPr>
          <w:rFonts w:ascii="Arial" w:hAnsi="Arial" w:cs="Arial"/>
          <w:sz w:val="20"/>
          <w:szCs w:val="20"/>
        </w:rPr>
        <w:t>dn</w:t>
      </w:r>
      <w:proofErr w:type="spellEnd"/>
      <w:r w:rsidRPr="00F85564">
        <w:rPr>
          <w:rFonts w:ascii="Arial" w:hAnsi="Arial" w:cs="Arial"/>
          <w:sz w:val="20"/>
          <w:szCs w:val="20"/>
        </w:rPr>
        <w:t xml:space="preserve">                                    </w:t>
      </w:r>
      <w:r>
        <w:rPr>
          <w:rFonts w:ascii="Arial" w:hAnsi="Arial" w:cs="Arial"/>
          <w:sz w:val="20"/>
          <w:szCs w:val="20"/>
        </w:rPr>
        <w:t xml:space="preserve">               </w:t>
      </w:r>
      <w:r w:rsidRPr="00F85564">
        <w:rPr>
          <w:rFonts w:ascii="Arial" w:hAnsi="Arial" w:cs="Arial"/>
          <w:sz w:val="20"/>
          <w:szCs w:val="20"/>
        </w:rPr>
        <w:t xml:space="preserve"> . . . . . . . . . . . . . . </w:t>
      </w:r>
      <w:r>
        <w:rPr>
          <w:rFonts w:ascii="Arial" w:hAnsi="Arial" w:cs="Arial"/>
          <w:sz w:val="20"/>
          <w:szCs w:val="20"/>
        </w:rPr>
        <w:t>……</w:t>
      </w:r>
      <w:r w:rsidRPr="00F85564">
        <w:rPr>
          <w:rFonts w:ascii="Arial" w:hAnsi="Arial" w:cs="Arial"/>
          <w:sz w:val="20"/>
          <w:szCs w:val="20"/>
        </w:rPr>
        <w:t xml:space="preserve">. . . . . . . . . . . . . . . . . . . . . . </w:t>
      </w:r>
    </w:p>
    <w:p w:rsidR="00BD561E" w:rsidRPr="00F85564" w:rsidRDefault="00BD561E" w:rsidP="00BD561E">
      <w:pPr>
        <w:ind w:left="4680"/>
        <w:jc w:val="center"/>
        <w:outlineLvl w:val="0"/>
        <w:rPr>
          <w:rFonts w:ascii="Arial" w:hAnsi="Arial" w:cs="Arial"/>
          <w:i/>
          <w:iCs/>
          <w:sz w:val="16"/>
          <w:szCs w:val="16"/>
        </w:rPr>
      </w:pPr>
      <w:r w:rsidRPr="00F85564">
        <w:rPr>
          <w:rFonts w:ascii="Arial" w:hAnsi="Arial" w:cs="Arial"/>
          <w:sz w:val="16"/>
          <w:szCs w:val="16"/>
        </w:rPr>
        <w:t>pieczątka, podpis Wykonawcy lub osoby uprawnionej do jego reprezentowania</w:t>
      </w:r>
    </w:p>
    <w:p w:rsidR="00BD561E" w:rsidRDefault="00BD561E" w:rsidP="00BD561E">
      <w:pPr>
        <w:pStyle w:val="NormalnyWeb"/>
        <w:spacing w:before="0" w:beforeAutospacing="0" w:after="40" w:afterAutospacing="0"/>
        <w:ind w:left="709"/>
        <w:jc w:val="both"/>
        <w:rPr>
          <w:rFonts w:ascii="Arial" w:hAnsi="Arial" w:cs="Arial"/>
          <w:sz w:val="20"/>
          <w:szCs w:val="20"/>
        </w:rPr>
      </w:pPr>
    </w:p>
    <w:p w:rsidR="00BD561E" w:rsidRDefault="00BD561E" w:rsidP="00BD561E">
      <w:pPr>
        <w:pStyle w:val="NormalnyWeb"/>
        <w:spacing w:before="0" w:beforeAutospacing="0" w:after="40" w:afterAutospacing="0"/>
        <w:ind w:left="709"/>
        <w:jc w:val="both"/>
        <w:rPr>
          <w:rFonts w:ascii="Arial" w:hAnsi="Arial" w:cs="Arial"/>
          <w:sz w:val="20"/>
          <w:szCs w:val="20"/>
        </w:rPr>
      </w:pPr>
    </w:p>
    <w:p w:rsidR="00BD561E" w:rsidRDefault="00BD561E" w:rsidP="00BD561E">
      <w:pPr>
        <w:pStyle w:val="NormalnyWeb"/>
        <w:spacing w:before="0" w:beforeAutospacing="0" w:after="40" w:afterAutospacing="0"/>
        <w:ind w:left="709"/>
        <w:jc w:val="both"/>
        <w:rPr>
          <w:rFonts w:ascii="Arial" w:hAnsi="Arial" w:cs="Arial"/>
          <w:sz w:val="20"/>
          <w:szCs w:val="20"/>
        </w:rPr>
      </w:pPr>
    </w:p>
    <w:p w:rsidR="0039642E" w:rsidRDefault="0039642E" w:rsidP="00BD561E">
      <w:pPr>
        <w:pStyle w:val="NormalnyWeb"/>
        <w:spacing w:before="0" w:beforeAutospacing="0" w:after="40" w:afterAutospacing="0"/>
        <w:ind w:left="709"/>
        <w:jc w:val="both"/>
        <w:rPr>
          <w:rFonts w:ascii="Arial" w:hAnsi="Arial" w:cs="Arial"/>
          <w:sz w:val="20"/>
          <w:szCs w:val="20"/>
        </w:rPr>
      </w:pPr>
    </w:p>
    <w:p w:rsidR="0039642E" w:rsidRDefault="0039642E" w:rsidP="00BD561E">
      <w:pPr>
        <w:pStyle w:val="NormalnyWeb"/>
        <w:spacing w:before="0" w:beforeAutospacing="0" w:after="40" w:afterAutospacing="0"/>
        <w:ind w:left="709"/>
        <w:jc w:val="both"/>
        <w:rPr>
          <w:rFonts w:ascii="Arial" w:hAnsi="Arial" w:cs="Arial"/>
          <w:sz w:val="20"/>
          <w:szCs w:val="20"/>
        </w:rPr>
      </w:pPr>
    </w:p>
    <w:p w:rsidR="0039642E" w:rsidRDefault="0039642E" w:rsidP="00BD561E">
      <w:pPr>
        <w:pStyle w:val="NormalnyWeb"/>
        <w:spacing w:before="0" w:beforeAutospacing="0" w:after="40" w:afterAutospacing="0"/>
        <w:ind w:left="709"/>
        <w:jc w:val="both"/>
        <w:rPr>
          <w:rFonts w:ascii="Arial" w:hAnsi="Arial" w:cs="Arial"/>
          <w:sz w:val="20"/>
          <w:szCs w:val="20"/>
        </w:rPr>
      </w:pPr>
    </w:p>
    <w:p w:rsidR="0039642E" w:rsidRDefault="0039642E" w:rsidP="00BD561E">
      <w:pPr>
        <w:pStyle w:val="NormalnyWeb"/>
        <w:spacing w:before="0" w:beforeAutospacing="0" w:after="40" w:afterAutospacing="0"/>
        <w:ind w:left="709"/>
        <w:jc w:val="both"/>
        <w:rPr>
          <w:rFonts w:ascii="Arial" w:hAnsi="Arial" w:cs="Arial"/>
          <w:sz w:val="20"/>
          <w:szCs w:val="20"/>
        </w:rPr>
      </w:pPr>
    </w:p>
    <w:p w:rsidR="00BC280C" w:rsidRDefault="00BC280C" w:rsidP="00BD561E">
      <w:pPr>
        <w:pStyle w:val="NormalnyWeb"/>
        <w:spacing w:before="0" w:beforeAutospacing="0" w:after="40" w:afterAutospacing="0"/>
        <w:ind w:left="709"/>
        <w:jc w:val="both"/>
        <w:rPr>
          <w:rFonts w:ascii="Arial" w:hAnsi="Arial" w:cs="Arial"/>
          <w:sz w:val="20"/>
          <w:szCs w:val="20"/>
        </w:rPr>
      </w:pPr>
    </w:p>
    <w:p w:rsidR="00BC280C" w:rsidRDefault="00BC280C" w:rsidP="00BD561E">
      <w:pPr>
        <w:pStyle w:val="NormalnyWeb"/>
        <w:spacing w:before="0" w:beforeAutospacing="0" w:after="40" w:afterAutospacing="0"/>
        <w:ind w:left="709"/>
        <w:jc w:val="both"/>
        <w:rPr>
          <w:rFonts w:ascii="Arial" w:hAnsi="Arial" w:cs="Arial"/>
          <w:sz w:val="20"/>
          <w:szCs w:val="20"/>
        </w:rPr>
      </w:pPr>
    </w:p>
    <w:p w:rsidR="00BC280C" w:rsidRDefault="00BC280C" w:rsidP="00BD561E">
      <w:pPr>
        <w:pStyle w:val="NormalnyWeb"/>
        <w:spacing w:before="0" w:beforeAutospacing="0" w:after="40" w:afterAutospacing="0"/>
        <w:ind w:left="709"/>
        <w:jc w:val="both"/>
        <w:rPr>
          <w:rFonts w:ascii="Arial" w:hAnsi="Arial" w:cs="Arial"/>
          <w:sz w:val="20"/>
          <w:szCs w:val="20"/>
        </w:rPr>
      </w:pPr>
    </w:p>
    <w:p w:rsidR="00BC280C" w:rsidRDefault="00BC280C" w:rsidP="00BD561E">
      <w:pPr>
        <w:pStyle w:val="NormalnyWeb"/>
        <w:spacing w:before="0" w:beforeAutospacing="0" w:after="40" w:afterAutospacing="0"/>
        <w:ind w:left="709"/>
        <w:jc w:val="both"/>
        <w:rPr>
          <w:rFonts w:ascii="Arial" w:hAnsi="Arial" w:cs="Arial"/>
          <w:sz w:val="20"/>
          <w:szCs w:val="20"/>
        </w:rPr>
      </w:pPr>
    </w:p>
    <w:p w:rsidR="0039642E" w:rsidRDefault="0039642E" w:rsidP="00BD561E">
      <w:pPr>
        <w:pStyle w:val="NormalnyWeb"/>
        <w:spacing w:before="0" w:beforeAutospacing="0" w:after="40" w:afterAutospacing="0"/>
        <w:ind w:left="709"/>
        <w:jc w:val="both"/>
        <w:rPr>
          <w:rFonts w:ascii="Arial" w:hAnsi="Arial" w:cs="Arial"/>
          <w:sz w:val="20"/>
          <w:szCs w:val="20"/>
        </w:rPr>
      </w:pPr>
    </w:p>
    <w:p w:rsidR="0039642E" w:rsidRDefault="0039642E" w:rsidP="00BD561E">
      <w:pPr>
        <w:pStyle w:val="NormalnyWeb"/>
        <w:spacing w:before="0" w:beforeAutospacing="0" w:after="40" w:afterAutospacing="0"/>
        <w:ind w:left="709"/>
        <w:jc w:val="both"/>
        <w:rPr>
          <w:rFonts w:ascii="Arial" w:hAnsi="Arial" w:cs="Arial"/>
          <w:sz w:val="20"/>
          <w:szCs w:val="20"/>
        </w:rPr>
      </w:pPr>
    </w:p>
    <w:p w:rsidR="0039642E" w:rsidRDefault="0039642E" w:rsidP="00BD561E">
      <w:pPr>
        <w:pStyle w:val="NormalnyWeb"/>
        <w:spacing w:before="0" w:beforeAutospacing="0" w:after="40" w:afterAutospacing="0"/>
        <w:ind w:left="709"/>
        <w:jc w:val="both"/>
        <w:rPr>
          <w:rFonts w:ascii="Arial" w:hAnsi="Arial" w:cs="Arial"/>
          <w:sz w:val="20"/>
          <w:szCs w:val="20"/>
        </w:rPr>
      </w:pPr>
    </w:p>
    <w:p w:rsidR="0039642E" w:rsidRPr="00A63FA7" w:rsidRDefault="0039642E" w:rsidP="0039642E">
      <w:pPr>
        <w:autoSpaceDE w:val="0"/>
        <w:autoSpaceDN w:val="0"/>
        <w:adjustRightInd w:val="0"/>
        <w:jc w:val="right"/>
        <w:rPr>
          <w:rFonts w:ascii="Arial" w:hAnsi="Arial" w:cs="Arial"/>
          <w:b/>
          <w:bCs/>
          <w:sz w:val="20"/>
          <w:szCs w:val="20"/>
        </w:rPr>
      </w:pPr>
      <w:r w:rsidRPr="00A63FA7">
        <w:rPr>
          <w:rFonts w:ascii="Arial" w:hAnsi="Arial" w:cs="Arial"/>
          <w:b/>
          <w:bCs/>
          <w:sz w:val="20"/>
          <w:szCs w:val="20"/>
        </w:rPr>
        <w:lastRenderedPageBreak/>
        <w:t>Zał</w:t>
      </w:r>
      <w:r w:rsidRPr="00A63FA7">
        <w:rPr>
          <w:rFonts w:ascii="Arial" w:hAnsi="Arial" w:cs="Arial"/>
          <w:b/>
          <w:sz w:val="20"/>
          <w:szCs w:val="20"/>
        </w:rPr>
        <w:t>ą</w:t>
      </w:r>
      <w:r w:rsidRPr="00A63FA7">
        <w:rPr>
          <w:rFonts w:ascii="Arial" w:hAnsi="Arial" w:cs="Arial"/>
          <w:b/>
          <w:bCs/>
          <w:sz w:val="20"/>
          <w:szCs w:val="20"/>
        </w:rPr>
        <w:t>cznik nr 5 do SIWZ</w:t>
      </w:r>
    </w:p>
    <w:p w:rsidR="0039642E" w:rsidRPr="00BF2C29" w:rsidRDefault="0039642E" w:rsidP="0039642E">
      <w:pPr>
        <w:pStyle w:val="NormalnyWeb"/>
        <w:spacing w:before="120"/>
        <w:ind w:left="7080"/>
        <w:rPr>
          <w:rFonts w:ascii="Arial" w:hAnsi="Arial" w:cs="Arial"/>
          <w:noProof/>
          <w:sz w:val="16"/>
          <w:szCs w:val="16"/>
        </w:rPr>
      </w:pPr>
      <w:r w:rsidRPr="00BF2C29">
        <w:rPr>
          <w:rFonts w:ascii="Arial" w:hAnsi="Arial" w:cs="Arial"/>
          <w:i/>
          <w:iCs/>
          <w:color w:val="000000"/>
          <w:sz w:val="16"/>
          <w:szCs w:val="16"/>
        </w:rPr>
        <w:t>(miejscowość, data)</w:t>
      </w:r>
    </w:p>
    <w:p w:rsidR="0039642E" w:rsidRPr="00BF2C29" w:rsidRDefault="0039642E" w:rsidP="0039642E">
      <w:pPr>
        <w:autoSpaceDE w:val="0"/>
        <w:autoSpaceDN w:val="0"/>
        <w:adjustRightInd w:val="0"/>
        <w:rPr>
          <w:rFonts w:ascii="Arial" w:hAnsi="Arial" w:cs="Arial"/>
          <w:sz w:val="16"/>
          <w:szCs w:val="16"/>
        </w:rPr>
      </w:pPr>
      <w:r w:rsidRPr="00BF2C29">
        <w:rPr>
          <w:rFonts w:ascii="Arial" w:hAnsi="Arial" w:cs="Arial"/>
          <w:sz w:val="16"/>
          <w:szCs w:val="16"/>
        </w:rPr>
        <w:t>…………………………………………</w:t>
      </w:r>
    </w:p>
    <w:p w:rsidR="0039642E" w:rsidRPr="00BF2C29" w:rsidRDefault="0039642E" w:rsidP="0039642E">
      <w:pPr>
        <w:autoSpaceDE w:val="0"/>
        <w:autoSpaceDN w:val="0"/>
        <w:adjustRightInd w:val="0"/>
        <w:rPr>
          <w:rFonts w:ascii="Arial" w:hAnsi="Arial" w:cs="Arial"/>
          <w:sz w:val="16"/>
          <w:szCs w:val="16"/>
        </w:rPr>
      </w:pPr>
      <w:r w:rsidRPr="00BF2C29">
        <w:rPr>
          <w:rFonts w:ascii="Arial" w:hAnsi="Arial" w:cs="Arial"/>
          <w:sz w:val="16"/>
          <w:szCs w:val="16"/>
        </w:rPr>
        <w:t>(dane Wykonawcy)</w:t>
      </w:r>
    </w:p>
    <w:p w:rsidR="0039642E" w:rsidRPr="00A63FA7" w:rsidRDefault="0039642E" w:rsidP="0039642E">
      <w:pPr>
        <w:autoSpaceDE w:val="0"/>
        <w:autoSpaceDN w:val="0"/>
        <w:adjustRightInd w:val="0"/>
        <w:rPr>
          <w:rFonts w:ascii="Arial" w:hAnsi="Arial" w:cs="Arial"/>
          <w:b/>
          <w:bCs/>
          <w:sz w:val="20"/>
          <w:szCs w:val="20"/>
        </w:rPr>
      </w:pPr>
    </w:p>
    <w:p w:rsidR="0039642E" w:rsidRPr="00A63FA7" w:rsidRDefault="0039642E" w:rsidP="0039642E">
      <w:pPr>
        <w:autoSpaceDE w:val="0"/>
        <w:autoSpaceDN w:val="0"/>
        <w:adjustRightInd w:val="0"/>
        <w:jc w:val="center"/>
        <w:rPr>
          <w:rFonts w:ascii="Arial" w:hAnsi="Arial" w:cs="Arial"/>
          <w:b/>
          <w:bCs/>
          <w:sz w:val="20"/>
          <w:szCs w:val="20"/>
        </w:rPr>
      </w:pPr>
      <w:r w:rsidRPr="00A63FA7">
        <w:rPr>
          <w:rFonts w:ascii="Arial" w:hAnsi="Arial" w:cs="Arial"/>
          <w:b/>
          <w:bCs/>
          <w:sz w:val="20"/>
          <w:szCs w:val="20"/>
        </w:rPr>
        <w:t>O</w:t>
      </w:r>
      <w:r w:rsidRPr="00A63FA7">
        <w:rPr>
          <w:rFonts w:ascii="Arial" w:hAnsi="Arial" w:cs="Arial"/>
          <w:b/>
          <w:sz w:val="20"/>
          <w:szCs w:val="20"/>
        </w:rPr>
        <w:t>Ś</w:t>
      </w:r>
      <w:r w:rsidRPr="00A63FA7">
        <w:rPr>
          <w:rFonts w:ascii="Arial" w:hAnsi="Arial" w:cs="Arial"/>
          <w:b/>
          <w:bCs/>
          <w:sz w:val="20"/>
          <w:szCs w:val="20"/>
        </w:rPr>
        <w:t>WIADCZENIE</w:t>
      </w:r>
    </w:p>
    <w:p w:rsidR="0039642E" w:rsidRPr="00A63FA7" w:rsidRDefault="0039642E" w:rsidP="0039642E">
      <w:pPr>
        <w:autoSpaceDE w:val="0"/>
        <w:autoSpaceDN w:val="0"/>
        <w:adjustRightInd w:val="0"/>
        <w:jc w:val="center"/>
        <w:rPr>
          <w:rFonts w:ascii="Arial" w:hAnsi="Arial" w:cs="Arial"/>
          <w:b/>
          <w:bCs/>
          <w:sz w:val="20"/>
          <w:szCs w:val="20"/>
        </w:rPr>
      </w:pPr>
      <w:r w:rsidRPr="00A63FA7">
        <w:rPr>
          <w:rFonts w:ascii="Arial" w:hAnsi="Arial" w:cs="Arial"/>
          <w:b/>
          <w:bCs/>
          <w:sz w:val="20"/>
          <w:szCs w:val="20"/>
        </w:rPr>
        <w:t>O BRAKU PODSTAW DO WYKLUCZENIA Z UDZIAŁU</w:t>
      </w:r>
      <w:r>
        <w:rPr>
          <w:rFonts w:ascii="Arial" w:hAnsi="Arial" w:cs="Arial"/>
          <w:b/>
          <w:bCs/>
          <w:sz w:val="20"/>
          <w:szCs w:val="20"/>
        </w:rPr>
        <w:t xml:space="preserve"> </w:t>
      </w:r>
      <w:r w:rsidRPr="00A63FA7">
        <w:rPr>
          <w:rFonts w:ascii="Arial" w:hAnsi="Arial" w:cs="Arial"/>
          <w:b/>
          <w:bCs/>
          <w:sz w:val="20"/>
          <w:szCs w:val="20"/>
        </w:rPr>
        <w:t>W POST</w:t>
      </w:r>
      <w:r w:rsidRPr="00A63FA7">
        <w:rPr>
          <w:rFonts w:ascii="Arial" w:hAnsi="Arial" w:cs="Arial"/>
          <w:b/>
          <w:sz w:val="20"/>
          <w:szCs w:val="20"/>
        </w:rPr>
        <w:t>Ę</w:t>
      </w:r>
      <w:r w:rsidRPr="00A63FA7">
        <w:rPr>
          <w:rFonts w:ascii="Arial" w:hAnsi="Arial" w:cs="Arial"/>
          <w:b/>
          <w:bCs/>
          <w:sz w:val="20"/>
          <w:szCs w:val="20"/>
        </w:rPr>
        <w:t>POWANIU</w:t>
      </w:r>
    </w:p>
    <w:p w:rsidR="0039642E" w:rsidRPr="00A63FA7" w:rsidRDefault="0039642E" w:rsidP="0039642E">
      <w:pPr>
        <w:autoSpaceDE w:val="0"/>
        <w:autoSpaceDN w:val="0"/>
        <w:adjustRightInd w:val="0"/>
        <w:rPr>
          <w:rFonts w:ascii="Arial" w:hAnsi="Arial" w:cs="Arial"/>
          <w:sz w:val="20"/>
          <w:szCs w:val="20"/>
        </w:rPr>
      </w:pPr>
    </w:p>
    <w:p w:rsidR="0018334B" w:rsidRPr="00026499" w:rsidRDefault="0039642E" w:rsidP="0018334B">
      <w:pPr>
        <w:rPr>
          <w:rFonts w:ascii="Arial" w:hAnsi="Arial" w:cs="Arial"/>
          <w:b/>
          <w:color w:val="FF0000"/>
          <w:sz w:val="20"/>
          <w:szCs w:val="20"/>
        </w:rPr>
      </w:pPr>
      <w:r w:rsidRPr="00A63FA7">
        <w:rPr>
          <w:rFonts w:ascii="Arial" w:hAnsi="Arial" w:cs="Arial"/>
          <w:sz w:val="20"/>
          <w:szCs w:val="20"/>
        </w:rPr>
        <w:t>Przystępując do udziału w postępowaniu o udzielenie zamówienia publicznego na</w:t>
      </w:r>
      <w:r>
        <w:rPr>
          <w:rFonts w:ascii="Arial" w:hAnsi="Arial" w:cs="Arial"/>
          <w:sz w:val="20"/>
          <w:szCs w:val="20"/>
        </w:rPr>
        <w:t xml:space="preserve"> </w:t>
      </w:r>
      <w:r w:rsidR="0018334B" w:rsidRPr="00026499">
        <w:rPr>
          <w:rFonts w:ascii="Arial" w:hAnsi="Arial" w:cs="Arial"/>
          <w:b/>
          <w:i/>
          <w:sz w:val="20"/>
          <w:szCs w:val="20"/>
        </w:rPr>
        <w:t>Dostawę „Systemu do przeprowadzania testów penetracyjnych oraz przeprowadzenia/wyszukiwania podatności” dla Centrum Systemów Informacyjnych Ochrony Zdrowia.</w:t>
      </w:r>
    </w:p>
    <w:p w:rsidR="0039642E" w:rsidRPr="001023C2" w:rsidRDefault="0039642E" w:rsidP="0039642E">
      <w:pPr>
        <w:pStyle w:val="NormalnyWeb"/>
        <w:spacing w:before="0" w:beforeAutospacing="0" w:after="0" w:afterAutospacing="0"/>
        <w:ind w:right="335"/>
        <w:jc w:val="both"/>
        <w:rPr>
          <w:rFonts w:ascii="Arial" w:hAnsi="Arial" w:cs="Arial"/>
          <w:b/>
          <w:color w:val="FF0000"/>
          <w:sz w:val="20"/>
          <w:szCs w:val="20"/>
        </w:rPr>
      </w:pPr>
    </w:p>
    <w:p w:rsidR="0039642E" w:rsidRPr="001023C2" w:rsidRDefault="0039642E" w:rsidP="0039642E">
      <w:pPr>
        <w:pStyle w:val="NormalnyWeb"/>
        <w:spacing w:before="0" w:beforeAutospacing="0" w:after="0" w:afterAutospacing="0"/>
        <w:ind w:right="335"/>
        <w:jc w:val="both"/>
        <w:rPr>
          <w:rFonts w:ascii="Arial" w:hAnsi="Arial" w:cs="Arial"/>
          <w:b/>
          <w:color w:val="FF0000"/>
          <w:sz w:val="20"/>
          <w:szCs w:val="20"/>
        </w:rPr>
      </w:pPr>
    </w:p>
    <w:p w:rsidR="0039642E" w:rsidRPr="00D76E7B" w:rsidRDefault="0039642E" w:rsidP="0039642E">
      <w:pPr>
        <w:pStyle w:val="NormalnyWeb"/>
        <w:spacing w:before="0" w:beforeAutospacing="0" w:after="0" w:afterAutospacing="0"/>
        <w:ind w:right="335"/>
        <w:jc w:val="both"/>
        <w:rPr>
          <w:rFonts w:ascii="Arial" w:hAnsi="Arial" w:cs="Arial"/>
          <w:color w:val="FF0000"/>
          <w:sz w:val="20"/>
          <w:szCs w:val="20"/>
        </w:rPr>
      </w:pPr>
    </w:p>
    <w:p w:rsidR="0039642E" w:rsidRDefault="0039642E" w:rsidP="0039642E">
      <w:pPr>
        <w:autoSpaceDE w:val="0"/>
        <w:autoSpaceDN w:val="0"/>
        <w:adjustRightInd w:val="0"/>
        <w:rPr>
          <w:rFonts w:ascii="Arial" w:hAnsi="Arial" w:cs="Arial"/>
          <w:b/>
          <w:sz w:val="20"/>
          <w:szCs w:val="20"/>
        </w:rPr>
      </w:pPr>
      <w:r>
        <w:rPr>
          <w:rFonts w:ascii="Arial" w:hAnsi="Arial" w:cs="Arial"/>
          <w:b/>
          <w:sz w:val="20"/>
          <w:szCs w:val="20"/>
        </w:rPr>
        <w:t xml:space="preserve"> </w:t>
      </w:r>
    </w:p>
    <w:p w:rsidR="0039642E" w:rsidRPr="00A63FA7" w:rsidRDefault="0039642E" w:rsidP="0039642E">
      <w:pPr>
        <w:autoSpaceDE w:val="0"/>
        <w:autoSpaceDN w:val="0"/>
        <w:adjustRightInd w:val="0"/>
        <w:rPr>
          <w:rFonts w:ascii="Arial" w:hAnsi="Arial" w:cs="Arial"/>
          <w:sz w:val="20"/>
          <w:szCs w:val="20"/>
        </w:rPr>
      </w:pPr>
      <w:r w:rsidRPr="00A63FA7">
        <w:rPr>
          <w:rFonts w:ascii="Arial" w:hAnsi="Arial" w:cs="Arial"/>
          <w:sz w:val="20"/>
          <w:szCs w:val="20"/>
        </w:rPr>
        <w:t>w imieniu:</w:t>
      </w:r>
    </w:p>
    <w:p w:rsidR="0039642E" w:rsidRPr="00A63FA7" w:rsidRDefault="0039642E" w:rsidP="0039642E">
      <w:pPr>
        <w:autoSpaceDE w:val="0"/>
        <w:autoSpaceDN w:val="0"/>
        <w:adjustRightInd w:val="0"/>
        <w:rPr>
          <w:rFonts w:ascii="Arial" w:hAnsi="Arial" w:cs="Arial"/>
          <w:sz w:val="20"/>
          <w:szCs w:val="20"/>
        </w:rPr>
      </w:pPr>
    </w:p>
    <w:p w:rsidR="0039642E" w:rsidRPr="00A63FA7" w:rsidRDefault="0039642E" w:rsidP="0039642E">
      <w:pPr>
        <w:autoSpaceDE w:val="0"/>
        <w:autoSpaceDN w:val="0"/>
        <w:adjustRightInd w:val="0"/>
        <w:jc w:val="center"/>
        <w:rPr>
          <w:rFonts w:ascii="Arial" w:hAnsi="Arial" w:cs="Arial"/>
          <w:sz w:val="20"/>
          <w:szCs w:val="20"/>
        </w:rPr>
      </w:pPr>
      <w:r w:rsidRPr="00A63FA7">
        <w:rPr>
          <w:rFonts w:ascii="Arial" w:hAnsi="Arial" w:cs="Arial"/>
          <w:sz w:val="20"/>
          <w:szCs w:val="20"/>
        </w:rPr>
        <w:t>...........................................</w:t>
      </w:r>
      <w:r>
        <w:rPr>
          <w:rFonts w:ascii="Arial" w:hAnsi="Arial" w:cs="Arial"/>
          <w:sz w:val="20"/>
          <w:szCs w:val="20"/>
        </w:rPr>
        <w:t>...........</w:t>
      </w:r>
      <w:r w:rsidRPr="00A63FA7">
        <w:rPr>
          <w:rFonts w:ascii="Arial" w:hAnsi="Arial" w:cs="Arial"/>
          <w:sz w:val="20"/>
          <w:szCs w:val="20"/>
        </w:rPr>
        <w:t>...................................................................</w:t>
      </w:r>
    </w:p>
    <w:p w:rsidR="0039642E" w:rsidRPr="00BF2C29" w:rsidRDefault="0039642E" w:rsidP="0039642E">
      <w:pPr>
        <w:autoSpaceDE w:val="0"/>
        <w:autoSpaceDN w:val="0"/>
        <w:adjustRightInd w:val="0"/>
        <w:jc w:val="center"/>
        <w:rPr>
          <w:rFonts w:ascii="Arial" w:hAnsi="Arial" w:cs="Arial"/>
          <w:sz w:val="16"/>
          <w:szCs w:val="16"/>
        </w:rPr>
      </w:pPr>
      <w:r w:rsidRPr="00BF2C29">
        <w:rPr>
          <w:rFonts w:ascii="Arial" w:hAnsi="Arial" w:cs="Arial"/>
          <w:sz w:val="16"/>
          <w:szCs w:val="16"/>
        </w:rPr>
        <w:t>(nazwa Wykonawcy)</w:t>
      </w:r>
    </w:p>
    <w:p w:rsidR="0039642E" w:rsidRPr="00A63FA7" w:rsidRDefault="0039642E" w:rsidP="0039642E">
      <w:pPr>
        <w:autoSpaceDE w:val="0"/>
        <w:autoSpaceDN w:val="0"/>
        <w:adjustRightInd w:val="0"/>
        <w:rPr>
          <w:rFonts w:ascii="Arial" w:hAnsi="Arial" w:cs="Arial"/>
          <w:sz w:val="20"/>
          <w:szCs w:val="20"/>
        </w:rPr>
      </w:pPr>
    </w:p>
    <w:p w:rsidR="0039642E" w:rsidRPr="002E2F50" w:rsidRDefault="0039642E" w:rsidP="0039642E">
      <w:pPr>
        <w:autoSpaceDE w:val="0"/>
        <w:autoSpaceDN w:val="0"/>
        <w:adjustRightInd w:val="0"/>
        <w:rPr>
          <w:rFonts w:ascii="Arial" w:hAnsi="Arial" w:cs="Arial"/>
          <w:sz w:val="20"/>
          <w:szCs w:val="20"/>
        </w:rPr>
      </w:pPr>
      <w:r w:rsidRPr="00A63FA7">
        <w:rPr>
          <w:rFonts w:ascii="Arial" w:hAnsi="Arial" w:cs="Arial"/>
          <w:sz w:val="20"/>
          <w:szCs w:val="20"/>
        </w:rPr>
        <w:t xml:space="preserve">oświadczamy, że na dzień składania ofert nie podlegamy wykluczeniu z postępowania o udzielenie zamówienia publicznego na podstawie </w:t>
      </w:r>
      <w:r w:rsidRPr="00A63FA7">
        <w:rPr>
          <w:rFonts w:ascii="Arial" w:hAnsi="Arial" w:cs="Arial"/>
          <w:b/>
          <w:sz w:val="20"/>
          <w:szCs w:val="20"/>
        </w:rPr>
        <w:t>art. 24 ust. 1</w:t>
      </w:r>
      <w:r w:rsidRPr="00A63FA7">
        <w:rPr>
          <w:rFonts w:ascii="Arial" w:hAnsi="Arial" w:cs="Arial"/>
          <w:sz w:val="20"/>
          <w:szCs w:val="20"/>
        </w:rPr>
        <w:t xml:space="preserve"> ustawy Prawo zamówień publicznych</w:t>
      </w:r>
      <w:r>
        <w:rPr>
          <w:rFonts w:ascii="Arial" w:hAnsi="Arial" w:cs="Arial"/>
          <w:sz w:val="20"/>
          <w:szCs w:val="20"/>
        </w:rPr>
        <w:t xml:space="preserve"> </w:t>
      </w:r>
      <w:r w:rsidRPr="002E2F50">
        <w:rPr>
          <w:rFonts w:ascii="Arial" w:hAnsi="Arial" w:cs="Arial"/>
          <w:sz w:val="20"/>
          <w:szCs w:val="20"/>
        </w:rPr>
        <w:t xml:space="preserve">(tekst jedn. Dz. U. z 2013 r., poz. 907, z </w:t>
      </w:r>
      <w:proofErr w:type="spellStart"/>
      <w:r w:rsidRPr="002E2F50">
        <w:rPr>
          <w:rFonts w:ascii="Arial" w:hAnsi="Arial" w:cs="Arial"/>
          <w:sz w:val="20"/>
          <w:szCs w:val="20"/>
        </w:rPr>
        <w:t>późn</w:t>
      </w:r>
      <w:proofErr w:type="spellEnd"/>
      <w:r w:rsidRPr="002E2F50">
        <w:rPr>
          <w:rFonts w:ascii="Arial" w:hAnsi="Arial" w:cs="Arial"/>
          <w:sz w:val="20"/>
          <w:szCs w:val="20"/>
        </w:rPr>
        <w:t>. zm.).</w:t>
      </w:r>
    </w:p>
    <w:p w:rsidR="0039642E" w:rsidRPr="002E2F50" w:rsidRDefault="0039642E" w:rsidP="0039642E">
      <w:pPr>
        <w:autoSpaceDE w:val="0"/>
        <w:autoSpaceDN w:val="0"/>
        <w:adjustRightInd w:val="0"/>
        <w:rPr>
          <w:rFonts w:ascii="Arial" w:hAnsi="Arial" w:cs="Arial"/>
          <w:sz w:val="20"/>
          <w:szCs w:val="20"/>
        </w:rPr>
      </w:pPr>
    </w:p>
    <w:p w:rsidR="0039642E" w:rsidRPr="00A63FA7" w:rsidRDefault="0039642E" w:rsidP="0039642E">
      <w:pPr>
        <w:autoSpaceDE w:val="0"/>
        <w:autoSpaceDN w:val="0"/>
        <w:adjustRightInd w:val="0"/>
        <w:rPr>
          <w:rFonts w:ascii="Arial" w:hAnsi="Arial" w:cs="Arial"/>
          <w:sz w:val="20"/>
          <w:szCs w:val="20"/>
        </w:rPr>
      </w:pPr>
    </w:p>
    <w:p w:rsidR="0039642E" w:rsidRPr="00BF2C29" w:rsidRDefault="0039642E" w:rsidP="0039642E">
      <w:pPr>
        <w:autoSpaceDE w:val="0"/>
        <w:autoSpaceDN w:val="0"/>
        <w:adjustRightInd w:val="0"/>
        <w:ind w:left="4200"/>
        <w:rPr>
          <w:rFonts w:ascii="Arial" w:hAnsi="Arial" w:cs="Arial"/>
          <w:sz w:val="16"/>
          <w:szCs w:val="16"/>
        </w:rPr>
      </w:pPr>
      <w:r>
        <w:rPr>
          <w:rFonts w:ascii="Arial" w:hAnsi="Arial" w:cs="Arial"/>
          <w:sz w:val="16"/>
          <w:szCs w:val="16"/>
        </w:rPr>
        <w:t>………….</w:t>
      </w:r>
      <w:r w:rsidRPr="00BF2C29">
        <w:rPr>
          <w:rFonts w:ascii="Arial" w:hAnsi="Arial" w:cs="Arial"/>
          <w:sz w:val="16"/>
          <w:szCs w:val="16"/>
        </w:rPr>
        <w:t>………………………………………………….</w:t>
      </w:r>
    </w:p>
    <w:p w:rsidR="0039642E" w:rsidRPr="00BF2C29" w:rsidRDefault="0039642E" w:rsidP="0039642E">
      <w:pPr>
        <w:autoSpaceDE w:val="0"/>
        <w:autoSpaceDN w:val="0"/>
        <w:adjustRightInd w:val="0"/>
        <w:ind w:left="4200"/>
        <w:jc w:val="center"/>
        <w:rPr>
          <w:rFonts w:ascii="Arial" w:hAnsi="Arial" w:cs="Arial"/>
          <w:i/>
          <w:iCs/>
          <w:sz w:val="16"/>
          <w:szCs w:val="16"/>
        </w:rPr>
      </w:pPr>
      <w:r w:rsidRPr="00BF2C29">
        <w:rPr>
          <w:rFonts w:ascii="Arial" w:hAnsi="Arial" w:cs="Arial"/>
          <w:i/>
          <w:iCs/>
          <w:sz w:val="16"/>
          <w:szCs w:val="16"/>
        </w:rPr>
        <w:t>piecz</w:t>
      </w:r>
      <w:r w:rsidRPr="00BF2C29">
        <w:rPr>
          <w:rFonts w:ascii="Arial" w:hAnsi="Arial" w:cs="Arial"/>
          <w:sz w:val="16"/>
          <w:szCs w:val="16"/>
        </w:rPr>
        <w:t>ą</w:t>
      </w:r>
      <w:r w:rsidRPr="00BF2C29">
        <w:rPr>
          <w:rFonts w:ascii="Arial" w:hAnsi="Arial" w:cs="Arial"/>
          <w:i/>
          <w:iCs/>
          <w:sz w:val="16"/>
          <w:szCs w:val="16"/>
        </w:rPr>
        <w:t>tka, podpis Wykonawcy lub osoby uprawnionej</w:t>
      </w:r>
    </w:p>
    <w:p w:rsidR="0039642E" w:rsidRPr="00BF2C29" w:rsidRDefault="0039642E" w:rsidP="0039642E">
      <w:pPr>
        <w:ind w:left="4200"/>
        <w:jc w:val="center"/>
        <w:rPr>
          <w:rFonts w:ascii="Arial" w:hAnsi="Arial" w:cs="Arial"/>
          <w:i/>
          <w:iCs/>
          <w:sz w:val="16"/>
          <w:szCs w:val="16"/>
        </w:rPr>
      </w:pPr>
      <w:r w:rsidRPr="00BF2C29">
        <w:rPr>
          <w:rFonts w:ascii="Arial" w:hAnsi="Arial" w:cs="Arial"/>
          <w:i/>
          <w:iCs/>
          <w:sz w:val="16"/>
          <w:szCs w:val="16"/>
        </w:rPr>
        <w:t>do jego reprezentowania</w:t>
      </w:r>
    </w:p>
    <w:p w:rsidR="0039642E" w:rsidRDefault="0039642E" w:rsidP="0039642E">
      <w:pPr>
        <w:pStyle w:val="NormalnyWeb"/>
        <w:spacing w:before="120" w:beforeAutospacing="0" w:after="0" w:afterAutospacing="0"/>
        <w:jc w:val="right"/>
        <w:rPr>
          <w:i/>
          <w:iCs/>
          <w:sz w:val="20"/>
          <w:szCs w:val="20"/>
        </w:rPr>
      </w:pPr>
    </w:p>
    <w:p w:rsidR="0039642E" w:rsidRDefault="0039642E" w:rsidP="0039642E">
      <w:pPr>
        <w:pStyle w:val="NormalnyWeb"/>
        <w:spacing w:before="120" w:beforeAutospacing="0" w:after="0" w:afterAutospacing="0"/>
        <w:jc w:val="right"/>
        <w:rPr>
          <w:i/>
          <w:iCs/>
          <w:sz w:val="20"/>
          <w:szCs w:val="20"/>
        </w:rPr>
      </w:pPr>
    </w:p>
    <w:p w:rsidR="0039642E" w:rsidRDefault="0039642E" w:rsidP="0039642E">
      <w:pPr>
        <w:pStyle w:val="NormalnyWeb"/>
        <w:spacing w:before="120" w:beforeAutospacing="0" w:after="0" w:afterAutospacing="0"/>
        <w:jc w:val="right"/>
        <w:rPr>
          <w:i/>
          <w:iCs/>
          <w:sz w:val="20"/>
          <w:szCs w:val="20"/>
        </w:rPr>
      </w:pPr>
    </w:p>
    <w:p w:rsidR="0039642E" w:rsidRDefault="0039642E" w:rsidP="0039642E">
      <w:pPr>
        <w:pStyle w:val="NormalnyWeb"/>
        <w:spacing w:before="120" w:beforeAutospacing="0" w:after="0" w:afterAutospacing="0"/>
        <w:jc w:val="right"/>
        <w:rPr>
          <w:i/>
          <w:iCs/>
          <w:sz w:val="20"/>
          <w:szCs w:val="20"/>
        </w:rPr>
      </w:pPr>
    </w:p>
    <w:p w:rsidR="0039642E" w:rsidRDefault="0039642E" w:rsidP="0039642E">
      <w:pPr>
        <w:pStyle w:val="NormalnyWeb"/>
        <w:spacing w:before="120" w:beforeAutospacing="0" w:after="0" w:afterAutospacing="0"/>
        <w:jc w:val="right"/>
        <w:rPr>
          <w:i/>
          <w:iCs/>
          <w:sz w:val="20"/>
          <w:szCs w:val="20"/>
        </w:rPr>
      </w:pPr>
    </w:p>
    <w:p w:rsidR="0039642E" w:rsidRDefault="0039642E" w:rsidP="0039642E">
      <w:pPr>
        <w:pStyle w:val="NormalnyWeb"/>
        <w:spacing w:before="120" w:beforeAutospacing="0" w:after="0" w:afterAutospacing="0"/>
        <w:jc w:val="right"/>
        <w:rPr>
          <w:i/>
          <w:iCs/>
          <w:sz w:val="20"/>
          <w:szCs w:val="20"/>
        </w:rPr>
      </w:pPr>
    </w:p>
    <w:p w:rsidR="0039642E" w:rsidRDefault="0039642E" w:rsidP="0039642E">
      <w:pPr>
        <w:pStyle w:val="NormalnyWeb"/>
        <w:spacing w:before="120" w:beforeAutospacing="0" w:after="0" w:afterAutospacing="0"/>
        <w:jc w:val="right"/>
        <w:rPr>
          <w:i/>
          <w:iCs/>
          <w:sz w:val="20"/>
          <w:szCs w:val="20"/>
        </w:rPr>
      </w:pPr>
    </w:p>
    <w:p w:rsidR="0039642E" w:rsidRDefault="0039642E" w:rsidP="0039642E">
      <w:pPr>
        <w:pStyle w:val="NormalnyWeb"/>
        <w:spacing w:before="120" w:beforeAutospacing="0" w:after="0" w:afterAutospacing="0"/>
        <w:jc w:val="right"/>
        <w:rPr>
          <w:i/>
          <w:iCs/>
          <w:sz w:val="20"/>
          <w:szCs w:val="20"/>
        </w:rPr>
      </w:pPr>
    </w:p>
    <w:p w:rsidR="0039642E" w:rsidRDefault="0039642E" w:rsidP="0039642E">
      <w:pPr>
        <w:pStyle w:val="NormalnyWeb"/>
        <w:spacing w:before="120" w:beforeAutospacing="0" w:after="0" w:afterAutospacing="0"/>
        <w:jc w:val="right"/>
        <w:rPr>
          <w:i/>
          <w:iCs/>
          <w:sz w:val="20"/>
          <w:szCs w:val="20"/>
        </w:rPr>
      </w:pPr>
    </w:p>
    <w:p w:rsidR="0039642E" w:rsidRDefault="0039642E" w:rsidP="0039642E">
      <w:pPr>
        <w:pStyle w:val="NormalnyWeb"/>
        <w:spacing w:before="120" w:beforeAutospacing="0" w:after="0" w:afterAutospacing="0"/>
        <w:jc w:val="right"/>
        <w:rPr>
          <w:i/>
          <w:iCs/>
          <w:sz w:val="20"/>
          <w:szCs w:val="20"/>
        </w:rPr>
      </w:pPr>
    </w:p>
    <w:p w:rsidR="0039642E" w:rsidRDefault="0039642E" w:rsidP="0039642E">
      <w:pPr>
        <w:pStyle w:val="NormalnyWeb"/>
        <w:spacing w:before="120" w:beforeAutospacing="0" w:after="0" w:afterAutospacing="0"/>
        <w:jc w:val="right"/>
        <w:rPr>
          <w:i/>
          <w:iCs/>
          <w:sz w:val="20"/>
          <w:szCs w:val="20"/>
        </w:rPr>
      </w:pPr>
    </w:p>
    <w:p w:rsidR="0039642E" w:rsidRDefault="0039642E" w:rsidP="0039642E">
      <w:pPr>
        <w:pStyle w:val="NormalnyWeb"/>
        <w:spacing w:before="120" w:beforeAutospacing="0" w:after="0" w:afterAutospacing="0"/>
        <w:jc w:val="right"/>
        <w:rPr>
          <w:i/>
          <w:iCs/>
          <w:sz w:val="20"/>
          <w:szCs w:val="20"/>
        </w:rPr>
      </w:pPr>
    </w:p>
    <w:p w:rsidR="00BC280C" w:rsidRDefault="00BC280C" w:rsidP="0039642E">
      <w:pPr>
        <w:pStyle w:val="NormalnyWeb"/>
        <w:spacing w:before="120" w:beforeAutospacing="0" w:after="0" w:afterAutospacing="0"/>
        <w:jc w:val="right"/>
        <w:rPr>
          <w:i/>
          <w:iCs/>
          <w:sz w:val="20"/>
          <w:szCs w:val="20"/>
        </w:rPr>
      </w:pPr>
    </w:p>
    <w:p w:rsidR="00BC280C" w:rsidRDefault="00BC280C" w:rsidP="0039642E">
      <w:pPr>
        <w:pStyle w:val="NormalnyWeb"/>
        <w:spacing w:before="120" w:beforeAutospacing="0" w:after="0" w:afterAutospacing="0"/>
        <w:jc w:val="right"/>
        <w:rPr>
          <w:i/>
          <w:iCs/>
          <w:sz w:val="20"/>
          <w:szCs w:val="20"/>
        </w:rPr>
      </w:pPr>
    </w:p>
    <w:p w:rsidR="00BC280C" w:rsidRDefault="00BC280C" w:rsidP="0039642E">
      <w:pPr>
        <w:pStyle w:val="NormalnyWeb"/>
        <w:spacing w:before="120" w:beforeAutospacing="0" w:after="0" w:afterAutospacing="0"/>
        <w:jc w:val="right"/>
        <w:rPr>
          <w:i/>
          <w:iCs/>
          <w:sz w:val="20"/>
          <w:szCs w:val="20"/>
        </w:rPr>
      </w:pPr>
    </w:p>
    <w:p w:rsidR="0039642E" w:rsidRDefault="0039642E" w:rsidP="0039642E">
      <w:pPr>
        <w:pStyle w:val="NormalnyWeb"/>
        <w:spacing w:before="120" w:beforeAutospacing="0" w:after="0" w:afterAutospacing="0"/>
        <w:jc w:val="right"/>
        <w:rPr>
          <w:i/>
          <w:iCs/>
          <w:sz w:val="20"/>
          <w:szCs w:val="20"/>
        </w:rPr>
      </w:pPr>
    </w:p>
    <w:p w:rsidR="00D70197" w:rsidRDefault="00D70197" w:rsidP="0039642E">
      <w:pPr>
        <w:pStyle w:val="NormalnyWeb"/>
        <w:spacing w:before="120" w:beforeAutospacing="0" w:after="0" w:afterAutospacing="0"/>
        <w:jc w:val="right"/>
        <w:rPr>
          <w:i/>
          <w:iCs/>
          <w:sz w:val="20"/>
          <w:szCs w:val="20"/>
        </w:rPr>
      </w:pPr>
    </w:p>
    <w:p w:rsidR="0039642E" w:rsidRDefault="0039642E" w:rsidP="0039642E">
      <w:pPr>
        <w:pStyle w:val="NormalnyWeb"/>
        <w:spacing w:before="120" w:beforeAutospacing="0" w:after="0" w:afterAutospacing="0"/>
        <w:jc w:val="right"/>
        <w:rPr>
          <w:i/>
          <w:iCs/>
          <w:sz w:val="20"/>
          <w:szCs w:val="20"/>
        </w:rPr>
      </w:pPr>
      <w:r>
        <w:rPr>
          <w:i/>
          <w:iCs/>
          <w:sz w:val="20"/>
          <w:szCs w:val="20"/>
        </w:rPr>
        <w:lastRenderedPageBreak/>
        <w:t>(miejscowość, data)</w:t>
      </w:r>
    </w:p>
    <w:p w:rsidR="0039642E" w:rsidRDefault="0039642E" w:rsidP="0039642E">
      <w:pPr>
        <w:rPr>
          <w:sz w:val="24"/>
        </w:rPr>
      </w:pPr>
    </w:p>
    <w:p w:rsidR="0039642E" w:rsidRDefault="0039642E" w:rsidP="0039642E">
      <w:pPr>
        <w:pStyle w:val="NormalnyWeb"/>
        <w:spacing w:before="120" w:beforeAutospacing="0" w:after="0" w:afterAutospacing="0"/>
        <w:jc w:val="right"/>
        <w:rPr>
          <w:rFonts w:ascii="Arial" w:hAnsi="Arial" w:cs="Arial"/>
          <w:b/>
          <w:bCs/>
          <w:sz w:val="22"/>
          <w:szCs w:val="22"/>
        </w:rPr>
      </w:pPr>
      <w:r>
        <w:rPr>
          <w:rFonts w:ascii="Arial" w:hAnsi="Arial" w:cs="Arial"/>
          <w:b/>
          <w:bCs/>
          <w:sz w:val="22"/>
          <w:szCs w:val="22"/>
        </w:rPr>
        <w:t>Załącznik nr 6 do SIWZ</w:t>
      </w:r>
    </w:p>
    <w:p w:rsidR="0039642E" w:rsidRDefault="0039642E" w:rsidP="0039642E">
      <w:pPr>
        <w:pStyle w:val="NormalnyWeb"/>
        <w:spacing w:before="120" w:beforeAutospacing="0" w:after="0" w:afterAutospacing="0"/>
        <w:jc w:val="right"/>
        <w:rPr>
          <w:i/>
          <w:iCs/>
          <w:sz w:val="20"/>
          <w:szCs w:val="20"/>
        </w:rPr>
      </w:pPr>
    </w:p>
    <w:p w:rsidR="0039642E" w:rsidRDefault="0039642E" w:rsidP="0039642E">
      <w:pPr>
        <w:pStyle w:val="Default"/>
        <w:rPr>
          <w:sz w:val="22"/>
          <w:szCs w:val="22"/>
        </w:rPr>
      </w:pPr>
      <w:r>
        <w:rPr>
          <w:sz w:val="22"/>
          <w:szCs w:val="22"/>
        </w:rPr>
        <w:t xml:space="preserve">….……………………………………..…… </w:t>
      </w:r>
    </w:p>
    <w:p w:rsidR="0039642E" w:rsidRPr="00535BAA" w:rsidRDefault="0039642E" w:rsidP="0039642E">
      <w:pPr>
        <w:pStyle w:val="Default"/>
        <w:jc w:val="both"/>
        <w:rPr>
          <w:sz w:val="18"/>
          <w:szCs w:val="18"/>
        </w:rPr>
      </w:pPr>
      <w:r w:rsidRPr="00535BAA">
        <w:rPr>
          <w:sz w:val="18"/>
          <w:szCs w:val="18"/>
        </w:rPr>
        <w:t>(</w:t>
      </w:r>
      <w:r w:rsidRPr="00535BAA">
        <w:rPr>
          <w:i/>
          <w:sz w:val="18"/>
          <w:szCs w:val="18"/>
        </w:rPr>
        <w:t>Pieczęć Wykonawcy</w:t>
      </w:r>
      <w:r w:rsidRPr="00535BAA">
        <w:rPr>
          <w:sz w:val="18"/>
          <w:szCs w:val="18"/>
        </w:rPr>
        <w:t xml:space="preserve">- </w:t>
      </w:r>
      <w:r w:rsidRPr="00535BAA">
        <w:rPr>
          <w:i/>
          <w:sz w:val="18"/>
          <w:szCs w:val="18"/>
        </w:rPr>
        <w:t>Nazwa i adres Wykonawcy)</w:t>
      </w:r>
    </w:p>
    <w:p w:rsidR="0039642E" w:rsidRDefault="0039642E" w:rsidP="0039642E">
      <w:pPr>
        <w:pStyle w:val="Default"/>
        <w:jc w:val="both"/>
      </w:pPr>
    </w:p>
    <w:p w:rsidR="0039642E" w:rsidRDefault="0039642E" w:rsidP="0039642E">
      <w:pPr>
        <w:pStyle w:val="Default"/>
        <w:jc w:val="both"/>
      </w:pPr>
    </w:p>
    <w:p w:rsidR="0039642E" w:rsidRDefault="0039642E" w:rsidP="0039642E">
      <w:pPr>
        <w:autoSpaceDE w:val="0"/>
        <w:autoSpaceDN w:val="0"/>
        <w:adjustRightInd w:val="0"/>
        <w:jc w:val="center"/>
        <w:rPr>
          <w:b/>
          <w:bCs/>
          <w:sz w:val="24"/>
        </w:rPr>
      </w:pPr>
      <w:r w:rsidRPr="00BC3755">
        <w:rPr>
          <w:b/>
          <w:bCs/>
          <w:sz w:val="24"/>
        </w:rPr>
        <w:t>Informacja o przynależności do grupy kapitałowej,</w:t>
      </w:r>
    </w:p>
    <w:p w:rsidR="0039642E" w:rsidRPr="00BC3755" w:rsidRDefault="0039642E" w:rsidP="0039642E">
      <w:pPr>
        <w:autoSpaceDE w:val="0"/>
        <w:autoSpaceDN w:val="0"/>
        <w:adjustRightInd w:val="0"/>
        <w:jc w:val="center"/>
        <w:rPr>
          <w:sz w:val="24"/>
        </w:rPr>
      </w:pPr>
      <w:r w:rsidRPr="00BC3755">
        <w:rPr>
          <w:b/>
          <w:bCs/>
          <w:sz w:val="24"/>
        </w:rPr>
        <w:t>o której mowa w art. 24 ust. 2 pkt 5 ustawy</w:t>
      </w:r>
      <w:r w:rsidRPr="00BC3755">
        <w:rPr>
          <w:sz w:val="24"/>
        </w:rPr>
        <w:t xml:space="preserve"> </w:t>
      </w:r>
      <w:r w:rsidRPr="00BC3755">
        <w:rPr>
          <w:b/>
          <w:sz w:val="24"/>
        </w:rPr>
        <w:t>Prawo zamówień publicznych.</w:t>
      </w:r>
    </w:p>
    <w:p w:rsidR="0018334B" w:rsidRPr="0018334B" w:rsidRDefault="0039642E" w:rsidP="0018334B">
      <w:pPr>
        <w:rPr>
          <w:b/>
          <w:color w:val="FF0000"/>
          <w:sz w:val="24"/>
        </w:rPr>
      </w:pPr>
      <w:r w:rsidRPr="00BC3755">
        <w:t xml:space="preserve">Przystępując do prowadzonego przez </w:t>
      </w:r>
      <w:r>
        <w:t xml:space="preserve">Zamawiającego - </w:t>
      </w:r>
      <w:r w:rsidRPr="00BC3755">
        <w:t xml:space="preserve">Centrum Systemów Informacyjnych Ochrony Zdrowia postępowania o udzielenie </w:t>
      </w:r>
      <w:r>
        <w:t xml:space="preserve">zamówienia publicznego </w:t>
      </w:r>
      <w:r w:rsidRPr="007456ED">
        <w:t xml:space="preserve">nr </w:t>
      </w:r>
      <w:r w:rsidR="00FB31C2" w:rsidRPr="00FB31C2">
        <w:rPr>
          <w:b/>
        </w:rPr>
        <w:t>WZP.221.50</w:t>
      </w:r>
      <w:r w:rsidRPr="00FB31C2">
        <w:rPr>
          <w:b/>
        </w:rPr>
        <w:t>.2015</w:t>
      </w:r>
      <w:r w:rsidRPr="00FB31C2">
        <w:t xml:space="preserve"> </w:t>
      </w:r>
      <w:r w:rsidRPr="007456ED">
        <w:t>na</w:t>
      </w:r>
      <w:r w:rsidRPr="00207D8B">
        <w:t xml:space="preserve"> </w:t>
      </w:r>
      <w:r w:rsidR="0018334B" w:rsidRPr="0018334B">
        <w:rPr>
          <w:b/>
          <w:i/>
          <w:sz w:val="24"/>
        </w:rPr>
        <w:t>Dostawę „Systemu do przeprowadzania testów penetracyjnych oraz przeprowadzenia/wyszukiwania podatności” dla Centrum Systemów Informacyjnych Ochrony Zdrowia.</w:t>
      </w:r>
    </w:p>
    <w:p w:rsidR="0039642E" w:rsidRDefault="0039642E" w:rsidP="0039642E">
      <w:pPr>
        <w:autoSpaceDE w:val="0"/>
        <w:autoSpaceDN w:val="0"/>
        <w:adjustRightInd w:val="0"/>
        <w:rPr>
          <w:sz w:val="24"/>
        </w:rPr>
      </w:pPr>
      <w:r w:rsidRPr="00207D8B">
        <w:rPr>
          <w:sz w:val="24"/>
        </w:rPr>
        <w:t xml:space="preserve">informuję, że: </w:t>
      </w:r>
    </w:p>
    <w:p w:rsidR="0039642E" w:rsidRPr="00207D8B" w:rsidRDefault="0039642E" w:rsidP="0039642E">
      <w:pPr>
        <w:autoSpaceDE w:val="0"/>
        <w:autoSpaceDN w:val="0"/>
        <w:adjustRightInd w:val="0"/>
        <w:rPr>
          <w:rFonts w:ascii="Arial" w:hAnsi="Arial" w:cs="Arial"/>
          <w:b/>
          <w:sz w:val="20"/>
          <w:szCs w:val="20"/>
        </w:rPr>
      </w:pPr>
    </w:p>
    <w:p w:rsidR="0039642E" w:rsidRPr="00BC3755" w:rsidRDefault="0039642E" w:rsidP="00265BF1">
      <w:pPr>
        <w:numPr>
          <w:ilvl w:val="0"/>
          <w:numId w:val="50"/>
        </w:numPr>
        <w:rPr>
          <w:sz w:val="24"/>
        </w:rPr>
      </w:pPr>
      <w:r w:rsidRPr="00BC3755">
        <w:rPr>
          <w:sz w:val="24"/>
        </w:rPr>
        <w:t xml:space="preserve">nie należę do </w:t>
      </w:r>
      <w:r>
        <w:rPr>
          <w:sz w:val="24"/>
        </w:rPr>
        <w:t>grupy kapitałowej</w:t>
      </w:r>
      <w:r w:rsidRPr="00BC3755">
        <w:rPr>
          <w:sz w:val="24"/>
        </w:rPr>
        <w:t xml:space="preserve"> w rozumieniu ustawy z dnia 16 lutego 2007 r. o</w:t>
      </w:r>
      <w:r>
        <w:rPr>
          <w:sz w:val="24"/>
        </w:rPr>
        <w:t> </w:t>
      </w:r>
      <w:r w:rsidRPr="00BC3755">
        <w:rPr>
          <w:sz w:val="24"/>
        </w:rPr>
        <w:t xml:space="preserve">ochronie konkurencji i konsumentów (Dz. U. Nr 50, poz. 331, z </w:t>
      </w:r>
      <w:proofErr w:type="spellStart"/>
      <w:r w:rsidRPr="00BC3755">
        <w:rPr>
          <w:sz w:val="24"/>
        </w:rPr>
        <w:t>późn</w:t>
      </w:r>
      <w:proofErr w:type="spellEnd"/>
      <w:r w:rsidRPr="00BC3755">
        <w:rPr>
          <w:sz w:val="24"/>
        </w:rPr>
        <w:t xml:space="preserve">. </w:t>
      </w:r>
      <w:proofErr w:type="spellStart"/>
      <w:r w:rsidRPr="00BC3755">
        <w:rPr>
          <w:sz w:val="24"/>
        </w:rPr>
        <w:t>zm</w:t>
      </w:r>
      <w:proofErr w:type="spellEnd"/>
      <w:r w:rsidRPr="00BC3755">
        <w:rPr>
          <w:sz w:val="24"/>
        </w:rPr>
        <w:t xml:space="preserve">)* </w:t>
      </w:r>
    </w:p>
    <w:p w:rsidR="0039642E" w:rsidRPr="00BC3755" w:rsidRDefault="0039642E" w:rsidP="0039642E">
      <w:pPr>
        <w:pStyle w:val="Default"/>
        <w:jc w:val="both"/>
      </w:pPr>
    </w:p>
    <w:p w:rsidR="0039642E" w:rsidRPr="00BC3755" w:rsidRDefault="0039642E" w:rsidP="00265BF1">
      <w:pPr>
        <w:numPr>
          <w:ilvl w:val="0"/>
          <w:numId w:val="50"/>
        </w:numPr>
        <w:rPr>
          <w:sz w:val="24"/>
        </w:rPr>
      </w:pPr>
      <w:r w:rsidRPr="00BC3755">
        <w:rPr>
          <w:sz w:val="24"/>
        </w:rPr>
        <w:t xml:space="preserve">należę do grupy kapitałowej w rozumieniu ustawy z dnia 16 lutego 2007 r. o ochronie konkurencji i konsumentów (Dz. U. Nr 50, poz. 331, z </w:t>
      </w:r>
      <w:proofErr w:type="spellStart"/>
      <w:r w:rsidRPr="00BC3755">
        <w:rPr>
          <w:sz w:val="24"/>
        </w:rPr>
        <w:t>późn</w:t>
      </w:r>
      <w:proofErr w:type="spellEnd"/>
      <w:r w:rsidRPr="00BC3755">
        <w:rPr>
          <w:sz w:val="24"/>
        </w:rPr>
        <w:t xml:space="preserve">. </w:t>
      </w:r>
      <w:proofErr w:type="spellStart"/>
      <w:r w:rsidRPr="00BC3755">
        <w:rPr>
          <w:sz w:val="24"/>
        </w:rPr>
        <w:t>zm</w:t>
      </w:r>
      <w:proofErr w:type="spellEnd"/>
      <w:r w:rsidRPr="00BC3755">
        <w:rPr>
          <w:sz w:val="24"/>
        </w:rPr>
        <w:t>), w której skład wchodzą następujące podmioty (w przypadku przynależności do grupy kapitałowej należy wymienić wszystkie podmioty należące do tej samej grupy kapitałowej, podać nazwę i</w:t>
      </w:r>
      <w:r>
        <w:rPr>
          <w:sz w:val="24"/>
        </w:rPr>
        <w:t> </w:t>
      </w:r>
      <w:r w:rsidRPr="00BC3755">
        <w:rPr>
          <w:sz w:val="24"/>
        </w:rPr>
        <w:t xml:space="preserve">siedzibę)*: </w:t>
      </w:r>
    </w:p>
    <w:p w:rsidR="0039642E" w:rsidRPr="00BC3755" w:rsidRDefault="0039642E" w:rsidP="0039642E">
      <w:pPr>
        <w:pStyle w:val="Default"/>
        <w:spacing w:after="142"/>
        <w:jc w:val="both"/>
      </w:pPr>
      <w:r w:rsidRPr="00BC3755">
        <w:t xml:space="preserve">1. ……………………………………………………………………..…………………… </w:t>
      </w:r>
    </w:p>
    <w:p w:rsidR="0039642E" w:rsidRPr="00BC3755" w:rsidRDefault="0039642E" w:rsidP="0039642E">
      <w:pPr>
        <w:pStyle w:val="Default"/>
        <w:spacing w:after="142"/>
        <w:jc w:val="both"/>
      </w:pPr>
      <w:r w:rsidRPr="00BC3755">
        <w:t xml:space="preserve">2. ……………………………………………………………………..…………………… </w:t>
      </w:r>
    </w:p>
    <w:p w:rsidR="0039642E" w:rsidRPr="00BC3755" w:rsidRDefault="0039642E" w:rsidP="0039642E">
      <w:pPr>
        <w:pStyle w:val="Default"/>
        <w:spacing w:after="142"/>
        <w:jc w:val="both"/>
      </w:pPr>
      <w:r w:rsidRPr="00BC3755">
        <w:t xml:space="preserve">3. ……………………………………………………………………..…………………… </w:t>
      </w:r>
    </w:p>
    <w:p w:rsidR="0039642E" w:rsidRPr="00BC3755" w:rsidRDefault="0039642E" w:rsidP="0039642E">
      <w:pPr>
        <w:pStyle w:val="Default"/>
        <w:spacing w:after="142"/>
        <w:jc w:val="both"/>
      </w:pPr>
      <w:r w:rsidRPr="00BC3755">
        <w:t xml:space="preserve">4. ……………………………………………………………………..…………………… </w:t>
      </w:r>
    </w:p>
    <w:p w:rsidR="0039642E" w:rsidRPr="00BC3755" w:rsidRDefault="0039642E" w:rsidP="0039642E">
      <w:pPr>
        <w:pStyle w:val="Default"/>
        <w:jc w:val="both"/>
      </w:pPr>
      <w:r w:rsidRPr="00BC3755">
        <w:t xml:space="preserve">5. ……………………………………………………………………..…………………… </w:t>
      </w:r>
    </w:p>
    <w:p w:rsidR="0039642E" w:rsidRPr="00BC3755" w:rsidRDefault="0039642E" w:rsidP="0039642E">
      <w:pPr>
        <w:pStyle w:val="Default"/>
        <w:jc w:val="both"/>
      </w:pPr>
    </w:p>
    <w:p w:rsidR="0039642E" w:rsidRPr="00BC3755" w:rsidRDefault="0039642E" w:rsidP="0039642E">
      <w:pPr>
        <w:pStyle w:val="Default"/>
        <w:jc w:val="both"/>
      </w:pPr>
      <w:r w:rsidRPr="00BC3755">
        <w:t xml:space="preserve">…………………………………… </w:t>
      </w:r>
      <w:r w:rsidRPr="00BC3755">
        <w:tab/>
      </w:r>
      <w:r>
        <w:t xml:space="preserve">     </w:t>
      </w:r>
      <w:r w:rsidRPr="00BC3755">
        <w:t xml:space="preserve">…..………………………………………………….. </w:t>
      </w:r>
    </w:p>
    <w:p w:rsidR="0039642E" w:rsidRPr="00BF1533" w:rsidRDefault="0039642E" w:rsidP="0039642E">
      <w:pPr>
        <w:ind w:left="5529" w:hanging="5529"/>
        <w:outlineLvl w:val="0"/>
        <w:rPr>
          <w:b/>
          <w:bCs/>
          <w:sz w:val="20"/>
          <w:szCs w:val="20"/>
        </w:rPr>
      </w:pPr>
      <w:r w:rsidRPr="00BF1533">
        <w:rPr>
          <w:i/>
          <w:sz w:val="20"/>
          <w:szCs w:val="20"/>
        </w:rPr>
        <w:t>(miejscowość, data)</w:t>
      </w:r>
      <w:r w:rsidRPr="00BF1533">
        <w:rPr>
          <w:sz w:val="20"/>
          <w:szCs w:val="20"/>
        </w:rPr>
        <w:t xml:space="preserve"> </w:t>
      </w:r>
      <w:r w:rsidRPr="00BF1533">
        <w:rPr>
          <w:sz w:val="20"/>
          <w:szCs w:val="20"/>
        </w:rPr>
        <w:tab/>
        <w:t>(</w:t>
      </w:r>
      <w:r w:rsidRPr="00BF1533">
        <w:rPr>
          <w:i/>
          <w:iCs/>
          <w:sz w:val="20"/>
          <w:szCs w:val="20"/>
        </w:rPr>
        <w:t>pieczątka, podpis Wykonawcy lub osoby uprawnionej do jego reprezentowania)</w:t>
      </w:r>
    </w:p>
    <w:p w:rsidR="0039642E" w:rsidRPr="00BC3755" w:rsidRDefault="0039642E" w:rsidP="0039642E">
      <w:pPr>
        <w:rPr>
          <w:sz w:val="24"/>
        </w:rPr>
      </w:pPr>
      <w:r w:rsidRPr="00BC3755">
        <w:rPr>
          <w:sz w:val="24"/>
        </w:rPr>
        <w:t xml:space="preserve">* właściwe zaznaczyć znakiem X </w:t>
      </w:r>
    </w:p>
    <w:p w:rsidR="0039642E" w:rsidRPr="00004EFF" w:rsidRDefault="0039642E" w:rsidP="0039642E">
      <w:pPr>
        <w:rPr>
          <w:i/>
          <w:iCs/>
          <w:sz w:val="20"/>
          <w:szCs w:val="20"/>
        </w:rPr>
      </w:pPr>
      <w:r w:rsidRPr="00BC3755">
        <w:rPr>
          <w:sz w:val="24"/>
        </w:rPr>
        <w:t>Zgodnie z art. 4 pkt. 14 ustawy z dnia 16 lutego 2007 r. o ochronie konkurencji i</w:t>
      </w:r>
      <w:r>
        <w:rPr>
          <w:sz w:val="24"/>
        </w:rPr>
        <w:t> </w:t>
      </w:r>
      <w:r w:rsidRPr="00BC3755">
        <w:rPr>
          <w:sz w:val="24"/>
        </w:rPr>
        <w:t xml:space="preserve">konsumentów (Dz. U. Nr 50, poz. 331, z </w:t>
      </w:r>
      <w:proofErr w:type="spellStart"/>
      <w:r w:rsidRPr="00BC3755">
        <w:rPr>
          <w:sz w:val="24"/>
        </w:rPr>
        <w:t>późn</w:t>
      </w:r>
      <w:proofErr w:type="spellEnd"/>
      <w:r w:rsidRPr="00BC3755">
        <w:rPr>
          <w:sz w:val="24"/>
        </w:rPr>
        <w:t>. zm.) przez grupę kapitałową rozumie się wszystkich przedsiębiorców, który są kontrolowani w sposób bezpośredni lub pośredni przez jednego przedsiębiorcę, w tym również tego przedsiębiorcę</w:t>
      </w:r>
      <w:r>
        <w:rPr>
          <w:sz w:val="24"/>
        </w:rPr>
        <w:t>.</w:t>
      </w:r>
    </w:p>
    <w:p w:rsidR="0039642E" w:rsidRDefault="0039642E" w:rsidP="00BD561E">
      <w:pPr>
        <w:pStyle w:val="NormalnyWeb"/>
        <w:spacing w:before="0" w:beforeAutospacing="0" w:after="40" w:afterAutospacing="0"/>
        <w:ind w:left="709"/>
        <w:jc w:val="both"/>
        <w:rPr>
          <w:rFonts w:ascii="Arial" w:hAnsi="Arial" w:cs="Arial"/>
          <w:sz w:val="20"/>
          <w:szCs w:val="20"/>
        </w:rPr>
      </w:pPr>
    </w:p>
    <w:p w:rsidR="0039642E" w:rsidRDefault="0039642E" w:rsidP="00BD561E">
      <w:pPr>
        <w:pStyle w:val="NormalnyWeb"/>
        <w:spacing w:before="0" w:beforeAutospacing="0" w:after="40" w:afterAutospacing="0"/>
        <w:ind w:left="709"/>
        <w:jc w:val="both"/>
        <w:rPr>
          <w:rFonts w:ascii="Arial" w:hAnsi="Arial" w:cs="Arial"/>
          <w:sz w:val="20"/>
          <w:szCs w:val="20"/>
        </w:rPr>
      </w:pPr>
    </w:p>
    <w:p w:rsidR="00BC280C" w:rsidRDefault="00BC280C" w:rsidP="00BD561E">
      <w:pPr>
        <w:pStyle w:val="NormalnyWeb"/>
        <w:spacing w:before="0" w:beforeAutospacing="0" w:after="40" w:afterAutospacing="0"/>
        <w:ind w:left="709"/>
        <w:jc w:val="both"/>
        <w:rPr>
          <w:rFonts w:ascii="Arial" w:hAnsi="Arial" w:cs="Arial"/>
          <w:sz w:val="20"/>
          <w:szCs w:val="20"/>
        </w:rPr>
      </w:pPr>
    </w:p>
    <w:p w:rsidR="00BC280C" w:rsidRDefault="00BC280C" w:rsidP="00BD561E">
      <w:pPr>
        <w:pStyle w:val="NormalnyWeb"/>
        <w:spacing w:before="0" w:beforeAutospacing="0" w:after="40" w:afterAutospacing="0"/>
        <w:ind w:left="709"/>
        <w:jc w:val="both"/>
        <w:rPr>
          <w:rFonts w:ascii="Arial" w:hAnsi="Arial" w:cs="Arial"/>
          <w:sz w:val="20"/>
          <w:szCs w:val="20"/>
        </w:rPr>
      </w:pPr>
    </w:p>
    <w:p w:rsidR="00BC280C" w:rsidRDefault="00BC280C" w:rsidP="00BD561E">
      <w:pPr>
        <w:pStyle w:val="NormalnyWeb"/>
        <w:spacing w:before="0" w:beforeAutospacing="0" w:after="40" w:afterAutospacing="0"/>
        <w:ind w:left="709"/>
        <w:jc w:val="both"/>
        <w:rPr>
          <w:rFonts w:ascii="Arial" w:hAnsi="Arial" w:cs="Arial"/>
          <w:sz w:val="20"/>
          <w:szCs w:val="20"/>
        </w:rPr>
      </w:pPr>
    </w:p>
    <w:p w:rsidR="00BC280C" w:rsidRDefault="00BC280C" w:rsidP="00BD561E">
      <w:pPr>
        <w:pStyle w:val="NormalnyWeb"/>
        <w:spacing w:before="0" w:beforeAutospacing="0" w:after="40" w:afterAutospacing="0"/>
        <w:ind w:left="709"/>
        <w:jc w:val="both"/>
        <w:rPr>
          <w:rFonts w:ascii="Arial" w:hAnsi="Arial" w:cs="Arial"/>
          <w:sz w:val="20"/>
          <w:szCs w:val="20"/>
        </w:rPr>
      </w:pPr>
    </w:p>
    <w:p w:rsidR="0039642E" w:rsidRPr="00632B52" w:rsidRDefault="0039642E" w:rsidP="0039642E">
      <w:pPr>
        <w:autoSpaceDE w:val="0"/>
        <w:autoSpaceDN w:val="0"/>
        <w:adjustRightInd w:val="0"/>
        <w:jc w:val="right"/>
        <w:rPr>
          <w:rFonts w:ascii="Arial" w:hAnsi="Arial" w:cs="Arial"/>
          <w:b/>
          <w:bCs/>
        </w:rPr>
      </w:pPr>
      <w:r w:rsidRPr="00632B52">
        <w:rPr>
          <w:rFonts w:ascii="Arial" w:hAnsi="Arial" w:cs="Arial"/>
          <w:b/>
          <w:bCs/>
        </w:rPr>
        <w:lastRenderedPageBreak/>
        <w:t xml:space="preserve">Załącznik nr </w:t>
      </w:r>
      <w:r w:rsidR="00774902">
        <w:rPr>
          <w:rFonts w:ascii="Arial" w:hAnsi="Arial" w:cs="Arial"/>
          <w:b/>
          <w:bCs/>
        </w:rPr>
        <w:t>7</w:t>
      </w:r>
      <w:r w:rsidRPr="00632B52">
        <w:rPr>
          <w:rFonts w:ascii="Arial" w:hAnsi="Arial" w:cs="Arial"/>
          <w:b/>
          <w:bCs/>
        </w:rPr>
        <w:t xml:space="preserve"> do SIWZ</w:t>
      </w:r>
    </w:p>
    <w:p w:rsidR="0039642E" w:rsidRPr="003805BE" w:rsidRDefault="0039642E" w:rsidP="0039642E">
      <w:pPr>
        <w:autoSpaceDE w:val="0"/>
        <w:autoSpaceDN w:val="0"/>
        <w:adjustRightInd w:val="0"/>
        <w:jc w:val="right"/>
        <w:rPr>
          <w:rFonts w:ascii="Arial" w:hAnsi="Arial" w:cs="Arial"/>
          <w:i/>
          <w:sz w:val="16"/>
          <w:szCs w:val="16"/>
        </w:rPr>
      </w:pPr>
      <w:r w:rsidRPr="003805BE">
        <w:rPr>
          <w:rFonts w:ascii="Arial" w:hAnsi="Arial" w:cs="Arial"/>
          <w:i/>
          <w:sz w:val="16"/>
          <w:szCs w:val="16"/>
        </w:rPr>
        <w:t>(miejscowość, data)</w:t>
      </w:r>
    </w:p>
    <w:p w:rsidR="0039642E" w:rsidRPr="003805BE" w:rsidRDefault="0039642E" w:rsidP="0039642E">
      <w:pPr>
        <w:autoSpaceDE w:val="0"/>
        <w:autoSpaceDN w:val="0"/>
        <w:adjustRightInd w:val="0"/>
        <w:rPr>
          <w:rFonts w:ascii="Arial" w:hAnsi="Arial" w:cs="Arial"/>
          <w:sz w:val="16"/>
          <w:szCs w:val="16"/>
        </w:rPr>
      </w:pPr>
      <w:r w:rsidRPr="003805BE">
        <w:rPr>
          <w:rFonts w:ascii="Arial" w:hAnsi="Arial" w:cs="Arial"/>
          <w:sz w:val="16"/>
          <w:szCs w:val="16"/>
        </w:rPr>
        <w:t>…………………………………………</w:t>
      </w:r>
    </w:p>
    <w:p w:rsidR="0039642E" w:rsidRPr="003805BE" w:rsidRDefault="0039642E" w:rsidP="0039642E">
      <w:pPr>
        <w:autoSpaceDE w:val="0"/>
        <w:autoSpaceDN w:val="0"/>
        <w:adjustRightInd w:val="0"/>
        <w:rPr>
          <w:rFonts w:ascii="Arial" w:hAnsi="Arial" w:cs="Arial"/>
          <w:sz w:val="16"/>
          <w:szCs w:val="16"/>
        </w:rPr>
      </w:pPr>
      <w:r w:rsidRPr="003805BE">
        <w:rPr>
          <w:rFonts w:ascii="Arial" w:hAnsi="Arial" w:cs="Arial"/>
          <w:sz w:val="16"/>
          <w:szCs w:val="16"/>
        </w:rPr>
        <w:t xml:space="preserve"> (dane Wykonawcy)</w:t>
      </w:r>
    </w:p>
    <w:p w:rsidR="0039642E" w:rsidRDefault="0039642E" w:rsidP="0039642E">
      <w:pPr>
        <w:autoSpaceDE w:val="0"/>
        <w:autoSpaceDN w:val="0"/>
        <w:adjustRightInd w:val="0"/>
        <w:rPr>
          <w:rFonts w:ascii="Arial" w:hAnsi="Arial" w:cs="Arial"/>
          <w:b/>
        </w:rPr>
      </w:pPr>
    </w:p>
    <w:p w:rsidR="0039642E" w:rsidRPr="00C5387A" w:rsidRDefault="0039642E" w:rsidP="0039642E">
      <w:pPr>
        <w:autoSpaceDE w:val="0"/>
        <w:autoSpaceDN w:val="0"/>
        <w:adjustRightInd w:val="0"/>
        <w:jc w:val="center"/>
        <w:rPr>
          <w:rFonts w:ascii="Arial" w:hAnsi="Arial" w:cs="Arial"/>
          <w:b/>
          <w:bCs/>
          <w:sz w:val="24"/>
        </w:rPr>
      </w:pPr>
      <w:r w:rsidRPr="00C5387A">
        <w:rPr>
          <w:rFonts w:ascii="Arial" w:hAnsi="Arial" w:cs="Arial"/>
          <w:b/>
          <w:sz w:val="24"/>
        </w:rPr>
        <w:t xml:space="preserve">WYKAZ </w:t>
      </w:r>
      <w:r w:rsidR="00DD6EC5">
        <w:rPr>
          <w:rFonts w:ascii="Arial" w:hAnsi="Arial" w:cs="Arial"/>
          <w:b/>
          <w:sz w:val="24"/>
        </w:rPr>
        <w:t>DOSTAW</w:t>
      </w:r>
    </w:p>
    <w:p w:rsidR="0018334B" w:rsidRPr="00026499" w:rsidRDefault="0039642E" w:rsidP="0018334B">
      <w:pPr>
        <w:rPr>
          <w:rFonts w:ascii="Arial" w:hAnsi="Arial" w:cs="Arial"/>
          <w:b/>
          <w:color w:val="FF0000"/>
          <w:sz w:val="20"/>
          <w:szCs w:val="20"/>
        </w:rPr>
      </w:pPr>
      <w:r w:rsidRPr="00983754">
        <w:rPr>
          <w:rFonts w:ascii="Arial" w:hAnsi="Arial" w:cs="Arial"/>
          <w:bCs/>
          <w:sz w:val="22"/>
          <w:szCs w:val="22"/>
        </w:rPr>
        <w:t xml:space="preserve">Przystępując do udziału w postępowaniu o udzielenie zamówienia publicznego na </w:t>
      </w:r>
      <w:r w:rsidR="0018334B" w:rsidRPr="00026499">
        <w:rPr>
          <w:rFonts w:ascii="Arial" w:hAnsi="Arial" w:cs="Arial"/>
          <w:b/>
          <w:i/>
          <w:sz w:val="20"/>
          <w:szCs w:val="20"/>
        </w:rPr>
        <w:t>Dostawę „Systemu do przeprowadzania testów penetracyjnych oraz przeprowadzenia/wyszukiwania podatności” dla Centrum Systemów Informacyjnych Ochrony Zdrowia.</w:t>
      </w:r>
    </w:p>
    <w:p w:rsidR="0039642E" w:rsidRPr="00983754" w:rsidRDefault="0039642E" w:rsidP="0039642E">
      <w:pPr>
        <w:rPr>
          <w:rFonts w:ascii="Arial" w:hAnsi="Arial" w:cs="Arial"/>
          <w:bCs/>
          <w:sz w:val="22"/>
          <w:szCs w:val="22"/>
        </w:rPr>
      </w:pPr>
      <w:r w:rsidRPr="00983754">
        <w:rPr>
          <w:rFonts w:ascii="Arial" w:hAnsi="Arial" w:cs="Arial"/>
          <w:b/>
          <w:bCs/>
          <w:sz w:val="22"/>
          <w:szCs w:val="22"/>
        </w:rPr>
        <w:t xml:space="preserve"> </w:t>
      </w:r>
      <w:r w:rsidRPr="00983754">
        <w:rPr>
          <w:rFonts w:ascii="Arial" w:hAnsi="Arial" w:cs="Arial"/>
          <w:bCs/>
          <w:sz w:val="22"/>
          <w:szCs w:val="22"/>
        </w:rPr>
        <w:t>w celu wykazania spełniania warunku, o którym mowa w Rozdziale IV, podrozdział I, ust. 1 pkt 2) SIWZ, oświadczamy, iż w okresie ostatnich trzech lat przed upływem terminu składania ofert wykonaliśmy następujące zamówienia:</w:t>
      </w:r>
    </w:p>
    <w:p w:rsidR="0039642E" w:rsidRPr="00632B52" w:rsidRDefault="0039642E" w:rsidP="0039642E">
      <w:pPr>
        <w:autoSpaceDE w:val="0"/>
        <w:autoSpaceDN w:val="0"/>
        <w:adjustRightInd w:val="0"/>
        <w:rPr>
          <w:rFonts w:ascii="Arial" w:hAnsi="Arial" w:cs="Arial"/>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3969"/>
        <w:gridCol w:w="1440"/>
        <w:gridCol w:w="1580"/>
        <w:gridCol w:w="1690"/>
      </w:tblGrid>
      <w:tr w:rsidR="0039642E" w:rsidRPr="00C5387A" w:rsidTr="004722E4">
        <w:trPr>
          <w:trHeight w:val="859"/>
        </w:trPr>
        <w:tc>
          <w:tcPr>
            <w:tcW w:w="579" w:type="dxa"/>
            <w:tcBorders>
              <w:top w:val="single" w:sz="4" w:space="0" w:color="auto"/>
              <w:left w:val="single" w:sz="4" w:space="0" w:color="auto"/>
              <w:bottom w:val="single" w:sz="4" w:space="0" w:color="auto"/>
              <w:right w:val="single" w:sz="4" w:space="0" w:color="auto"/>
            </w:tcBorders>
            <w:vAlign w:val="center"/>
          </w:tcPr>
          <w:p w:rsidR="0039642E" w:rsidRPr="00C5387A" w:rsidRDefault="0039642E" w:rsidP="004722E4">
            <w:pPr>
              <w:autoSpaceDE w:val="0"/>
              <w:autoSpaceDN w:val="0"/>
              <w:adjustRightInd w:val="0"/>
              <w:rPr>
                <w:rFonts w:ascii="Arial" w:hAnsi="Arial" w:cs="Arial"/>
                <w:b/>
                <w:sz w:val="18"/>
                <w:szCs w:val="18"/>
              </w:rPr>
            </w:pPr>
            <w:r w:rsidRPr="00C5387A">
              <w:rPr>
                <w:rFonts w:ascii="Arial" w:hAnsi="Arial" w:cs="Arial"/>
                <w:b/>
                <w:sz w:val="18"/>
                <w:szCs w:val="18"/>
              </w:rPr>
              <w:t>Lp.</w:t>
            </w:r>
          </w:p>
        </w:tc>
        <w:tc>
          <w:tcPr>
            <w:tcW w:w="3969" w:type="dxa"/>
            <w:tcBorders>
              <w:top w:val="single" w:sz="4" w:space="0" w:color="auto"/>
              <w:left w:val="single" w:sz="4" w:space="0" w:color="auto"/>
              <w:bottom w:val="single" w:sz="4" w:space="0" w:color="auto"/>
              <w:right w:val="single" w:sz="4" w:space="0" w:color="auto"/>
            </w:tcBorders>
            <w:vAlign w:val="center"/>
          </w:tcPr>
          <w:p w:rsidR="0039642E" w:rsidRPr="00C5387A" w:rsidRDefault="0039642E" w:rsidP="004722E4">
            <w:pPr>
              <w:autoSpaceDE w:val="0"/>
              <w:autoSpaceDN w:val="0"/>
              <w:adjustRightInd w:val="0"/>
              <w:rPr>
                <w:rFonts w:ascii="Arial" w:hAnsi="Arial" w:cs="Arial"/>
                <w:b/>
                <w:sz w:val="18"/>
                <w:szCs w:val="18"/>
              </w:rPr>
            </w:pPr>
            <w:r w:rsidRPr="00C5387A">
              <w:rPr>
                <w:rFonts w:ascii="Arial" w:hAnsi="Arial" w:cs="Arial"/>
                <w:b/>
                <w:sz w:val="18"/>
                <w:szCs w:val="18"/>
              </w:rPr>
              <w:t xml:space="preserve">Rodzaj </w:t>
            </w:r>
            <w:r w:rsidR="00DD6EC5">
              <w:rPr>
                <w:rFonts w:ascii="Arial" w:hAnsi="Arial" w:cs="Arial"/>
                <w:b/>
                <w:sz w:val="18"/>
                <w:szCs w:val="18"/>
              </w:rPr>
              <w:t>dostawy</w:t>
            </w:r>
            <w:r w:rsidRPr="00C5387A">
              <w:rPr>
                <w:rFonts w:ascii="Arial" w:hAnsi="Arial" w:cs="Arial"/>
                <w:b/>
                <w:sz w:val="18"/>
                <w:szCs w:val="18"/>
              </w:rPr>
              <w:t xml:space="preserve"> </w:t>
            </w:r>
          </w:p>
          <w:p w:rsidR="0039642E" w:rsidRPr="00C5387A" w:rsidRDefault="0039642E" w:rsidP="00DD6EC5">
            <w:pPr>
              <w:pStyle w:val="Default"/>
              <w:jc w:val="center"/>
              <w:rPr>
                <w:rFonts w:ascii="Arial" w:eastAsia="Calibri" w:hAnsi="Arial" w:cs="Arial"/>
                <w:b/>
                <w:color w:val="auto"/>
                <w:sz w:val="18"/>
                <w:szCs w:val="18"/>
              </w:rPr>
            </w:pPr>
            <w:r w:rsidRPr="00C5387A">
              <w:rPr>
                <w:rFonts w:ascii="Arial" w:eastAsia="Calibri" w:hAnsi="Arial" w:cs="Arial"/>
                <w:b/>
                <w:color w:val="auto"/>
                <w:sz w:val="18"/>
                <w:szCs w:val="18"/>
              </w:rPr>
              <w:t xml:space="preserve">w tym wskazanie zakresu i nazwy </w:t>
            </w:r>
            <w:r w:rsidR="00DD6EC5">
              <w:rPr>
                <w:rFonts w:ascii="Arial" w:eastAsia="Calibri" w:hAnsi="Arial" w:cs="Arial"/>
                <w:b/>
                <w:color w:val="auto"/>
                <w:sz w:val="18"/>
                <w:szCs w:val="18"/>
              </w:rPr>
              <w:t>dostawy</w:t>
            </w:r>
            <w:r w:rsidRPr="00C5387A">
              <w:rPr>
                <w:rFonts w:ascii="Arial" w:eastAsia="Calibri" w:hAnsi="Arial" w:cs="Arial"/>
                <w:b/>
                <w:color w:val="auto"/>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39642E" w:rsidRPr="00C5387A" w:rsidRDefault="0039642E" w:rsidP="00DD6EC5">
            <w:pPr>
              <w:autoSpaceDE w:val="0"/>
              <w:autoSpaceDN w:val="0"/>
              <w:adjustRightInd w:val="0"/>
              <w:rPr>
                <w:rFonts w:ascii="Arial" w:hAnsi="Arial" w:cs="Arial"/>
                <w:b/>
                <w:sz w:val="18"/>
                <w:szCs w:val="18"/>
              </w:rPr>
            </w:pPr>
            <w:r w:rsidRPr="00C5387A">
              <w:rPr>
                <w:rFonts w:ascii="Arial" w:hAnsi="Arial" w:cs="Arial"/>
                <w:b/>
                <w:sz w:val="18"/>
                <w:szCs w:val="18"/>
              </w:rPr>
              <w:t xml:space="preserve">Nazwa i adres podmiotu, na rzecz którego wykonywano określoną </w:t>
            </w:r>
            <w:r w:rsidR="00DD6EC5">
              <w:rPr>
                <w:rFonts w:ascii="Arial" w:hAnsi="Arial" w:cs="Arial"/>
                <w:b/>
                <w:sz w:val="18"/>
                <w:szCs w:val="18"/>
              </w:rPr>
              <w:t>dostawę</w:t>
            </w:r>
            <w:r w:rsidRPr="00C5387A">
              <w:rPr>
                <w:rFonts w:ascii="Arial" w:hAnsi="Arial" w:cs="Arial"/>
                <w:b/>
                <w:sz w:val="18"/>
                <w:szCs w:val="18"/>
              </w:rPr>
              <w:t xml:space="preserve"> </w:t>
            </w:r>
          </w:p>
        </w:tc>
        <w:tc>
          <w:tcPr>
            <w:tcW w:w="1580" w:type="dxa"/>
            <w:tcBorders>
              <w:top w:val="single" w:sz="4" w:space="0" w:color="auto"/>
              <w:left w:val="single" w:sz="4" w:space="0" w:color="auto"/>
              <w:bottom w:val="single" w:sz="4" w:space="0" w:color="auto"/>
              <w:right w:val="single" w:sz="4" w:space="0" w:color="auto"/>
            </w:tcBorders>
            <w:vAlign w:val="center"/>
          </w:tcPr>
          <w:p w:rsidR="0039642E" w:rsidRPr="00C5387A" w:rsidRDefault="0039642E" w:rsidP="00DD6EC5">
            <w:pPr>
              <w:autoSpaceDE w:val="0"/>
              <w:autoSpaceDN w:val="0"/>
              <w:adjustRightInd w:val="0"/>
              <w:rPr>
                <w:rFonts w:ascii="Arial" w:hAnsi="Arial" w:cs="Arial"/>
                <w:b/>
                <w:sz w:val="18"/>
                <w:szCs w:val="18"/>
              </w:rPr>
            </w:pPr>
            <w:r w:rsidRPr="00C5387A">
              <w:rPr>
                <w:rFonts w:ascii="Arial" w:hAnsi="Arial" w:cs="Arial"/>
                <w:b/>
                <w:sz w:val="18"/>
                <w:szCs w:val="18"/>
              </w:rPr>
              <w:t xml:space="preserve">Dokładna wartość </w:t>
            </w:r>
            <w:r w:rsidR="00DD6EC5">
              <w:rPr>
                <w:rFonts w:ascii="Arial" w:hAnsi="Arial" w:cs="Arial"/>
                <w:b/>
                <w:sz w:val="18"/>
                <w:szCs w:val="18"/>
              </w:rPr>
              <w:t>dostawy</w:t>
            </w:r>
            <w:r w:rsidRPr="00C5387A">
              <w:rPr>
                <w:rFonts w:ascii="Arial" w:hAnsi="Arial" w:cs="Arial"/>
                <w:b/>
                <w:sz w:val="18"/>
                <w:szCs w:val="18"/>
              </w:rPr>
              <w:t xml:space="preserve"> brutto w zł</w:t>
            </w:r>
          </w:p>
        </w:tc>
        <w:tc>
          <w:tcPr>
            <w:tcW w:w="1690" w:type="dxa"/>
            <w:tcBorders>
              <w:top w:val="single" w:sz="4" w:space="0" w:color="auto"/>
              <w:left w:val="single" w:sz="4" w:space="0" w:color="auto"/>
              <w:bottom w:val="single" w:sz="4" w:space="0" w:color="auto"/>
              <w:right w:val="single" w:sz="4" w:space="0" w:color="auto"/>
            </w:tcBorders>
            <w:vAlign w:val="center"/>
          </w:tcPr>
          <w:p w:rsidR="0039642E" w:rsidRPr="00C5387A" w:rsidRDefault="0039642E" w:rsidP="004722E4">
            <w:pPr>
              <w:autoSpaceDE w:val="0"/>
              <w:autoSpaceDN w:val="0"/>
              <w:adjustRightInd w:val="0"/>
              <w:rPr>
                <w:rFonts w:ascii="Arial" w:hAnsi="Arial" w:cs="Arial"/>
                <w:b/>
                <w:sz w:val="18"/>
                <w:szCs w:val="18"/>
              </w:rPr>
            </w:pPr>
            <w:r w:rsidRPr="00C5387A">
              <w:rPr>
                <w:rFonts w:ascii="Arial" w:hAnsi="Arial" w:cs="Arial"/>
                <w:b/>
                <w:sz w:val="18"/>
                <w:szCs w:val="18"/>
              </w:rPr>
              <w:t>Data wykonania (odbioru) (dzień -miesiąc-rok)</w:t>
            </w:r>
          </w:p>
        </w:tc>
      </w:tr>
      <w:tr w:rsidR="0039642E" w:rsidRPr="00632B52" w:rsidTr="004722E4">
        <w:tc>
          <w:tcPr>
            <w:tcW w:w="579" w:type="dxa"/>
            <w:tcBorders>
              <w:top w:val="single" w:sz="4" w:space="0" w:color="auto"/>
              <w:left w:val="single" w:sz="4" w:space="0" w:color="auto"/>
              <w:bottom w:val="single" w:sz="4" w:space="0" w:color="auto"/>
              <w:right w:val="single" w:sz="4" w:space="0" w:color="auto"/>
            </w:tcBorders>
            <w:vAlign w:val="center"/>
          </w:tcPr>
          <w:p w:rsidR="0039642E" w:rsidRPr="00C5387A" w:rsidRDefault="0039642E" w:rsidP="004722E4">
            <w:pPr>
              <w:autoSpaceDE w:val="0"/>
              <w:autoSpaceDN w:val="0"/>
              <w:adjustRightInd w:val="0"/>
              <w:rPr>
                <w:rFonts w:ascii="Arial" w:hAnsi="Arial" w:cs="Arial"/>
                <w:sz w:val="18"/>
                <w:szCs w:val="18"/>
              </w:rPr>
            </w:pPr>
            <w:r w:rsidRPr="00C5387A">
              <w:rPr>
                <w:rFonts w:ascii="Arial" w:hAnsi="Arial" w:cs="Arial"/>
                <w:bCs/>
                <w:sz w:val="18"/>
                <w:szCs w:val="18"/>
              </w:rPr>
              <w:t>1</w:t>
            </w:r>
          </w:p>
        </w:tc>
        <w:tc>
          <w:tcPr>
            <w:tcW w:w="3969" w:type="dxa"/>
            <w:tcBorders>
              <w:top w:val="single" w:sz="4" w:space="0" w:color="auto"/>
              <w:left w:val="single" w:sz="4" w:space="0" w:color="auto"/>
              <w:bottom w:val="single" w:sz="4" w:space="0" w:color="auto"/>
              <w:right w:val="single" w:sz="4" w:space="0" w:color="auto"/>
            </w:tcBorders>
          </w:tcPr>
          <w:p w:rsidR="0039642E" w:rsidRPr="00632B52" w:rsidRDefault="0039642E" w:rsidP="004722E4">
            <w:pPr>
              <w:autoSpaceDE w:val="0"/>
              <w:autoSpaceDN w:val="0"/>
              <w:adjustRightInd w:val="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39642E" w:rsidRPr="00632B52" w:rsidRDefault="0039642E" w:rsidP="004722E4">
            <w:pPr>
              <w:autoSpaceDE w:val="0"/>
              <w:autoSpaceDN w:val="0"/>
              <w:adjustRightInd w:val="0"/>
              <w:rPr>
                <w:rFonts w:ascii="Arial" w:hAnsi="Arial" w:cs="Arial"/>
              </w:rPr>
            </w:pPr>
          </w:p>
        </w:tc>
        <w:tc>
          <w:tcPr>
            <w:tcW w:w="1580" w:type="dxa"/>
            <w:tcBorders>
              <w:top w:val="single" w:sz="4" w:space="0" w:color="auto"/>
              <w:left w:val="single" w:sz="4" w:space="0" w:color="auto"/>
              <w:bottom w:val="single" w:sz="4" w:space="0" w:color="auto"/>
              <w:right w:val="single" w:sz="4" w:space="0" w:color="auto"/>
            </w:tcBorders>
          </w:tcPr>
          <w:p w:rsidR="0039642E" w:rsidRPr="00632B52" w:rsidRDefault="0039642E" w:rsidP="004722E4">
            <w:pPr>
              <w:rPr>
                <w:rFonts w:ascii="Arial" w:hAnsi="Arial" w:cs="Arial"/>
              </w:rPr>
            </w:pPr>
          </w:p>
        </w:tc>
        <w:tc>
          <w:tcPr>
            <w:tcW w:w="1690" w:type="dxa"/>
            <w:tcBorders>
              <w:top w:val="single" w:sz="4" w:space="0" w:color="auto"/>
              <w:left w:val="single" w:sz="4" w:space="0" w:color="auto"/>
              <w:bottom w:val="single" w:sz="4" w:space="0" w:color="auto"/>
              <w:right w:val="single" w:sz="4" w:space="0" w:color="auto"/>
            </w:tcBorders>
          </w:tcPr>
          <w:p w:rsidR="0039642E" w:rsidRPr="00632B52" w:rsidRDefault="0039642E" w:rsidP="004722E4">
            <w:pPr>
              <w:rPr>
                <w:rFonts w:ascii="Arial" w:hAnsi="Arial" w:cs="Arial"/>
                <w:bCs/>
              </w:rPr>
            </w:pPr>
          </w:p>
        </w:tc>
      </w:tr>
      <w:tr w:rsidR="0039642E" w:rsidRPr="00632B52" w:rsidTr="004722E4">
        <w:tc>
          <w:tcPr>
            <w:tcW w:w="579" w:type="dxa"/>
            <w:tcBorders>
              <w:top w:val="single" w:sz="4" w:space="0" w:color="auto"/>
              <w:left w:val="single" w:sz="4" w:space="0" w:color="auto"/>
              <w:bottom w:val="single" w:sz="4" w:space="0" w:color="auto"/>
              <w:right w:val="single" w:sz="4" w:space="0" w:color="auto"/>
            </w:tcBorders>
            <w:vAlign w:val="center"/>
          </w:tcPr>
          <w:p w:rsidR="0039642E" w:rsidRPr="00C5387A" w:rsidRDefault="0039642E" w:rsidP="004722E4">
            <w:pPr>
              <w:autoSpaceDE w:val="0"/>
              <w:autoSpaceDN w:val="0"/>
              <w:adjustRightInd w:val="0"/>
              <w:rPr>
                <w:rFonts w:ascii="Arial" w:hAnsi="Arial" w:cs="Arial"/>
                <w:bCs/>
                <w:sz w:val="18"/>
                <w:szCs w:val="18"/>
              </w:rPr>
            </w:pPr>
            <w:r w:rsidRPr="00C5387A">
              <w:rPr>
                <w:rFonts w:ascii="Arial" w:hAnsi="Arial" w:cs="Arial"/>
                <w:bCs/>
                <w:sz w:val="18"/>
                <w:szCs w:val="18"/>
              </w:rPr>
              <w:t>2</w:t>
            </w:r>
          </w:p>
        </w:tc>
        <w:tc>
          <w:tcPr>
            <w:tcW w:w="3969" w:type="dxa"/>
            <w:tcBorders>
              <w:top w:val="single" w:sz="4" w:space="0" w:color="auto"/>
              <w:left w:val="single" w:sz="4" w:space="0" w:color="auto"/>
              <w:bottom w:val="single" w:sz="4" w:space="0" w:color="auto"/>
              <w:right w:val="single" w:sz="4" w:space="0" w:color="auto"/>
            </w:tcBorders>
          </w:tcPr>
          <w:p w:rsidR="0039642E" w:rsidRPr="00632B52" w:rsidRDefault="0039642E" w:rsidP="004722E4">
            <w:pPr>
              <w:rPr>
                <w:rFonts w:ascii="Arial" w:hAnsi="Arial" w:cs="Arial"/>
                <w:bCs/>
              </w:rPr>
            </w:pPr>
          </w:p>
        </w:tc>
        <w:tc>
          <w:tcPr>
            <w:tcW w:w="1440" w:type="dxa"/>
            <w:tcBorders>
              <w:top w:val="single" w:sz="4" w:space="0" w:color="auto"/>
              <w:left w:val="single" w:sz="4" w:space="0" w:color="auto"/>
              <w:bottom w:val="single" w:sz="4" w:space="0" w:color="auto"/>
              <w:right w:val="single" w:sz="4" w:space="0" w:color="auto"/>
            </w:tcBorders>
          </w:tcPr>
          <w:p w:rsidR="0039642E" w:rsidRPr="00632B52" w:rsidRDefault="0039642E" w:rsidP="004722E4">
            <w:pPr>
              <w:rPr>
                <w:rFonts w:ascii="Arial" w:hAnsi="Arial" w:cs="Arial"/>
                <w:bCs/>
              </w:rPr>
            </w:pPr>
          </w:p>
        </w:tc>
        <w:tc>
          <w:tcPr>
            <w:tcW w:w="1580" w:type="dxa"/>
            <w:tcBorders>
              <w:top w:val="single" w:sz="4" w:space="0" w:color="auto"/>
              <w:left w:val="single" w:sz="4" w:space="0" w:color="auto"/>
              <w:bottom w:val="single" w:sz="4" w:space="0" w:color="auto"/>
              <w:right w:val="single" w:sz="4" w:space="0" w:color="auto"/>
            </w:tcBorders>
          </w:tcPr>
          <w:p w:rsidR="0039642E" w:rsidRPr="00632B52" w:rsidRDefault="0039642E" w:rsidP="004722E4">
            <w:pPr>
              <w:rPr>
                <w:rFonts w:ascii="Arial" w:hAnsi="Arial" w:cs="Arial"/>
                <w:bCs/>
              </w:rPr>
            </w:pPr>
          </w:p>
        </w:tc>
        <w:tc>
          <w:tcPr>
            <w:tcW w:w="1690" w:type="dxa"/>
            <w:tcBorders>
              <w:top w:val="single" w:sz="4" w:space="0" w:color="auto"/>
              <w:left w:val="single" w:sz="4" w:space="0" w:color="auto"/>
              <w:bottom w:val="single" w:sz="4" w:space="0" w:color="auto"/>
              <w:right w:val="single" w:sz="4" w:space="0" w:color="auto"/>
            </w:tcBorders>
          </w:tcPr>
          <w:p w:rsidR="0039642E" w:rsidRPr="00632B52" w:rsidRDefault="0039642E" w:rsidP="004722E4">
            <w:pPr>
              <w:autoSpaceDE w:val="0"/>
              <w:autoSpaceDN w:val="0"/>
              <w:adjustRightInd w:val="0"/>
              <w:rPr>
                <w:rFonts w:ascii="Arial" w:hAnsi="Arial" w:cs="Arial"/>
                <w:bCs/>
              </w:rPr>
            </w:pPr>
          </w:p>
        </w:tc>
      </w:tr>
      <w:tr w:rsidR="0039642E" w:rsidRPr="00632B52" w:rsidTr="004722E4">
        <w:tc>
          <w:tcPr>
            <w:tcW w:w="579" w:type="dxa"/>
            <w:tcBorders>
              <w:top w:val="single" w:sz="4" w:space="0" w:color="auto"/>
              <w:left w:val="single" w:sz="4" w:space="0" w:color="auto"/>
              <w:bottom w:val="single" w:sz="4" w:space="0" w:color="auto"/>
              <w:right w:val="single" w:sz="4" w:space="0" w:color="auto"/>
            </w:tcBorders>
            <w:vAlign w:val="center"/>
          </w:tcPr>
          <w:p w:rsidR="0039642E" w:rsidRPr="00C5387A" w:rsidRDefault="0039642E" w:rsidP="004722E4">
            <w:pPr>
              <w:autoSpaceDE w:val="0"/>
              <w:autoSpaceDN w:val="0"/>
              <w:adjustRightInd w:val="0"/>
              <w:rPr>
                <w:rFonts w:ascii="Arial" w:hAnsi="Arial" w:cs="Arial"/>
                <w:bCs/>
                <w:sz w:val="18"/>
                <w:szCs w:val="18"/>
              </w:rPr>
            </w:pPr>
            <w:r w:rsidRPr="00C5387A">
              <w:rPr>
                <w:rFonts w:ascii="Arial" w:hAnsi="Arial" w:cs="Arial"/>
                <w:bCs/>
                <w:sz w:val="18"/>
                <w:szCs w:val="18"/>
              </w:rPr>
              <w:t>3</w:t>
            </w:r>
          </w:p>
        </w:tc>
        <w:tc>
          <w:tcPr>
            <w:tcW w:w="3969" w:type="dxa"/>
            <w:tcBorders>
              <w:top w:val="single" w:sz="4" w:space="0" w:color="auto"/>
              <w:left w:val="single" w:sz="4" w:space="0" w:color="auto"/>
              <w:bottom w:val="single" w:sz="4" w:space="0" w:color="auto"/>
              <w:right w:val="single" w:sz="4" w:space="0" w:color="auto"/>
            </w:tcBorders>
          </w:tcPr>
          <w:p w:rsidR="0039642E" w:rsidRPr="00632B52" w:rsidRDefault="0039642E" w:rsidP="004722E4">
            <w:pPr>
              <w:pStyle w:val="Bezodstpw1"/>
              <w:spacing w:line="276" w:lineRule="auto"/>
              <w:rPr>
                <w:rFonts w:ascii="Arial" w:hAnsi="Arial" w:cs="Arial"/>
                <w:bCs/>
              </w:rPr>
            </w:pPr>
          </w:p>
        </w:tc>
        <w:tc>
          <w:tcPr>
            <w:tcW w:w="1440" w:type="dxa"/>
            <w:tcBorders>
              <w:top w:val="single" w:sz="4" w:space="0" w:color="auto"/>
              <w:left w:val="single" w:sz="4" w:space="0" w:color="auto"/>
              <w:bottom w:val="single" w:sz="4" w:space="0" w:color="auto"/>
              <w:right w:val="single" w:sz="4" w:space="0" w:color="auto"/>
            </w:tcBorders>
          </w:tcPr>
          <w:p w:rsidR="0039642E" w:rsidRPr="00632B52" w:rsidRDefault="0039642E" w:rsidP="004722E4">
            <w:pPr>
              <w:rPr>
                <w:rFonts w:ascii="Arial" w:hAnsi="Arial" w:cs="Arial"/>
                <w:bCs/>
              </w:rPr>
            </w:pPr>
          </w:p>
        </w:tc>
        <w:tc>
          <w:tcPr>
            <w:tcW w:w="1580" w:type="dxa"/>
            <w:tcBorders>
              <w:top w:val="single" w:sz="4" w:space="0" w:color="auto"/>
              <w:left w:val="single" w:sz="4" w:space="0" w:color="auto"/>
              <w:bottom w:val="single" w:sz="4" w:space="0" w:color="auto"/>
              <w:right w:val="single" w:sz="4" w:space="0" w:color="auto"/>
            </w:tcBorders>
          </w:tcPr>
          <w:p w:rsidR="0039642E" w:rsidRPr="00632B52" w:rsidRDefault="0039642E" w:rsidP="004722E4">
            <w:pPr>
              <w:rPr>
                <w:rFonts w:ascii="Arial" w:hAnsi="Arial" w:cs="Arial"/>
                <w:bCs/>
              </w:rPr>
            </w:pPr>
          </w:p>
        </w:tc>
        <w:tc>
          <w:tcPr>
            <w:tcW w:w="1690" w:type="dxa"/>
            <w:tcBorders>
              <w:top w:val="single" w:sz="4" w:space="0" w:color="auto"/>
              <w:left w:val="single" w:sz="4" w:space="0" w:color="auto"/>
              <w:bottom w:val="single" w:sz="4" w:space="0" w:color="auto"/>
              <w:right w:val="single" w:sz="4" w:space="0" w:color="auto"/>
            </w:tcBorders>
          </w:tcPr>
          <w:p w:rsidR="0039642E" w:rsidRPr="00632B52" w:rsidRDefault="0039642E" w:rsidP="004722E4">
            <w:pPr>
              <w:autoSpaceDE w:val="0"/>
              <w:autoSpaceDN w:val="0"/>
              <w:adjustRightInd w:val="0"/>
              <w:rPr>
                <w:rFonts w:ascii="Arial" w:hAnsi="Arial" w:cs="Arial"/>
                <w:bCs/>
              </w:rPr>
            </w:pPr>
          </w:p>
        </w:tc>
      </w:tr>
    </w:tbl>
    <w:p w:rsidR="0039642E" w:rsidRPr="00632B52" w:rsidRDefault="0039642E" w:rsidP="0039642E">
      <w:pPr>
        <w:autoSpaceDE w:val="0"/>
        <w:autoSpaceDN w:val="0"/>
        <w:adjustRightInd w:val="0"/>
        <w:rPr>
          <w:rFonts w:ascii="Arial" w:hAnsi="Arial" w:cs="Arial"/>
          <w:b/>
          <w:bCs/>
        </w:rPr>
      </w:pPr>
    </w:p>
    <w:p w:rsidR="0039642E" w:rsidRPr="00C5387A" w:rsidRDefault="0039642E" w:rsidP="0039642E">
      <w:pPr>
        <w:autoSpaceDE w:val="0"/>
        <w:autoSpaceDN w:val="0"/>
        <w:adjustRightInd w:val="0"/>
        <w:rPr>
          <w:rFonts w:ascii="Arial" w:hAnsi="Arial" w:cs="Arial"/>
          <w:b/>
          <w:sz w:val="18"/>
          <w:szCs w:val="18"/>
        </w:rPr>
      </w:pPr>
      <w:r w:rsidRPr="00C5387A">
        <w:rPr>
          <w:rFonts w:ascii="Arial" w:hAnsi="Arial" w:cs="Arial"/>
          <w:b/>
          <w:bCs/>
          <w:sz w:val="18"/>
          <w:szCs w:val="18"/>
        </w:rPr>
        <w:t>Do wykazu Wykonawca winien zał</w:t>
      </w:r>
      <w:r w:rsidRPr="00C5387A">
        <w:rPr>
          <w:rFonts w:ascii="Arial" w:hAnsi="Arial" w:cs="Arial"/>
          <w:b/>
          <w:sz w:val="18"/>
          <w:szCs w:val="18"/>
        </w:rPr>
        <w:t>ą</w:t>
      </w:r>
      <w:r w:rsidRPr="00C5387A">
        <w:rPr>
          <w:rFonts w:ascii="Arial" w:hAnsi="Arial" w:cs="Arial"/>
          <w:b/>
          <w:bCs/>
          <w:sz w:val="18"/>
          <w:szCs w:val="18"/>
        </w:rPr>
        <w:t>czy</w:t>
      </w:r>
      <w:r w:rsidRPr="00C5387A">
        <w:rPr>
          <w:rFonts w:ascii="Arial" w:hAnsi="Arial" w:cs="Arial"/>
          <w:b/>
          <w:sz w:val="18"/>
          <w:szCs w:val="18"/>
        </w:rPr>
        <w:t xml:space="preserve">ć dowody </w:t>
      </w:r>
      <w:r w:rsidRPr="00C5387A">
        <w:rPr>
          <w:rFonts w:ascii="Arial" w:hAnsi="Arial" w:cs="Arial"/>
          <w:b/>
          <w:bCs/>
          <w:sz w:val="18"/>
          <w:szCs w:val="18"/>
        </w:rPr>
        <w:t>potwierdzaj</w:t>
      </w:r>
      <w:r w:rsidRPr="00C5387A">
        <w:rPr>
          <w:rFonts w:ascii="Arial" w:hAnsi="Arial" w:cs="Arial"/>
          <w:b/>
          <w:sz w:val="18"/>
          <w:szCs w:val="18"/>
        </w:rPr>
        <w:t>ą</w:t>
      </w:r>
      <w:r w:rsidRPr="00C5387A">
        <w:rPr>
          <w:rFonts w:ascii="Arial" w:hAnsi="Arial" w:cs="Arial"/>
          <w:b/>
          <w:bCs/>
          <w:sz w:val="18"/>
          <w:szCs w:val="18"/>
        </w:rPr>
        <w:t xml:space="preserve">ce, </w:t>
      </w:r>
      <w:r w:rsidRPr="00C5387A">
        <w:rPr>
          <w:rFonts w:ascii="Arial" w:hAnsi="Arial" w:cs="Arial"/>
          <w:b/>
          <w:sz w:val="18"/>
          <w:szCs w:val="18"/>
        </w:rPr>
        <w:t>ż</w:t>
      </w:r>
      <w:r w:rsidRPr="00C5387A">
        <w:rPr>
          <w:rFonts w:ascii="Arial" w:hAnsi="Arial" w:cs="Arial"/>
          <w:b/>
          <w:bCs/>
          <w:sz w:val="18"/>
          <w:szCs w:val="18"/>
        </w:rPr>
        <w:t xml:space="preserve">e ww. </w:t>
      </w:r>
      <w:r w:rsidR="00DD6EC5">
        <w:rPr>
          <w:rFonts w:ascii="Arial" w:hAnsi="Arial" w:cs="Arial"/>
          <w:b/>
          <w:bCs/>
          <w:sz w:val="18"/>
          <w:szCs w:val="18"/>
        </w:rPr>
        <w:t>dostawy</w:t>
      </w:r>
      <w:r w:rsidRPr="00C5387A">
        <w:rPr>
          <w:rFonts w:ascii="Arial" w:hAnsi="Arial" w:cs="Arial"/>
          <w:b/>
          <w:bCs/>
          <w:sz w:val="18"/>
          <w:szCs w:val="18"/>
        </w:rPr>
        <w:t xml:space="preserve"> zostały wykonane lub są wykonywane  nale</w:t>
      </w:r>
      <w:r w:rsidRPr="00C5387A">
        <w:rPr>
          <w:rFonts w:ascii="Arial" w:hAnsi="Arial" w:cs="Arial"/>
          <w:b/>
          <w:sz w:val="18"/>
          <w:szCs w:val="18"/>
        </w:rPr>
        <w:t>ż</w:t>
      </w:r>
      <w:r w:rsidRPr="00C5387A">
        <w:rPr>
          <w:rFonts w:ascii="Arial" w:hAnsi="Arial" w:cs="Arial"/>
          <w:b/>
          <w:bCs/>
          <w:sz w:val="18"/>
          <w:szCs w:val="18"/>
        </w:rPr>
        <w:t>ycie.</w:t>
      </w:r>
    </w:p>
    <w:p w:rsidR="0039642E" w:rsidRPr="00632B52" w:rsidRDefault="0039642E" w:rsidP="0039642E">
      <w:pPr>
        <w:autoSpaceDE w:val="0"/>
        <w:autoSpaceDN w:val="0"/>
        <w:adjustRightInd w:val="0"/>
        <w:rPr>
          <w:rFonts w:ascii="Arial" w:hAnsi="Arial" w:cs="Arial"/>
        </w:rPr>
      </w:pPr>
    </w:p>
    <w:p w:rsidR="0039642E" w:rsidRPr="00A768E7" w:rsidRDefault="0039642E" w:rsidP="0039642E">
      <w:pPr>
        <w:autoSpaceDE w:val="0"/>
        <w:autoSpaceDN w:val="0"/>
        <w:adjustRightInd w:val="0"/>
        <w:ind w:left="5400"/>
        <w:rPr>
          <w:rFonts w:ascii="Arial" w:hAnsi="Arial" w:cs="Arial"/>
          <w:sz w:val="16"/>
          <w:szCs w:val="16"/>
        </w:rPr>
      </w:pPr>
      <w:r w:rsidRPr="00A768E7">
        <w:rPr>
          <w:rFonts w:ascii="Arial" w:hAnsi="Arial" w:cs="Arial"/>
          <w:sz w:val="16"/>
          <w:szCs w:val="16"/>
        </w:rPr>
        <w:t>……………………………………………</w:t>
      </w:r>
      <w:r>
        <w:rPr>
          <w:rFonts w:ascii="Arial" w:hAnsi="Arial" w:cs="Arial"/>
          <w:sz w:val="16"/>
          <w:szCs w:val="16"/>
        </w:rPr>
        <w:t>…………………</w:t>
      </w:r>
    </w:p>
    <w:p w:rsidR="0039642E" w:rsidRPr="00A768E7" w:rsidRDefault="0039642E" w:rsidP="0039642E">
      <w:pPr>
        <w:autoSpaceDE w:val="0"/>
        <w:autoSpaceDN w:val="0"/>
        <w:adjustRightInd w:val="0"/>
        <w:ind w:left="5400"/>
        <w:jc w:val="center"/>
        <w:rPr>
          <w:rFonts w:ascii="Arial" w:hAnsi="Arial" w:cs="Arial"/>
          <w:i/>
          <w:iCs/>
          <w:sz w:val="16"/>
          <w:szCs w:val="16"/>
        </w:rPr>
      </w:pPr>
      <w:r w:rsidRPr="00A768E7">
        <w:rPr>
          <w:rFonts w:ascii="Arial" w:hAnsi="Arial" w:cs="Arial"/>
          <w:i/>
          <w:iCs/>
          <w:sz w:val="16"/>
          <w:szCs w:val="16"/>
        </w:rPr>
        <w:t>piecz</w:t>
      </w:r>
      <w:r w:rsidRPr="00A768E7">
        <w:rPr>
          <w:rFonts w:ascii="Arial" w:hAnsi="Arial" w:cs="Arial"/>
          <w:sz w:val="16"/>
          <w:szCs w:val="16"/>
        </w:rPr>
        <w:t>ą</w:t>
      </w:r>
      <w:r w:rsidRPr="00A768E7">
        <w:rPr>
          <w:rFonts w:ascii="Arial" w:hAnsi="Arial" w:cs="Arial"/>
          <w:i/>
          <w:iCs/>
          <w:sz w:val="16"/>
          <w:szCs w:val="16"/>
        </w:rPr>
        <w:t>tka, podpis Wykonawcy lub osoby uprawnionej</w:t>
      </w:r>
    </w:p>
    <w:p w:rsidR="0039642E" w:rsidRPr="00A768E7" w:rsidRDefault="0039642E" w:rsidP="0039642E">
      <w:pPr>
        <w:ind w:left="5400"/>
        <w:jc w:val="center"/>
        <w:rPr>
          <w:rFonts w:ascii="Arial" w:hAnsi="Arial" w:cs="Arial"/>
          <w:sz w:val="16"/>
          <w:szCs w:val="16"/>
        </w:rPr>
      </w:pPr>
      <w:r w:rsidRPr="00A768E7">
        <w:rPr>
          <w:rFonts w:ascii="Arial" w:hAnsi="Arial" w:cs="Arial"/>
          <w:i/>
          <w:iCs/>
          <w:sz w:val="16"/>
          <w:szCs w:val="16"/>
        </w:rPr>
        <w:t>do jego reprezentowania</w:t>
      </w:r>
    </w:p>
    <w:p w:rsidR="0039642E" w:rsidRPr="0025102C" w:rsidRDefault="0039642E" w:rsidP="0039642E">
      <w:pPr>
        <w:rPr>
          <w:rFonts w:ascii="Arial" w:hAnsi="Arial" w:cs="Arial"/>
          <w:sz w:val="20"/>
          <w:szCs w:val="20"/>
        </w:rPr>
      </w:pPr>
    </w:p>
    <w:p w:rsidR="0039642E" w:rsidRDefault="0039642E" w:rsidP="0039642E"/>
    <w:p w:rsidR="0039642E" w:rsidRDefault="0039642E" w:rsidP="0039642E"/>
    <w:p w:rsidR="0039642E" w:rsidRDefault="0039642E" w:rsidP="0039642E"/>
    <w:p w:rsidR="0039642E" w:rsidRDefault="0039642E" w:rsidP="0039642E"/>
    <w:p w:rsidR="0039642E" w:rsidRDefault="0039642E" w:rsidP="0039642E"/>
    <w:p w:rsidR="0039642E" w:rsidRDefault="0039642E" w:rsidP="0039642E">
      <w:pPr>
        <w:tabs>
          <w:tab w:val="left" w:pos="2520"/>
        </w:tabs>
        <w:ind w:left="708"/>
        <w:jc w:val="right"/>
        <w:rPr>
          <w:rFonts w:ascii="Arial" w:hAnsi="Arial" w:cs="Arial"/>
          <w:b/>
          <w:sz w:val="20"/>
          <w:szCs w:val="20"/>
        </w:rPr>
      </w:pPr>
    </w:p>
    <w:p w:rsidR="0039642E" w:rsidRDefault="0039642E" w:rsidP="0039642E">
      <w:pPr>
        <w:tabs>
          <w:tab w:val="left" w:pos="2520"/>
        </w:tabs>
        <w:ind w:left="708"/>
        <w:jc w:val="right"/>
        <w:rPr>
          <w:rFonts w:ascii="Arial" w:hAnsi="Arial" w:cs="Arial"/>
          <w:b/>
          <w:sz w:val="20"/>
          <w:szCs w:val="20"/>
        </w:rPr>
      </w:pPr>
    </w:p>
    <w:p w:rsidR="0039642E" w:rsidRDefault="0039642E" w:rsidP="0039642E">
      <w:pPr>
        <w:tabs>
          <w:tab w:val="left" w:pos="2520"/>
        </w:tabs>
        <w:ind w:left="708"/>
        <w:jc w:val="right"/>
        <w:rPr>
          <w:rFonts w:ascii="Arial" w:hAnsi="Arial" w:cs="Arial"/>
          <w:b/>
          <w:sz w:val="20"/>
          <w:szCs w:val="20"/>
        </w:rPr>
      </w:pPr>
    </w:p>
    <w:p w:rsidR="0039642E" w:rsidRDefault="0039642E" w:rsidP="0039642E">
      <w:pPr>
        <w:tabs>
          <w:tab w:val="left" w:pos="2520"/>
        </w:tabs>
        <w:ind w:left="708"/>
        <w:jc w:val="right"/>
        <w:rPr>
          <w:rFonts w:ascii="Arial" w:hAnsi="Arial" w:cs="Arial"/>
          <w:b/>
          <w:sz w:val="20"/>
          <w:szCs w:val="20"/>
        </w:rPr>
      </w:pPr>
    </w:p>
    <w:p w:rsidR="0039642E" w:rsidRDefault="0039642E" w:rsidP="0039642E">
      <w:pPr>
        <w:tabs>
          <w:tab w:val="left" w:pos="2520"/>
        </w:tabs>
        <w:ind w:left="708"/>
        <w:jc w:val="right"/>
        <w:rPr>
          <w:rFonts w:ascii="Arial" w:hAnsi="Arial" w:cs="Arial"/>
          <w:b/>
          <w:sz w:val="20"/>
          <w:szCs w:val="20"/>
        </w:rPr>
      </w:pPr>
    </w:p>
    <w:p w:rsidR="0039642E" w:rsidRDefault="0039642E" w:rsidP="0039642E">
      <w:pPr>
        <w:tabs>
          <w:tab w:val="left" w:pos="2520"/>
        </w:tabs>
        <w:ind w:left="708"/>
        <w:jc w:val="right"/>
        <w:rPr>
          <w:rFonts w:ascii="Arial" w:hAnsi="Arial" w:cs="Arial"/>
          <w:b/>
          <w:sz w:val="20"/>
          <w:szCs w:val="20"/>
        </w:rPr>
      </w:pPr>
    </w:p>
    <w:p w:rsidR="0018334B" w:rsidRDefault="0018334B" w:rsidP="0039642E">
      <w:pPr>
        <w:tabs>
          <w:tab w:val="left" w:pos="2520"/>
        </w:tabs>
        <w:ind w:left="708"/>
        <w:jc w:val="right"/>
        <w:rPr>
          <w:rFonts w:ascii="Arial" w:hAnsi="Arial" w:cs="Arial"/>
          <w:b/>
          <w:sz w:val="20"/>
          <w:szCs w:val="20"/>
        </w:rPr>
      </w:pPr>
    </w:p>
    <w:p w:rsidR="0018334B" w:rsidRDefault="0018334B" w:rsidP="0039642E">
      <w:pPr>
        <w:tabs>
          <w:tab w:val="left" w:pos="2520"/>
        </w:tabs>
        <w:ind w:left="708"/>
        <w:jc w:val="right"/>
        <w:rPr>
          <w:rFonts w:ascii="Arial" w:hAnsi="Arial" w:cs="Arial"/>
          <w:b/>
          <w:sz w:val="20"/>
          <w:szCs w:val="20"/>
        </w:rPr>
      </w:pPr>
    </w:p>
    <w:p w:rsidR="0018334B" w:rsidRDefault="0018334B" w:rsidP="0039642E">
      <w:pPr>
        <w:tabs>
          <w:tab w:val="left" w:pos="2520"/>
        </w:tabs>
        <w:ind w:left="708"/>
        <w:jc w:val="right"/>
        <w:rPr>
          <w:rFonts w:ascii="Arial" w:hAnsi="Arial" w:cs="Arial"/>
          <w:b/>
          <w:sz w:val="20"/>
          <w:szCs w:val="20"/>
        </w:rPr>
      </w:pPr>
    </w:p>
    <w:p w:rsidR="0039642E" w:rsidRDefault="0039642E" w:rsidP="0039642E">
      <w:pPr>
        <w:tabs>
          <w:tab w:val="left" w:pos="2520"/>
        </w:tabs>
        <w:ind w:left="708"/>
        <w:jc w:val="right"/>
        <w:rPr>
          <w:rFonts w:ascii="Arial" w:hAnsi="Arial" w:cs="Arial"/>
          <w:b/>
          <w:sz w:val="20"/>
          <w:szCs w:val="20"/>
        </w:rPr>
      </w:pPr>
    </w:p>
    <w:p w:rsidR="00BC280C" w:rsidRDefault="00BC280C" w:rsidP="0039642E">
      <w:pPr>
        <w:tabs>
          <w:tab w:val="left" w:pos="2520"/>
        </w:tabs>
        <w:ind w:left="708"/>
        <w:jc w:val="right"/>
        <w:rPr>
          <w:rFonts w:ascii="Arial" w:hAnsi="Arial" w:cs="Arial"/>
          <w:b/>
          <w:sz w:val="20"/>
          <w:szCs w:val="20"/>
        </w:rPr>
      </w:pPr>
    </w:p>
    <w:p w:rsidR="00BC280C" w:rsidRDefault="00BC280C" w:rsidP="0039642E">
      <w:pPr>
        <w:tabs>
          <w:tab w:val="left" w:pos="2520"/>
        </w:tabs>
        <w:ind w:left="708"/>
        <w:jc w:val="right"/>
        <w:rPr>
          <w:rFonts w:ascii="Arial" w:hAnsi="Arial" w:cs="Arial"/>
          <w:b/>
          <w:sz w:val="20"/>
          <w:szCs w:val="20"/>
        </w:rPr>
      </w:pPr>
    </w:p>
    <w:p w:rsidR="00BC280C" w:rsidRDefault="00BC280C" w:rsidP="0039642E">
      <w:pPr>
        <w:tabs>
          <w:tab w:val="left" w:pos="2520"/>
        </w:tabs>
        <w:ind w:left="708"/>
        <w:jc w:val="right"/>
        <w:rPr>
          <w:rFonts w:ascii="Arial" w:hAnsi="Arial" w:cs="Arial"/>
          <w:b/>
          <w:sz w:val="20"/>
          <w:szCs w:val="20"/>
        </w:rPr>
      </w:pPr>
    </w:p>
    <w:p w:rsidR="00BC280C" w:rsidRDefault="00BC280C" w:rsidP="0039642E">
      <w:pPr>
        <w:tabs>
          <w:tab w:val="left" w:pos="2520"/>
        </w:tabs>
        <w:ind w:left="708"/>
        <w:jc w:val="right"/>
        <w:rPr>
          <w:rFonts w:ascii="Arial" w:hAnsi="Arial" w:cs="Arial"/>
          <w:b/>
          <w:sz w:val="20"/>
          <w:szCs w:val="20"/>
        </w:rPr>
      </w:pPr>
    </w:p>
    <w:p w:rsidR="0039642E" w:rsidRDefault="0039642E" w:rsidP="0039642E">
      <w:pPr>
        <w:tabs>
          <w:tab w:val="left" w:pos="2520"/>
        </w:tabs>
        <w:ind w:left="708"/>
        <w:jc w:val="right"/>
        <w:rPr>
          <w:rFonts w:ascii="Arial" w:hAnsi="Arial" w:cs="Arial"/>
          <w:b/>
          <w:sz w:val="20"/>
          <w:szCs w:val="20"/>
        </w:rPr>
      </w:pPr>
    </w:p>
    <w:p w:rsidR="00F935D5" w:rsidRDefault="00F935D5" w:rsidP="0039642E">
      <w:pPr>
        <w:tabs>
          <w:tab w:val="left" w:pos="2520"/>
        </w:tabs>
        <w:ind w:left="708"/>
        <w:jc w:val="right"/>
        <w:rPr>
          <w:rFonts w:ascii="Arial" w:hAnsi="Arial" w:cs="Arial"/>
          <w:b/>
          <w:sz w:val="20"/>
          <w:szCs w:val="20"/>
        </w:rPr>
      </w:pPr>
    </w:p>
    <w:p w:rsidR="00F935D5" w:rsidRDefault="00F935D5" w:rsidP="0039642E">
      <w:pPr>
        <w:tabs>
          <w:tab w:val="left" w:pos="2520"/>
        </w:tabs>
        <w:ind w:left="708"/>
        <w:jc w:val="right"/>
        <w:rPr>
          <w:rFonts w:ascii="Arial" w:hAnsi="Arial" w:cs="Arial"/>
          <w:b/>
          <w:sz w:val="20"/>
          <w:szCs w:val="20"/>
        </w:rPr>
      </w:pPr>
    </w:p>
    <w:p w:rsidR="0039642E" w:rsidRPr="00FD0111" w:rsidRDefault="0039642E" w:rsidP="0039642E">
      <w:pPr>
        <w:tabs>
          <w:tab w:val="left" w:pos="2520"/>
        </w:tabs>
        <w:ind w:left="708"/>
        <w:jc w:val="right"/>
        <w:rPr>
          <w:rFonts w:ascii="Arial" w:hAnsi="Arial" w:cs="Arial"/>
          <w:b/>
          <w:sz w:val="20"/>
          <w:szCs w:val="20"/>
        </w:rPr>
      </w:pPr>
      <w:r>
        <w:rPr>
          <w:rFonts w:ascii="Arial" w:hAnsi="Arial" w:cs="Arial"/>
          <w:b/>
          <w:sz w:val="20"/>
          <w:szCs w:val="20"/>
        </w:rPr>
        <w:lastRenderedPageBreak/>
        <w:t xml:space="preserve">Załącznik nr </w:t>
      </w:r>
      <w:r w:rsidR="00F935D5">
        <w:rPr>
          <w:rFonts w:ascii="Arial" w:hAnsi="Arial" w:cs="Arial"/>
          <w:b/>
          <w:sz w:val="20"/>
          <w:szCs w:val="20"/>
        </w:rPr>
        <w:t>8</w:t>
      </w:r>
      <w:r w:rsidRPr="00FD0111">
        <w:rPr>
          <w:rFonts w:ascii="Arial" w:hAnsi="Arial" w:cs="Arial"/>
          <w:b/>
          <w:sz w:val="20"/>
          <w:szCs w:val="20"/>
        </w:rPr>
        <w:t xml:space="preserve"> do SIWZ </w:t>
      </w:r>
    </w:p>
    <w:p w:rsidR="0039642E" w:rsidRPr="00FD0111" w:rsidRDefault="0039642E" w:rsidP="0039642E">
      <w:pPr>
        <w:tabs>
          <w:tab w:val="left" w:pos="2520"/>
        </w:tabs>
        <w:ind w:left="708"/>
        <w:rPr>
          <w:rFonts w:ascii="Arial" w:hAnsi="Arial" w:cs="Arial"/>
          <w:b/>
          <w:sz w:val="28"/>
          <w:szCs w:val="28"/>
        </w:rPr>
      </w:pPr>
    </w:p>
    <w:p w:rsidR="0039642E" w:rsidRPr="00FD0111" w:rsidRDefault="0039642E" w:rsidP="0039642E">
      <w:pPr>
        <w:tabs>
          <w:tab w:val="left" w:pos="2520"/>
        </w:tabs>
        <w:ind w:left="708"/>
        <w:jc w:val="center"/>
        <w:rPr>
          <w:rFonts w:ascii="Arial" w:hAnsi="Arial" w:cs="Arial"/>
          <w:b/>
          <w:sz w:val="28"/>
          <w:szCs w:val="28"/>
        </w:rPr>
      </w:pPr>
      <w:r w:rsidRPr="00FD0111">
        <w:rPr>
          <w:rFonts w:ascii="Arial" w:hAnsi="Arial" w:cs="Arial"/>
          <w:b/>
          <w:sz w:val="28"/>
          <w:szCs w:val="28"/>
        </w:rPr>
        <w:t>O Ś W I A D C Z E N I E</w:t>
      </w:r>
    </w:p>
    <w:p w:rsidR="0039642E" w:rsidRPr="00FD0111" w:rsidRDefault="0039642E" w:rsidP="0039642E">
      <w:pPr>
        <w:tabs>
          <w:tab w:val="left" w:pos="2520"/>
        </w:tabs>
        <w:ind w:left="708"/>
        <w:rPr>
          <w:rFonts w:ascii="Arial" w:hAnsi="Arial" w:cs="Arial"/>
        </w:rPr>
      </w:pPr>
    </w:p>
    <w:p w:rsidR="0018334B" w:rsidRPr="00026499" w:rsidRDefault="0039642E" w:rsidP="0018334B">
      <w:pPr>
        <w:rPr>
          <w:rFonts w:ascii="Arial" w:hAnsi="Arial" w:cs="Arial"/>
          <w:b/>
          <w:color w:val="FF0000"/>
          <w:sz w:val="20"/>
          <w:szCs w:val="20"/>
        </w:rPr>
      </w:pPr>
      <w:r w:rsidRPr="008B10EA">
        <w:rPr>
          <w:rFonts w:ascii="Arial" w:hAnsi="Arial" w:cs="Arial"/>
          <w:b/>
          <w:sz w:val="20"/>
          <w:szCs w:val="20"/>
        </w:rPr>
        <w:t>Dotyczy postępowania pn.:</w:t>
      </w:r>
      <w:r w:rsidRPr="008B10EA">
        <w:rPr>
          <w:rFonts w:ascii="Arial" w:hAnsi="Arial" w:cs="Arial"/>
          <w:sz w:val="20"/>
          <w:szCs w:val="20"/>
        </w:rPr>
        <w:t xml:space="preserve"> </w:t>
      </w:r>
      <w:r w:rsidR="0018334B" w:rsidRPr="00026499">
        <w:rPr>
          <w:rFonts w:ascii="Arial" w:hAnsi="Arial" w:cs="Arial"/>
          <w:b/>
          <w:i/>
          <w:sz w:val="20"/>
          <w:szCs w:val="20"/>
        </w:rPr>
        <w:t>Dostaw</w:t>
      </w:r>
      <w:r w:rsidR="0018334B">
        <w:rPr>
          <w:rFonts w:ascii="Arial" w:hAnsi="Arial" w:cs="Arial"/>
          <w:b/>
          <w:i/>
          <w:sz w:val="20"/>
          <w:szCs w:val="20"/>
        </w:rPr>
        <w:t>a</w:t>
      </w:r>
      <w:r w:rsidR="0018334B" w:rsidRPr="00026499">
        <w:rPr>
          <w:rFonts w:ascii="Arial" w:hAnsi="Arial" w:cs="Arial"/>
          <w:b/>
          <w:i/>
          <w:sz w:val="20"/>
          <w:szCs w:val="20"/>
        </w:rPr>
        <w:t xml:space="preserve"> „Systemu do przeprowadzania testów penetracyjnych oraz przeprowadzenia/wyszukiwania podatności” dla Centrum Systemów Informacyjnych Ochrony Zdrowia.</w:t>
      </w:r>
    </w:p>
    <w:p w:rsidR="0039642E" w:rsidRPr="00265503" w:rsidRDefault="0039642E" w:rsidP="0039642E">
      <w:pPr>
        <w:tabs>
          <w:tab w:val="left" w:pos="2520"/>
        </w:tabs>
        <w:rPr>
          <w:rFonts w:ascii="Arial" w:hAnsi="Arial" w:cs="Arial"/>
          <w:b/>
          <w:sz w:val="20"/>
          <w:szCs w:val="20"/>
        </w:rPr>
      </w:pPr>
    </w:p>
    <w:p w:rsidR="0039642E" w:rsidRPr="008B10EA" w:rsidRDefault="0039642E" w:rsidP="0039642E">
      <w:pPr>
        <w:tabs>
          <w:tab w:val="left" w:pos="2520"/>
        </w:tabs>
        <w:rPr>
          <w:rFonts w:ascii="Arial" w:hAnsi="Arial" w:cs="Arial"/>
          <w:sz w:val="20"/>
          <w:szCs w:val="20"/>
        </w:rPr>
      </w:pPr>
    </w:p>
    <w:p w:rsidR="0039642E" w:rsidRPr="008B10EA" w:rsidRDefault="0039642E" w:rsidP="0039642E">
      <w:pPr>
        <w:tabs>
          <w:tab w:val="left" w:pos="1080"/>
          <w:tab w:val="left" w:pos="2520"/>
        </w:tabs>
        <w:spacing w:line="360" w:lineRule="auto"/>
        <w:rPr>
          <w:rFonts w:ascii="Arial" w:hAnsi="Arial" w:cs="Arial"/>
          <w:sz w:val="20"/>
          <w:szCs w:val="20"/>
        </w:rPr>
      </w:pPr>
      <w:r w:rsidRPr="008B10EA">
        <w:rPr>
          <w:rFonts w:ascii="Arial" w:hAnsi="Arial" w:cs="Arial"/>
          <w:sz w:val="20"/>
          <w:szCs w:val="20"/>
        </w:rPr>
        <w:tab/>
        <w:t>Niniejszym oświadczam, iż Wykonawca ………………………….może polegać na</w:t>
      </w:r>
      <w:r>
        <w:rPr>
          <w:rFonts w:ascii="Arial" w:hAnsi="Arial" w:cs="Arial"/>
          <w:sz w:val="20"/>
          <w:szCs w:val="20"/>
        </w:rPr>
        <w:t xml:space="preserve"> </w:t>
      </w:r>
      <w:r w:rsidRPr="008B10EA">
        <w:rPr>
          <w:rFonts w:ascii="Arial" w:hAnsi="Arial" w:cs="Arial"/>
          <w:sz w:val="20"/>
          <w:szCs w:val="20"/>
        </w:rPr>
        <w:t>…………………………………. W związku z powyższym zobowiązuję się do oddania Wykonawcy</w:t>
      </w:r>
      <w:r>
        <w:rPr>
          <w:rFonts w:ascii="Arial" w:hAnsi="Arial" w:cs="Arial"/>
          <w:sz w:val="20"/>
          <w:szCs w:val="20"/>
        </w:rPr>
        <w:t xml:space="preserve"> </w:t>
      </w:r>
      <w:r w:rsidRPr="008B10EA">
        <w:rPr>
          <w:rFonts w:ascii="Arial" w:hAnsi="Arial" w:cs="Arial"/>
          <w:sz w:val="20"/>
          <w:szCs w:val="20"/>
        </w:rPr>
        <w:t>………</w:t>
      </w:r>
      <w:r>
        <w:rPr>
          <w:rFonts w:ascii="Arial" w:hAnsi="Arial" w:cs="Arial"/>
          <w:sz w:val="20"/>
          <w:szCs w:val="20"/>
        </w:rPr>
        <w:t>..</w:t>
      </w:r>
      <w:r w:rsidRPr="008B10EA">
        <w:rPr>
          <w:rFonts w:ascii="Arial" w:hAnsi="Arial" w:cs="Arial"/>
          <w:sz w:val="20"/>
          <w:szCs w:val="20"/>
        </w:rPr>
        <w:t>………..</w:t>
      </w:r>
      <w:r>
        <w:rPr>
          <w:rFonts w:ascii="Arial" w:hAnsi="Arial" w:cs="Arial"/>
          <w:sz w:val="20"/>
          <w:szCs w:val="20"/>
        </w:rPr>
        <w:t xml:space="preserve"> </w:t>
      </w:r>
      <w:r w:rsidRPr="008B10EA">
        <w:rPr>
          <w:rFonts w:ascii="Arial" w:hAnsi="Arial" w:cs="Arial"/>
          <w:sz w:val="20"/>
          <w:szCs w:val="20"/>
        </w:rPr>
        <w:t>do dyspozycji niezbędnych zasobów na potwierdzenie spełniania warunków udziału w postępowaniu do realizacji zamówienia, w tym również na okres korzystania z nich przy wykonaniu zamówienia, stosownie do wymagań art. 26 ust. 2b ustawy Prawo zamówień publicznych (</w:t>
      </w:r>
      <w:proofErr w:type="spellStart"/>
      <w:r>
        <w:rPr>
          <w:rFonts w:ascii="Arial" w:hAnsi="Arial" w:cs="Arial"/>
          <w:sz w:val="20"/>
          <w:szCs w:val="20"/>
        </w:rPr>
        <w:t>t.j</w:t>
      </w:r>
      <w:proofErr w:type="spellEnd"/>
      <w:r>
        <w:rPr>
          <w:rFonts w:ascii="Arial" w:hAnsi="Arial" w:cs="Arial"/>
          <w:sz w:val="20"/>
          <w:szCs w:val="20"/>
        </w:rPr>
        <w:t xml:space="preserve">. </w:t>
      </w:r>
      <w:r w:rsidRPr="008B10EA">
        <w:rPr>
          <w:rFonts w:ascii="Arial" w:hAnsi="Arial" w:cs="Arial"/>
          <w:sz w:val="20"/>
          <w:szCs w:val="20"/>
        </w:rPr>
        <w:t>Dz. U. z</w:t>
      </w:r>
      <w:r>
        <w:rPr>
          <w:rFonts w:ascii="Arial" w:hAnsi="Arial" w:cs="Arial"/>
          <w:sz w:val="20"/>
          <w:szCs w:val="20"/>
        </w:rPr>
        <w:t> </w:t>
      </w:r>
      <w:r w:rsidRPr="008B10EA">
        <w:rPr>
          <w:rFonts w:ascii="Arial" w:hAnsi="Arial" w:cs="Arial"/>
          <w:sz w:val="20"/>
          <w:szCs w:val="20"/>
        </w:rPr>
        <w:t xml:space="preserve">2013 r., poz. 907 z </w:t>
      </w:r>
      <w:proofErr w:type="spellStart"/>
      <w:r w:rsidRPr="008B10EA">
        <w:rPr>
          <w:rFonts w:ascii="Arial" w:hAnsi="Arial" w:cs="Arial"/>
          <w:sz w:val="20"/>
          <w:szCs w:val="20"/>
        </w:rPr>
        <w:t>późn</w:t>
      </w:r>
      <w:proofErr w:type="spellEnd"/>
      <w:r w:rsidRPr="008B10EA">
        <w:rPr>
          <w:rFonts w:ascii="Arial" w:hAnsi="Arial" w:cs="Arial"/>
          <w:sz w:val="20"/>
          <w:szCs w:val="20"/>
        </w:rPr>
        <w:t>. zm.).</w:t>
      </w:r>
    </w:p>
    <w:p w:rsidR="0039642E" w:rsidRPr="008B10EA" w:rsidRDefault="0039642E" w:rsidP="0039642E">
      <w:pPr>
        <w:tabs>
          <w:tab w:val="left" w:pos="1080"/>
          <w:tab w:val="left" w:pos="2520"/>
        </w:tabs>
        <w:spacing w:line="360" w:lineRule="auto"/>
        <w:rPr>
          <w:rFonts w:ascii="Arial" w:hAnsi="Arial" w:cs="Arial"/>
          <w:sz w:val="20"/>
          <w:szCs w:val="20"/>
        </w:rPr>
      </w:pPr>
      <w:r w:rsidRPr="008B10EA">
        <w:rPr>
          <w:rFonts w:ascii="Arial" w:hAnsi="Arial" w:cs="Arial"/>
          <w:sz w:val="20"/>
          <w:szCs w:val="20"/>
        </w:rPr>
        <w:t>Oświadczam, iż :</w:t>
      </w:r>
    </w:p>
    <w:p w:rsidR="0039642E" w:rsidRPr="008B10EA" w:rsidRDefault="0039642E" w:rsidP="00265BF1">
      <w:pPr>
        <w:numPr>
          <w:ilvl w:val="0"/>
          <w:numId w:val="51"/>
        </w:numPr>
        <w:tabs>
          <w:tab w:val="left" w:pos="1080"/>
          <w:tab w:val="left" w:pos="2520"/>
        </w:tabs>
        <w:spacing w:line="360" w:lineRule="auto"/>
        <w:rPr>
          <w:rFonts w:ascii="Arial" w:hAnsi="Arial" w:cs="Arial"/>
          <w:sz w:val="20"/>
          <w:szCs w:val="20"/>
        </w:rPr>
      </w:pPr>
      <w:r w:rsidRPr="008B10EA">
        <w:rPr>
          <w:rFonts w:ascii="Arial" w:hAnsi="Arial" w:cs="Arial"/>
          <w:sz w:val="20"/>
          <w:szCs w:val="20"/>
        </w:rPr>
        <w:t xml:space="preserve">Zakres dostępnych wykonawcy zasobów tych podmiotów tj. ………………………..*-,  </w:t>
      </w:r>
    </w:p>
    <w:p w:rsidR="0039642E" w:rsidRPr="008B10EA" w:rsidRDefault="0039642E" w:rsidP="00265BF1">
      <w:pPr>
        <w:numPr>
          <w:ilvl w:val="0"/>
          <w:numId w:val="51"/>
        </w:numPr>
        <w:tabs>
          <w:tab w:val="left" w:pos="1080"/>
          <w:tab w:val="left" w:pos="2520"/>
        </w:tabs>
        <w:spacing w:line="360" w:lineRule="auto"/>
        <w:rPr>
          <w:rFonts w:ascii="Arial" w:hAnsi="Arial" w:cs="Arial"/>
          <w:sz w:val="20"/>
          <w:szCs w:val="20"/>
        </w:rPr>
      </w:pPr>
      <w:r w:rsidRPr="008B10EA">
        <w:rPr>
          <w:rFonts w:ascii="Arial" w:hAnsi="Arial" w:cs="Arial"/>
          <w:sz w:val="20"/>
          <w:szCs w:val="20"/>
        </w:rPr>
        <w:t>Sposób wykorzystania zasobów tych podmiotów tj. ……………………*.</w:t>
      </w:r>
    </w:p>
    <w:p w:rsidR="0039642E" w:rsidRPr="008B10EA" w:rsidRDefault="0039642E" w:rsidP="00265BF1">
      <w:pPr>
        <w:numPr>
          <w:ilvl w:val="0"/>
          <w:numId w:val="51"/>
        </w:numPr>
        <w:tabs>
          <w:tab w:val="left" w:pos="1080"/>
          <w:tab w:val="left" w:pos="2520"/>
        </w:tabs>
        <w:spacing w:line="360" w:lineRule="auto"/>
        <w:rPr>
          <w:rFonts w:ascii="Arial" w:hAnsi="Arial" w:cs="Arial"/>
          <w:sz w:val="20"/>
          <w:szCs w:val="20"/>
        </w:rPr>
      </w:pPr>
      <w:r w:rsidRPr="008B10EA">
        <w:rPr>
          <w:rFonts w:ascii="Arial" w:hAnsi="Arial" w:cs="Arial"/>
          <w:sz w:val="20"/>
          <w:szCs w:val="20"/>
        </w:rPr>
        <w:t xml:space="preserve">Charakter stosunku, jaki będzie łączył wykonawcę z tymi podmiotami </w:t>
      </w:r>
      <w:proofErr w:type="spellStart"/>
      <w:r w:rsidRPr="008B10EA">
        <w:rPr>
          <w:rFonts w:ascii="Arial" w:hAnsi="Arial" w:cs="Arial"/>
          <w:sz w:val="20"/>
          <w:szCs w:val="20"/>
        </w:rPr>
        <w:t>tj</w:t>
      </w:r>
      <w:proofErr w:type="spellEnd"/>
      <w:r w:rsidRPr="008B10EA">
        <w:rPr>
          <w:rFonts w:ascii="Arial" w:hAnsi="Arial" w:cs="Arial"/>
          <w:sz w:val="20"/>
          <w:szCs w:val="20"/>
        </w:rPr>
        <w:t>…………………*,</w:t>
      </w:r>
    </w:p>
    <w:p w:rsidR="0039642E" w:rsidRPr="008B10EA" w:rsidRDefault="0039642E" w:rsidP="00265BF1">
      <w:pPr>
        <w:numPr>
          <w:ilvl w:val="0"/>
          <w:numId w:val="51"/>
        </w:numPr>
        <w:tabs>
          <w:tab w:val="left" w:pos="1080"/>
          <w:tab w:val="left" w:pos="2520"/>
        </w:tabs>
        <w:spacing w:line="360" w:lineRule="auto"/>
        <w:rPr>
          <w:rFonts w:ascii="Arial" w:hAnsi="Arial" w:cs="Arial"/>
          <w:sz w:val="20"/>
          <w:szCs w:val="20"/>
        </w:rPr>
      </w:pPr>
      <w:r w:rsidRPr="008B10EA">
        <w:rPr>
          <w:rFonts w:ascii="Arial" w:hAnsi="Arial" w:cs="Arial"/>
          <w:sz w:val="20"/>
          <w:szCs w:val="20"/>
        </w:rPr>
        <w:t xml:space="preserve">Zakres i okres udziału tych podmiotów przy wykonywaniu Zamówienia </w:t>
      </w:r>
      <w:proofErr w:type="spellStart"/>
      <w:r w:rsidRPr="008B10EA">
        <w:rPr>
          <w:rFonts w:ascii="Arial" w:hAnsi="Arial" w:cs="Arial"/>
          <w:sz w:val="20"/>
          <w:szCs w:val="20"/>
        </w:rPr>
        <w:t>tj</w:t>
      </w:r>
      <w:proofErr w:type="spellEnd"/>
      <w:r w:rsidRPr="008B10EA">
        <w:rPr>
          <w:rFonts w:ascii="Arial" w:hAnsi="Arial" w:cs="Arial"/>
          <w:sz w:val="20"/>
          <w:szCs w:val="20"/>
        </w:rPr>
        <w:t xml:space="preserve">………………………………* </w:t>
      </w:r>
    </w:p>
    <w:p w:rsidR="0039642E" w:rsidRPr="008B10EA" w:rsidRDefault="0039642E" w:rsidP="0039642E">
      <w:pPr>
        <w:tabs>
          <w:tab w:val="left" w:pos="1080"/>
          <w:tab w:val="left" w:pos="2520"/>
        </w:tabs>
        <w:spacing w:line="360" w:lineRule="auto"/>
        <w:rPr>
          <w:rFonts w:ascii="Arial" w:hAnsi="Arial" w:cs="Arial"/>
          <w:sz w:val="20"/>
          <w:szCs w:val="20"/>
        </w:rPr>
      </w:pPr>
    </w:p>
    <w:p w:rsidR="0039642E" w:rsidRDefault="0039642E" w:rsidP="0039642E">
      <w:pPr>
        <w:tabs>
          <w:tab w:val="left" w:pos="1080"/>
          <w:tab w:val="left" w:pos="2520"/>
        </w:tabs>
        <w:spacing w:line="360" w:lineRule="auto"/>
        <w:rPr>
          <w:rFonts w:ascii="Arial" w:hAnsi="Arial" w:cs="Arial"/>
          <w:sz w:val="20"/>
          <w:szCs w:val="20"/>
        </w:rPr>
      </w:pPr>
    </w:p>
    <w:p w:rsidR="0039642E" w:rsidRPr="008B10EA" w:rsidRDefault="0039642E" w:rsidP="0039642E">
      <w:pPr>
        <w:tabs>
          <w:tab w:val="left" w:pos="1080"/>
          <w:tab w:val="left" w:pos="2520"/>
        </w:tabs>
        <w:ind w:left="5103"/>
        <w:rPr>
          <w:rFonts w:ascii="Arial" w:hAnsi="Arial" w:cs="Arial"/>
          <w:sz w:val="20"/>
          <w:szCs w:val="20"/>
        </w:rPr>
      </w:pPr>
      <w:r w:rsidRPr="008B10EA">
        <w:rPr>
          <w:rFonts w:ascii="Arial" w:hAnsi="Arial" w:cs="Arial"/>
          <w:sz w:val="20"/>
          <w:szCs w:val="20"/>
        </w:rPr>
        <w:t>………………………………………………..</w:t>
      </w:r>
    </w:p>
    <w:p w:rsidR="0039642E" w:rsidRPr="00FD0111" w:rsidRDefault="0039642E" w:rsidP="0039642E">
      <w:pPr>
        <w:tabs>
          <w:tab w:val="left" w:pos="1080"/>
          <w:tab w:val="left" w:pos="2520"/>
        </w:tabs>
        <w:ind w:left="5103"/>
        <w:rPr>
          <w:rFonts w:ascii="Arial" w:hAnsi="Arial" w:cs="Arial"/>
          <w:sz w:val="18"/>
          <w:szCs w:val="18"/>
        </w:rPr>
      </w:pPr>
      <w:r w:rsidRPr="00FD0111">
        <w:rPr>
          <w:rFonts w:ascii="Arial" w:hAnsi="Arial" w:cs="Arial"/>
          <w:sz w:val="18"/>
          <w:szCs w:val="18"/>
        </w:rPr>
        <w:t>(podpis(-y) osoby upoważnionej</w:t>
      </w:r>
    </w:p>
    <w:p w:rsidR="0039642E" w:rsidRPr="00FD0111" w:rsidRDefault="0039642E" w:rsidP="0039642E">
      <w:pPr>
        <w:tabs>
          <w:tab w:val="left" w:pos="1080"/>
          <w:tab w:val="left" w:pos="2520"/>
        </w:tabs>
        <w:ind w:left="5103"/>
        <w:rPr>
          <w:rFonts w:ascii="Arial" w:hAnsi="Arial" w:cs="Arial"/>
          <w:sz w:val="18"/>
          <w:szCs w:val="18"/>
        </w:rPr>
      </w:pPr>
      <w:r w:rsidRPr="00FD0111">
        <w:rPr>
          <w:rFonts w:ascii="Arial" w:hAnsi="Arial" w:cs="Arial"/>
          <w:sz w:val="18"/>
          <w:szCs w:val="18"/>
        </w:rPr>
        <w:t>do reprezentowania firmy)</w:t>
      </w:r>
    </w:p>
    <w:p w:rsidR="0039642E" w:rsidRDefault="0039642E" w:rsidP="0039642E">
      <w:pPr>
        <w:tabs>
          <w:tab w:val="left" w:pos="1080"/>
          <w:tab w:val="left" w:pos="2520"/>
        </w:tabs>
        <w:spacing w:line="360" w:lineRule="auto"/>
        <w:rPr>
          <w:rFonts w:ascii="Arial" w:hAnsi="Arial" w:cs="Arial"/>
          <w:sz w:val="20"/>
          <w:szCs w:val="20"/>
        </w:rPr>
      </w:pPr>
    </w:p>
    <w:p w:rsidR="0039642E" w:rsidRPr="008B10EA" w:rsidRDefault="0039642E" w:rsidP="0039642E">
      <w:pPr>
        <w:tabs>
          <w:tab w:val="left" w:pos="1080"/>
          <w:tab w:val="left" w:pos="2520"/>
        </w:tabs>
        <w:spacing w:line="360" w:lineRule="auto"/>
        <w:rPr>
          <w:rFonts w:ascii="Arial" w:hAnsi="Arial" w:cs="Arial"/>
          <w:sz w:val="20"/>
          <w:szCs w:val="20"/>
        </w:rPr>
      </w:pPr>
    </w:p>
    <w:p w:rsidR="0039642E" w:rsidRPr="00FD0111" w:rsidRDefault="0039642E" w:rsidP="0039642E">
      <w:pPr>
        <w:rPr>
          <w:rFonts w:ascii="Arial" w:hAnsi="Arial" w:cs="Arial"/>
          <w:sz w:val="20"/>
          <w:szCs w:val="20"/>
        </w:rPr>
      </w:pPr>
      <w:r w:rsidRPr="00FD0111">
        <w:rPr>
          <w:rFonts w:ascii="Arial" w:hAnsi="Arial" w:cs="Arial"/>
          <w:sz w:val="20"/>
          <w:szCs w:val="20"/>
        </w:rPr>
        <w:t>*Należy szczegółowo określić zakres wymaganych informacji.</w:t>
      </w:r>
    </w:p>
    <w:p w:rsidR="0039642E" w:rsidRDefault="0039642E" w:rsidP="0039642E"/>
    <w:p w:rsidR="0039642E" w:rsidRDefault="0039642E" w:rsidP="0039642E">
      <w:r>
        <w:br w:type="page"/>
      </w:r>
    </w:p>
    <w:p w:rsidR="0039642E" w:rsidRPr="009E5F5E" w:rsidRDefault="00F935D5" w:rsidP="0039642E">
      <w:pPr>
        <w:jc w:val="right"/>
        <w:rPr>
          <w:rFonts w:ascii="Arial" w:hAnsi="Arial" w:cs="Arial"/>
          <w:b/>
          <w:sz w:val="20"/>
          <w:szCs w:val="20"/>
        </w:rPr>
      </w:pPr>
      <w:r>
        <w:rPr>
          <w:rFonts w:ascii="Arial" w:hAnsi="Arial" w:cs="Arial"/>
          <w:b/>
          <w:sz w:val="20"/>
          <w:szCs w:val="20"/>
        </w:rPr>
        <w:lastRenderedPageBreak/>
        <w:t>Załącznik nr 9</w:t>
      </w:r>
      <w:r w:rsidR="0039642E" w:rsidRPr="009E5F5E">
        <w:rPr>
          <w:rFonts w:ascii="Arial" w:hAnsi="Arial" w:cs="Arial"/>
          <w:b/>
          <w:sz w:val="20"/>
          <w:szCs w:val="20"/>
        </w:rPr>
        <w:t xml:space="preserve"> do SIWZ</w:t>
      </w:r>
    </w:p>
    <w:p w:rsidR="0039642E" w:rsidRPr="00976416" w:rsidRDefault="0039642E" w:rsidP="0039642E">
      <w:pPr>
        <w:rPr>
          <w:rFonts w:ascii="Arial" w:hAnsi="Arial" w:cs="Arial"/>
          <w:sz w:val="20"/>
          <w:szCs w:val="20"/>
        </w:rPr>
      </w:pPr>
    </w:p>
    <w:p w:rsidR="0039642E" w:rsidRPr="00976416" w:rsidRDefault="0039642E" w:rsidP="0039642E">
      <w:pPr>
        <w:jc w:val="center"/>
        <w:rPr>
          <w:rFonts w:ascii="Arial" w:hAnsi="Arial" w:cs="Arial"/>
          <w:sz w:val="20"/>
          <w:szCs w:val="20"/>
        </w:rPr>
      </w:pPr>
      <w:r w:rsidRPr="00976416">
        <w:rPr>
          <w:rFonts w:ascii="Arial" w:hAnsi="Arial" w:cs="Arial"/>
          <w:sz w:val="20"/>
          <w:szCs w:val="20"/>
        </w:rPr>
        <w:t>Projekt Gwarancji należytego wykonania umowy.</w:t>
      </w:r>
    </w:p>
    <w:p w:rsidR="0039642E" w:rsidRPr="00976416" w:rsidRDefault="0039642E" w:rsidP="0039642E">
      <w:pPr>
        <w:rPr>
          <w:rFonts w:ascii="Arial" w:hAnsi="Arial" w:cs="Arial"/>
          <w:sz w:val="20"/>
          <w:szCs w:val="20"/>
        </w:rPr>
      </w:pPr>
    </w:p>
    <w:p w:rsidR="0018334B" w:rsidRPr="00E60192" w:rsidRDefault="0039642E" w:rsidP="0018334B">
      <w:pPr>
        <w:rPr>
          <w:rFonts w:ascii="Arial" w:hAnsi="Arial" w:cs="Arial"/>
          <w:b/>
          <w:bCs/>
          <w:sz w:val="16"/>
          <w:szCs w:val="16"/>
        </w:rPr>
      </w:pPr>
      <w:r w:rsidRPr="00265503">
        <w:rPr>
          <w:rFonts w:ascii="Arial" w:hAnsi="Arial" w:cs="Arial"/>
          <w:bCs/>
          <w:sz w:val="16"/>
          <w:szCs w:val="16"/>
        </w:rPr>
        <w:t xml:space="preserve">Gwarancja należytego wykonania umowy nr …………… do postępowania pn. </w:t>
      </w:r>
      <w:r w:rsidR="0018334B" w:rsidRPr="00E60192">
        <w:rPr>
          <w:rFonts w:ascii="Arial" w:hAnsi="Arial" w:cs="Arial"/>
          <w:b/>
          <w:bCs/>
          <w:sz w:val="16"/>
          <w:szCs w:val="16"/>
        </w:rPr>
        <w:t>Dostawa „Systemu do przeprowadzania testów penetracyjnych oraz przeprowadzenia/wyszukiwania podatności” dla Centrum Systemów Informacyjnych Ochrony Zdrowia.</w:t>
      </w:r>
    </w:p>
    <w:p w:rsidR="0039642E" w:rsidRPr="00E60192" w:rsidRDefault="0039642E" w:rsidP="0039642E">
      <w:pPr>
        <w:rPr>
          <w:rFonts w:ascii="Arial" w:hAnsi="Arial" w:cs="Arial"/>
          <w:bCs/>
          <w:sz w:val="16"/>
          <w:szCs w:val="16"/>
        </w:rPr>
      </w:pPr>
      <w:r w:rsidRPr="00265503">
        <w:rPr>
          <w:rFonts w:ascii="Arial" w:hAnsi="Arial" w:cs="Arial"/>
          <w:bCs/>
          <w:sz w:val="16"/>
          <w:szCs w:val="16"/>
        </w:rPr>
        <w:t xml:space="preserve"> - nr referencyjny </w:t>
      </w:r>
      <w:r w:rsidRPr="007456ED">
        <w:rPr>
          <w:rFonts w:ascii="Arial" w:hAnsi="Arial" w:cs="Arial"/>
          <w:bCs/>
          <w:sz w:val="16"/>
          <w:szCs w:val="16"/>
        </w:rPr>
        <w:t xml:space="preserve">postępowania </w:t>
      </w:r>
      <w:r w:rsidR="00E60192" w:rsidRPr="00E60192">
        <w:rPr>
          <w:rFonts w:ascii="Arial" w:hAnsi="Arial" w:cs="Arial"/>
          <w:b/>
          <w:bCs/>
          <w:sz w:val="16"/>
          <w:szCs w:val="16"/>
        </w:rPr>
        <w:t>WZP.221.50</w:t>
      </w:r>
      <w:r w:rsidRPr="00E60192">
        <w:rPr>
          <w:rFonts w:ascii="Arial" w:hAnsi="Arial" w:cs="Arial"/>
          <w:b/>
          <w:bCs/>
          <w:sz w:val="16"/>
          <w:szCs w:val="16"/>
        </w:rPr>
        <w:t>.2015</w:t>
      </w:r>
    </w:p>
    <w:p w:rsidR="0039642E" w:rsidRPr="00976416" w:rsidRDefault="0039642E" w:rsidP="0039642E">
      <w:pPr>
        <w:ind w:left="1701" w:hanging="1701"/>
        <w:rPr>
          <w:rFonts w:ascii="Arial" w:hAnsi="Arial" w:cs="Arial"/>
          <w:b/>
          <w:bCs/>
          <w:sz w:val="20"/>
          <w:szCs w:val="20"/>
        </w:rPr>
      </w:pPr>
      <w:r w:rsidRPr="00976416">
        <w:rPr>
          <w:rFonts w:ascii="Arial" w:hAnsi="Arial" w:cs="Arial"/>
          <w:b/>
          <w:bCs/>
          <w:sz w:val="20"/>
          <w:szCs w:val="20"/>
        </w:rPr>
        <w:t>BENEFICJENT - Centrum Systemów informacyjnych Ochrony Zdrowia, ul. Stanisława Dubo</w:t>
      </w:r>
      <w:r>
        <w:rPr>
          <w:rFonts w:ascii="Arial" w:hAnsi="Arial" w:cs="Arial"/>
          <w:b/>
          <w:bCs/>
          <w:sz w:val="20"/>
          <w:szCs w:val="20"/>
        </w:rPr>
        <w:t>i</w:t>
      </w:r>
      <w:r w:rsidRPr="00976416">
        <w:rPr>
          <w:rFonts w:ascii="Arial" w:hAnsi="Arial" w:cs="Arial"/>
          <w:b/>
          <w:bCs/>
          <w:sz w:val="20"/>
          <w:szCs w:val="20"/>
        </w:rPr>
        <w:t>s 5A, 00-184 Warszawa.</w:t>
      </w:r>
    </w:p>
    <w:p w:rsidR="0039642E" w:rsidRPr="00976416" w:rsidRDefault="0039642E" w:rsidP="0039642E">
      <w:pPr>
        <w:ind w:left="1980" w:hanging="1980"/>
        <w:rPr>
          <w:rFonts w:ascii="Arial" w:hAnsi="Arial" w:cs="Arial"/>
          <w:b/>
          <w:bCs/>
          <w:sz w:val="20"/>
          <w:szCs w:val="20"/>
        </w:rPr>
      </w:pPr>
      <w:r w:rsidRPr="00976416">
        <w:rPr>
          <w:rFonts w:ascii="Arial" w:hAnsi="Arial" w:cs="Arial"/>
          <w:b/>
          <w:bCs/>
          <w:sz w:val="20"/>
          <w:szCs w:val="20"/>
        </w:rPr>
        <w:t>WYKONAWCA - ……………………………………………………………………………</w:t>
      </w:r>
      <w:r>
        <w:rPr>
          <w:rFonts w:ascii="Arial" w:hAnsi="Arial" w:cs="Arial"/>
          <w:b/>
          <w:bCs/>
          <w:sz w:val="20"/>
          <w:szCs w:val="20"/>
        </w:rPr>
        <w:t>…</w:t>
      </w:r>
    </w:p>
    <w:p w:rsidR="0039642E" w:rsidRPr="00976416" w:rsidRDefault="0039642E" w:rsidP="0039642E">
      <w:pPr>
        <w:ind w:left="1980" w:hanging="1980"/>
        <w:rPr>
          <w:rFonts w:ascii="Arial" w:hAnsi="Arial" w:cs="Arial"/>
          <w:b/>
          <w:bCs/>
          <w:sz w:val="20"/>
          <w:szCs w:val="20"/>
        </w:rPr>
      </w:pPr>
      <w:r w:rsidRPr="00976416">
        <w:rPr>
          <w:rFonts w:ascii="Arial" w:hAnsi="Arial" w:cs="Arial"/>
          <w:b/>
          <w:bCs/>
          <w:sz w:val="20"/>
          <w:szCs w:val="20"/>
        </w:rPr>
        <w:t>GWARANT - …………………………………………………………………………………</w:t>
      </w:r>
      <w:r>
        <w:rPr>
          <w:rFonts w:ascii="Arial" w:hAnsi="Arial" w:cs="Arial"/>
          <w:b/>
          <w:bCs/>
          <w:sz w:val="20"/>
          <w:szCs w:val="20"/>
        </w:rPr>
        <w:t>…</w:t>
      </w:r>
    </w:p>
    <w:p w:rsidR="0039642E" w:rsidRDefault="0039642E" w:rsidP="0039642E">
      <w:pPr>
        <w:rPr>
          <w:rFonts w:ascii="Arial" w:hAnsi="Arial" w:cs="Arial"/>
          <w:b/>
          <w:bCs/>
          <w:sz w:val="16"/>
          <w:szCs w:val="16"/>
        </w:rPr>
      </w:pPr>
    </w:p>
    <w:p w:rsidR="0039642E" w:rsidRPr="0018334B" w:rsidRDefault="0039642E" w:rsidP="0039642E">
      <w:pPr>
        <w:rPr>
          <w:rFonts w:ascii="Arial" w:hAnsi="Arial" w:cs="Arial"/>
        </w:rPr>
      </w:pPr>
      <w:r w:rsidRPr="00976416">
        <w:rPr>
          <w:rFonts w:ascii="Arial" w:hAnsi="Arial" w:cs="Arial"/>
          <w:b/>
          <w:bCs/>
          <w:sz w:val="16"/>
          <w:szCs w:val="16"/>
        </w:rPr>
        <w:t xml:space="preserve">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w:t>
      </w:r>
      <w:r w:rsidRPr="0018334B">
        <w:rPr>
          <w:rFonts w:ascii="Arial" w:hAnsi="Arial" w:cs="Arial"/>
          <w:b/>
          <w:bCs/>
          <w:sz w:val="16"/>
          <w:szCs w:val="16"/>
        </w:rPr>
        <w:t>10% wynagrodzenia brutto przewidzianego w Umowie.</w:t>
      </w:r>
    </w:p>
    <w:p w:rsidR="0039642E" w:rsidRPr="00976416" w:rsidRDefault="0039642E" w:rsidP="0039642E">
      <w:pPr>
        <w:rPr>
          <w:rFonts w:ascii="Arial" w:hAnsi="Arial" w:cs="Arial"/>
          <w:sz w:val="16"/>
          <w:szCs w:val="16"/>
        </w:rPr>
      </w:pPr>
    </w:p>
    <w:p w:rsidR="0039642E" w:rsidRPr="00EF5230" w:rsidRDefault="0039642E" w:rsidP="00265BF1">
      <w:pPr>
        <w:numPr>
          <w:ilvl w:val="0"/>
          <w:numId w:val="56"/>
        </w:numPr>
        <w:tabs>
          <w:tab w:val="left" w:pos="5245"/>
        </w:tabs>
        <w:autoSpaceDE w:val="0"/>
        <w:autoSpaceDN w:val="0"/>
        <w:rPr>
          <w:rFonts w:ascii="Arial" w:hAnsi="Arial" w:cs="Arial"/>
          <w:bCs/>
          <w:sz w:val="16"/>
          <w:szCs w:val="16"/>
        </w:rPr>
      </w:pPr>
      <w:r w:rsidRPr="00EF5230">
        <w:rPr>
          <w:rFonts w:ascii="Arial" w:hAnsi="Arial" w:cs="Arial"/>
          <w:bCs/>
          <w:sz w:val="16"/>
          <w:szCs w:val="16"/>
        </w:rPr>
        <w:t>Niniejsza Gwarancja zabezpiecza należyte wykonanie Umowy przez Wykonawcę.</w:t>
      </w:r>
    </w:p>
    <w:p w:rsidR="0039642E" w:rsidRPr="00EF5230" w:rsidRDefault="0039642E" w:rsidP="00265BF1">
      <w:pPr>
        <w:numPr>
          <w:ilvl w:val="0"/>
          <w:numId w:val="56"/>
        </w:numPr>
        <w:tabs>
          <w:tab w:val="left" w:pos="5245"/>
        </w:tabs>
        <w:autoSpaceDE w:val="0"/>
        <w:autoSpaceDN w:val="0"/>
        <w:rPr>
          <w:rFonts w:ascii="Arial" w:hAnsi="Arial" w:cs="Arial"/>
          <w:b/>
          <w:bCs/>
          <w:sz w:val="16"/>
          <w:szCs w:val="16"/>
        </w:rPr>
      </w:pPr>
      <w:r w:rsidRPr="00EF5230">
        <w:rPr>
          <w:rFonts w:ascii="Arial" w:hAnsi="Arial" w:cs="Arial"/>
          <w:bCs/>
          <w:sz w:val="16"/>
          <w:szCs w:val="16"/>
        </w:rPr>
        <w:t>Gwarant odpowiada wyłącznie w zakresie zabezpieczonym Gwarancją z tytułu niewykonania lub nienależytego Wykonania Umowy przez Wykonawcę</w:t>
      </w:r>
      <w:r>
        <w:rPr>
          <w:rFonts w:ascii="Arial" w:hAnsi="Arial" w:cs="Arial"/>
          <w:bCs/>
          <w:sz w:val="16"/>
          <w:szCs w:val="16"/>
        </w:rPr>
        <w:t>.</w:t>
      </w:r>
    </w:p>
    <w:p w:rsidR="0039642E" w:rsidRDefault="0039642E" w:rsidP="0039642E">
      <w:pPr>
        <w:tabs>
          <w:tab w:val="left" w:pos="5245"/>
        </w:tabs>
        <w:ind w:left="284" w:hanging="284"/>
        <w:rPr>
          <w:rFonts w:ascii="Arial" w:hAnsi="Arial" w:cs="Arial"/>
          <w:sz w:val="16"/>
          <w:szCs w:val="16"/>
        </w:rPr>
      </w:pPr>
      <w:r>
        <w:rPr>
          <w:rFonts w:ascii="Arial" w:hAnsi="Arial" w:cs="Arial"/>
          <w:sz w:val="16"/>
          <w:szCs w:val="16"/>
        </w:rPr>
        <w:t xml:space="preserve">3.    </w:t>
      </w:r>
      <w:r w:rsidRPr="00EF5230">
        <w:rPr>
          <w:rFonts w:ascii="Arial" w:hAnsi="Arial" w:cs="Arial"/>
          <w:sz w:val="16"/>
          <w:szCs w:val="16"/>
        </w:rPr>
        <w:t>Gwarant zobowiązuje się nieodwołalnie i bezwarunkowo na pierwsze pisemne żądanie Beneficjenta na zasadach określonych w niniejszej gwarancji do zapłacenia kwoty do wysokości …………………. (słownie ………….).</w:t>
      </w:r>
      <w:r w:rsidRPr="00D0434F">
        <w:rPr>
          <w:rFonts w:ascii="Arial" w:hAnsi="Arial" w:cs="Arial"/>
          <w:sz w:val="16"/>
          <w:szCs w:val="16"/>
        </w:rPr>
        <w:t xml:space="preserve"> –</w:t>
      </w:r>
      <w:r w:rsidRPr="00EF5230">
        <w:rPr>
          <w:rFonts w:ascii="Arial" w:hAnsi="Arial" w:cs="Arial"/>
          <w:sz w:val="16"/>
          <w:szCs w:val="16"/>
        </w:rPr>
        <w:t xml:space="preserve">z tytułu  niewykonania lub nienależytego wykonania przedmiotu Umowy </w:t>
      </w:r>
    </w:p>
    <w:p w:rsidR="0039642E" w:rsidRPr="00EF5230" w:rsidRDefault="0039642E" w:rsidP="0039642E">
      <w:pPr>
        <w:tabs>
          <w:tab w:val="left" w:pos="5245"/>
        </w:tabs>
        <w:ind w:left="284" w:hanging="284"/>
        <w:rPr>
          <w:rFonts w:ascii="Arial" w:hAnsi="Arial" w:cs="Arial"/>
          <w:sz w:val="16"/>
          <w:szCs w:val="16"/>
        </w:rPr>
      </w:pPr>
      <w:r>
        <w:rPr>
          <w:rFonts w:ascii="Arial" w:hAnsi="Arial" w:cs="Arial"/>
          <w:sz w:val="16"/>
          <w:szCs w:val="16"/>
        </w:rPr>
        <w:t>4</w:t>
      </w:r>
      <w:r w:rsidRPr="00EF5230">
        <w:rPr>
          <w:rFonts w:ascii="Arial" w:hAnsi="Arial" w:cs="Arial"/>
          <w:sz w:val="16"/>
          <w:szCs w:val="16"/>
        </w:rPr>
        <w:t>. Kwota gwarancji stanowi górną granicę odpowiedzialności Gwaranta, a każda wypłata z tytułu gwarancji obniża odpowiedzialność Gwaranta o wysokość wypłaconej kwoty.</w:t>
      </w:r>
    </w:p>
    <w:p w:rsidR="0039642E" w:rsidRDefault="0039642E" w:rsidP="0039642E">
      <w:pPr>
        <w:ind w:left="284" w:hanging="284"/>
        <w:rPr>
          <w:rFonts w:ascii="Arial" w:hAnsi="Arial" w:cs="Arial"/>
          <w:sz w:val="16"/>
          <w:szCs w:val="16"/>
        </w:rPr>
      </w:pPr>
      <w:r>
        <w:rPr>
          <w:rFonts w:ascii="Arial" w:hAnsi="Arial" w:cs="Arial"/>
          <w:sz w:val="16"/>
          <w:szCs w:val="16"/>
        </w:rPr>
        <w:t>5</w:t>
      </w:r>
      <w:r w:rsidRPr="00EF5230">
        <w:rPr>
          <w:rFonts w:ascii="Arial" w:hAnsi="Arial" w:cs="Arial"/>
          <w:sz w:val="16"/>
          <w:szCs w:val="16"/>
        </w:rPr>
        <w:t xml:space="preserve">. Niniejsza gwarancja jest ważna w okresie od ………………………… do ………………………….., w zakresie niewykonania lub nienależytego wykonania Umowy, </w:t>
      </w:r>
    </w:p>
    <w:p w:rsidR="0039642E" w:rsidRPr="00EF5230" w:rsidRDefault="0039642E" w:rsidP="0039642E">
      <w:pPr>
        <w:ind w:left="284" w:hanging="284"/>
        <w:rPr>
          <w:rFonts w:ascii="Arial" w:hAnsi="Arial" w:cs="Arial"/>
          <w:sz w:val="16"/>
          <w:szCs w:val="16"/>
        </w:rPr>
      </w:pPr>
      <w:r>
        <w:rPr>
          <w:rFonts w:ascii="Arial" w:hAnsi="Arial" w:cs="Arial"/>
          <w:sz w:val="16"/>
          <w:szCs w:val="16"/>
        </w:rPr>
        <w:t>6</w:t>
      </w:r>
      <w:r w:rsidRPr="00EF5230">
        <w:rPr>
          <w:rFonts w:ascii="Arial" w:hAnsi="Arial" w:cs="Arial"/>
          <w:sz w:val="16"/>
          <w:szCs w:val="16"/>
        </w:rPr>
        <w:t>. Zapłata przez Gwa</w:t>
      </w:r>
      <w:r>
        <w:rPr>
          <w:rFonts w:ascii="Arial" w:hAnsi="Arial" w:cs="Arial"/>
          <w:sz w:val="16"/>
          <w:szCs w:val="16"/>
        </w:rPr>
        <w:t>ranta kwoty, o której mowa w ust. 3</w:t>
      </w:r>
      <w:r w:rsidRPr="00EF5230">
        <w:rPr>
          <w:rFonts w:ascii="Arial" w:hAnsi="Arial" w:cs="Arial"/>
          <w:sz w:val="16"/>
          <w:szCs w:val="16"/>
        </w:rPr>
        <w:t>, nastąpi w terminie do 30 dni od dnia doręczenia do Gwaranta przez Beneficjenta gwarancji pisemnego żądania wypłaty wraz:</w:t>
      </w:r>
    </w:p>
    <w:p w:rsidR="0039642E" w:rsidRPr="00EF5230" w:rsidRDefault="0039642E" w:rsidP="00265BF1">
      <w:pPr>
        <w:numPr>
          <w:ilvl w:val="0"/>
          <w:numId w:val="55"/>
        </w:numPr>
        <w:ind w:left="993" w:hanging="285"/>
        <w:rPr>
          <w:rFonts w:ascii="Arial" w:hAnsi="Arial" w:cs="Arial"/>
          <w:sz w:val="16"/>
          <w:szCs w:val="16"/>
        </w:rPr>
      </w:pPr>
      <w:r w:rsidRPr="00EF5230">
        <w:rPr>
          <w:rFonts w:ascii="Arial" w:hAnsi="Arial" w:cs="Arial"/>
          <w:sz w:val="16"/>
          <w:szCs w:val="16"/>
        </w:rPr>
        <w:t>z pisemnym oświadczeniem, że Wykonawca nie wykonał lub wykonał nienależycie umowę objętą gwarancją;</w:t>
      </w:r>
    </w:p>
    <w:p w:rsidR="0039642E" w:rsidRPr="00EF5230" w:rsidRDefault="0039642E" w:rsidP="0039642E">
      <w:pPr>
        <w:rPr>
          <w:rFonts w:ascii="Arial" w:hAnsi="Arial" w:cs="Arial"/>
          <w:sz w:val="16"/>
          <w:szCs w:val="16"/>
        </w:rPr>
      </w:pPr>
      <w:r>
        <w:rPr>
          <w:rFonts w:ascii="Arial" w:hAnsi="Arial" w:cs="Arial"/>
          <w:sz w:val="16"/>
          <w:szCs w:val="16"/>
        </w:rPr>
        <w:t>7</w:t>
      </w:r>
      <w:r w:rsidRPr="00EF5230">
        <w:rPr>
          <w:rFonts w:ascii="Arial" w:hAnsi="Arial" w:cs="Arial"/>
          <w:sz w:val="16"/>
          <w:szCs w:val="16"/>
        </w:rPr>
        <w:t>. Żądanie wypłaty powinno:</w:t>
      </w:r>
    </w:p>
    <w:p w:rsidR="0039642E" w:rsidRPr="00EF5230" w:rsidRDefault="0039642E" w:rsidP="00265BF1">
      <w:pPr>
        <w:numPr>
          <w:ilvl w:val="0"/>
          <w:numId w:val="52"/>
        </w:numPr>
        <w:rPr>
          <w:rFonts w:ascii="Arial" w:hAnsi="Arial" w:cs="Arial"/>
          <w:sz w:val="16"/>
          <w:szCs w:val="16"/>
        </w:rPr>
      </w:pPr>
      <w:r w:rsidRPr="00EF5230">
        <w:rPr>
          <w:rFonts w:ascii="Arial" w:hAnsi="Arial" w:cs="Arial"/>
          <w:sz w:val="16"/>
          <w:szCs w:val="16"/>
        </w:rPr>
        <w:t>być podpisane przez Beneficjenta gwarancji lub osoby przez niego upoważnione, ze wskazaniem podstawy upoważnienia,</w:t>
      </w:r>
    </w:p>
    <w:p w:rsidR="0039642E" w:rsidRPr="00EF5230" w:rsidRDefault="0039642E" w:rsidP="00265BF1">
      <w:pPr>
        <w:numPr>
          <w:ilvl w:val="0"/>
          <w:numId w:val="52"/>
        </w:numPr>
        <w:rPr>
          <w:rFonts w:ascii="Arial" w:hAnsi="Arial" w:cs="Arial"/>
          <w:sz w:val="16"/>
          <w:szCs w:val="16"/>
        </w:rPr>
      </w:pPr>
      <w:r w:rsidRPr="00EF5230">
        <w:rPr>
          <w:rFonts w:ascii="Arial" w:hAnsi="Arial" w:cs="Arial"/>
          <w:sz w:val="16"/>
          <w:szCs w:val="16"/>
        </w:rPr>
        <w:t xml:space="preserve">być złożone w terminie ważności gwarancji w formie pisemnej pod rygorem nieważności, </w:t>
      </w:r>
    </w:p>
    <w:p w:rsidR="0039642E" w:rsidRPr="00EF5230" w:rsidRDefault="0039642E" w:rsidP="00265BF1">
      <w:pPr>
        <w:numPr>
          <w:ilvl w:val="0"/>
          <w:numId w:val="52"/>
        </w:numPr>
        <w:rPr>
          <w:rFonts w:ascii="Arial" w:hAnsi="Arial" w:cs="Arial"/>
          <w:sz w:val="16"/>
          <w:szCs w:val="16"/>
        </w:rPr>
      </w:pPr>
      <w:r w:rsidRPr="00EF5230">
        <w:rPr>
          <w:rFonts w:ascii="Arial" w:hAnsi="Arial" w:cs="Arial"/>
          <w:sz w:val="16"/>
          <w:szCs w:val="16"/>
        </w:rPr>
        <w:t xml:space="preserve">dotyczyć wyłącznie wymagalnych należności, które powstały w okresie ważności gwarancji, </w:t>
      </w:r>
    </w:p>
    <w:p w:rsidR="0039642E" w:rsidRPr="00EF5230" w:rsidRDefault="0039642E" w:rsidP="00265BF1">
      <w:pPr>
        <w:numPr>
          <w:ilvl w:val="0"/>
          <w:numId w:val="52"/>
        </w:numPr>
        <w:rPr>
          <w:rFonts w:ascii="Arial" w:hAnsi="Arial" w:cs="Arial"/>
          <w:sz w:val="16"/>
          <w:szCs w:val="16"/>
        </w:rPr>
      </w:pPr>
      <w:r w:rsidRPr="00EF5230">
        <w:rPr>
          <w:rFonts w:ascii="Arial" w:hAnsi="Arial" w:cs="Arial"/>
          <w:sz w:val="16"/>
          <w:szCs w:val="16"/>
        </w:rPr>
        <w:t>powinno zawierać oznaczenie kwoty roszczenia oraz rachunku bankowego, na który ma nastąpić wypłata z gwarancji.</w:t>
      </w:r>
    </w:p>
    <w:p w:rsidR="0039642E" w:rsidRPr="00EF5230" w:rsidRDefault="0039642E" w:rsidP="0039642E">
      <w:pPr>
        <w:tabs>
          <w:tab w:val="center" w:pos="567"/>
        </w:tabs>
        <w:rPr>
          <w:rFonts w:ascii="Arial" w:hAnsi="Arial" w:cs="Arial"/>
          <w:sz w:val="16"/>
          <w:szCs w:val="16"/>
        </w:rPr>
      </w:pPr>
      <w:r>
        <w:rPr>
          <w:rFonts w:ascii="Arial" w:hAnsi="Arial" w:cs="Arial"/>
          <w:sz w:val="16"/>
          <w:szCs w:val="16"/>
        </w:rPr>
        <w:t>8</w:t>
      </w:r>
      <w:r w:rsidRPr="00EF5230">
        <w:rPr>
          <w:rFonts w:ascii="Arial" w:hAnsi="Arial" w:cs="Arial"/>
          <w:sz w:val="16"/>
          <w:szCs w:val="16"/>
        </w:rPr>
        <w:t>. Odpowiedzialność Gwaranta z tytułu niniejszej gwarancji jest wyłączona:</w:t>
      </w:r>
    </w:p>
    <w:p w:rsidR="0039642E" w:rsidRPr="00EF5230" w:rsidRDefault="0039642E" w:rsidP="00265BF1">
      <w:pPr>
        <w:numPr>
          <w:ilvl w:val="0"/>
          <w:numId w:val="53"/>
        </w:numPr>
        <w:rPr>
          <w:rFonts w:ascii="Arial" w:hAnsi="Arial" w:cs="Arial"/>
          <w:sz w:val="16"/>
          <w:szCs w:val="16"/>
        </w:rPr>
      </w:pPr>
      <w:r w:rsidRPr="00EF5230">
        <w:rPr>
          <w:rFonts w:ascii="Arial" w:hAnsi="Arial" w:cs="Arial"/>
          <w:sz w:val="16"/>
          <w:szCs w:val="16"/>
        </w:rPr>
        <w:t xml:space="preserve">w przypadku gdy Beneficjent gwarancji doręczy żądanie wypłaty z gwarancji niezgodne </w:t>
      </w:r>
      <w:r>
        <w:rPr>
          <w:rFonts w:ascii="Arial" w:hAnsi="Arial" w:cs="Arial"/>
          <w:sz w:val="16"/>
          <w:szCs w:val="16"/>
        </w:rPr>
        <w:t>z warunkami określonymi w pkt. 6 i pkt. 7</w:t>
      </w:r>
      <w:r w:rsidRPr="00EF5230">
        <w:rPr>
          <w:rFonts w:ascii="Arial" w:hAnsi="Arial" w:cs="Arial"/>
          <w:sz w:val="16"/>
          <w:szCs w:val="16"/>
        </w:rPr>
        <w:t>,</w:t>
      </w:r>
    </w:p>
    <w:p w:rsidR="0039642E" w:rsidRPr="00EF5230" w:rsidRDefault="0039642E" w:rsidP="00265BF1">
      <w:pPr>
        <w:numPr>
          <w:ilvl w:val="0"/>
          <w:numId w:val="53"/>
        </w:numPr>
        <w:rPr>
          <w:rFonts w:ascii="Arial" w:hAnsi="Arial" w:cs="Arial"/>
          <w:sz w:val="16"/>
          <w:szCs w:val="16"/>
        </w:rPr>
      </w:pPr>
      <w:r w:rsidRPr="00EF5230">
        <w:rPr>
          <w:rFonts w:ascii="Arial" w:hAnsi="Arial" w:cs="Arial"/>
          <w:sz w:val="16"/>
          <w:szCs w:val="16"/>
        </w:rPr>
        <w:t>w przypadku nieistnienia lub unieważnienia zobowiązania będącego przedmiotem gwarancji,</w:t>
      </w:r>
    </w:p>
    <w:p w:rsidR="0039642E" w:rsidRPr="00EF5230" w:rsidRDefault="0039642E" w:rsidP="0039642E">
      <w:pPr>
        <w:rPr>
          <w:rFonts w:ascii="Arial" w:hAnsi="Arial" w:cs="Arial"/>
          <w:sz w:val="16"/>
          <w:szCs w:val="16"/>
        </w:rPr>
      </w:pPr>
      <w:r>
        <w:rPr>
          <w:rFonts w:ascii="Arial" w:hAnsi="Arial" w:cs="Arial"/>
          <w:sz w:val="16"/>
          <w:szCs w:val="16"/>
        </w:rPr>
        <w:t>9</w:t>
      </w:r>
      <w:r w:rsidRPr="00EF5230">
        <w:rPr>
          <w:rFonts w:ascii="Arial" w:hAnsi="Arial" w:cs="Arial"/>
          <w:sz w:val="16"/>
          <w:szCs w:val="16"/>
        </w:rPr>
        <w:t>. Gwarancja wygasa po upływie okresu jej ważności, a także w następujących przypadkach:</w:t>
      </w:r>
    </w:p>
    <w:p w:rsidR="0039642E" w:rsidRPr="00EF5230" w:rsidRDefault="0039642E" w:rsidP="00265BF1">
      <w:pPr>
        <w:numPr>
          <w:ilvl w:val="0"/>
          <w:numId w:val="54"/>
        </w:numPr>
        <w:rPr>
          <w:rFonts w:ascii="Arial" w:hAnsi="Arial" w:cs="Arial"/>
          <w:sz w:val="16"/>
          <w:szCs w:val="16"/>
        </w:rPr>
      </w:pPr>
      <w:r w:rsidRPr="00EF5230">
        <w:rPr>
          <w:rFonts w:ascii="Arial" w:hAnsi="Arial" w:cs="Arial"/>
          <w:sz w:val="16"/>
          <w:szCs w:val="16"/>
        </w:rPr>
        <w:t>z chwilą zwrotu gwarancji przed upływem okresu jej ważności,</w:t>
      </w:r>
    </w:p>
    <w:p w:rsidR="0039642E" w:rsidRPr="00EF5230" w:rsidRDefault="0039642E" w:rsidP="00265BF1">
      <w:pPr>
        <w:numPr>
          <w:ilvl w:val="0"/>
          <w:numId w:val="54"/>
        </w:numPr>
        <w:rPr>
          <w:rFonts w:ascii="Arial" w:hAnsi="Arial" w:cs="Arial"/>
          <w:sz w:val="16"/>
          <w:szCs w:val="16"/>
        </w:rPr>
      </w:pPr>
      <w:r w:rsidRPr="00EF5230">
        <w:rPr>
          <w:rFonts w:ascii="Arial" w:hAnsi="Arial" w:cs="Arial"/>
          <w:sz w:val="16"/>
          <w:szCs w:val="16"/>
        </w:rPr>
        <w:t>przez pisemne zwolnienie Wykonawcy przez Beneficjenta gwarancji z zobowiązania będącego przedmiotem gwarancji,</w:t>
      </w:r>
    </w:p>
    <w:p w:rsidR="0039642E" w:rsidRPr="00EF5230" w:rsidRDefault="0039642E" w:rsidP="00265BF1">
      <w:pPr>
        <w:numPr>
          <w:ilvl w:val="0"/>
          <w:numId w:val="54"/>
        </w:numPr>
        <w:rPr>
          <w:rFonts w:ascii="Arial" w:hAnsi="Arial" w:cs="Arial"/>
          <w:sz w:val="16"/>
          <w:szCs w:val="16"/>
        </w:rPr>
      </w:pPr>
      <w:r w:rsidRPr="00EF5230">
        <w:rPr>
          <w:rFonts w:ascii="Arial" w:hAnsi="Arial" w:cs="Arial"/>
          <w:sz w:val="16"/>
          <w:szCs w:val="16"/>
        </w:rPr>
        <w:t>przez pisemne zwolnienie Gwaranta przez Beneficjenta gwarancji z zobowiązania wynikającego z gwarancji,</w:t>
      </w:r>
    </w:p>
    <w:p w:rsidR="0039642E" w:rsidRPr="00EF5230" w:rsidRDefault="0039642E" w:rsidP="00265BF1">
      <w:pPr>
        <w:numPr>
          <w:ilvl w:val="0"/>
          <w:numId w:val="54"/>
        </w:numPr>
        <w:rPr>
          <w:rFonts w:ascii="Arial" w:hAnsi="Arial" w:cs="Arial"/>
          <w:sz w:val="16"/>
          <w:szCs w:val="16"/>
        </w:rPr>
      </w:pPr>
      <w:r w:rsidRPr="00EF5230">
        <w:rPr>
          <w:rFonts w:ascii="Arial" w:hAnsi="Arial" w:cs="Arial"/>
          <w:sz w:val="16"/>
          <w:szCs w:val="16"/>
        </w:rPr>
        <w:t>po wypłacie przez Gwaranta pełnej kwoty gwarancji.</w:t>
      </w:r>
    </w:p>
    <w:p w:rsidR="0039642E" w:rsidRPr="00EF5230" w:rsidRDefault="0039642E" w:rsidP="0039642E">
      <w:pPr>
        <w:ind w:left="284" w:hanging="284"/>
        <w:rPr>
          <w:rFonts w:ascii="Arial" w:hAnsi="Arial" w:cs="Arial"/>
          <w:sz w:val="16"/>
          <w:szCs w:val="16"/>
        </w:rPr>
      </w:pPr>
      <w:r>
        <w:rPr>
          <w:rFonts w:ascii="Arial" w:hAnsi="Arial" w:cs="Arial"/>
          <w:sz w:val="16"/>
          <w:szCs w:val="16"/>
        </w:rPr>
        <w:t>10</w:t>
      </w:r>
      <w:r w:rsidRPr="00EF5230">
        <w:rPr>
          <w:rFonts w:ascii="Arial" w:hAnsi="Arial" w:cs="Arial"/>
          <w:sz w:val="16"/>
          <w:szCs w:val="16"/>
        </w:rPr>
        <w:t>. Prawa z niniejszej gwarancji nie mogą być przedmiotem przelewu na osobę trzecią bez uprzedniej pisemnej zgody Gwaranta, pod rygorem nieważności.</w:t>
      </w:r>
    </w:p>
    <w:p w:rsidR="0039642E" w:rsidRPr="00EF5230" w:rsidRDefault="0039642E" w:rsidP="0039642E">
      <w:pPr>
        <w:ind w:left="284" w:hanging="284"/>
        <w:rPr>
          <w:rFonts w:ascii="Arial" w:hAnsi="Arial" w:cs="Arial"/>
          <w:sz w:val="16"/>
          <w:szCs w:val="16"/>
        </w:rPr>
      </w:pPr>
      <w:r>
        <w:rPr>
          <w:rFonts w:ascii="Arial" w:hAnsi="Arial" w:cs="Arial"/>
          <w:sz w:val="16"/>
          <w:szCs w:val="16"/>
        </w:rPr>
        <w:t>11</w:t>
      </w:r>
      <w:r w:rsidRPr="00EF5230">
        <w:rPr>
          <w:rFonts w:ascii="Arial" w:hAnsi="Arial" w:cs="Arial"/>
          <w:sz w:val="16"/>
          <w:szCs w:val="16"/>
        </w:rPr>
        <w:t>. Niniejsza gwarancja podlega zwrotowi do Gwaranta niezwłocznie po jej wygaśnięciu za pośrednictwem Wykonaw</w:t>
      </w:r>
      <w:r>
        <w:rPr>
          <w:rFonts w:ascii="Arial" w:hAnsi="Arial" w:cs="Arial"/>
          <w:sz w:val="16"/>
          <w:szCs w:val="16"/>
        </w:rPr>
        <w:t>cy –</w:t>
      </w:r>
      <w:r w:rsidRPr="00EF5230">
        <w:rPr>
          <w:rFonts w:ascii="Arial" w:hAnsi="Arial" w:cs="Arial"/>
          <w:sz w:val="16"/>
          <w:szCs w:val="16"/>
        </w:rPr>
        <w:t>,jednakże zobowiązanie Gwaranta wygasa również wraz z wygaśnięciem Gwarancji, nawet jeżeli niniejszy dokument nie zostanie zwrócony do Gwaranta.</w:t>
      </w:r>
    </w:p>
    <w:p w:rsidR="0039642E" w:rsidRPr="00EF5230" w:rsidRDefault="0039642E" w:rsidP="0039642E">
      <w:pPr>
        <w:ind w:left="284" w:hanging="284"/>
        <w:rPr>
          <w:rFonts w:ascii="Arial" w:hAnsi="Arial" w:cs="Arial"/>
          <w:sz w:val="16"/>
          <w:szCs w:val="16"/>
        </w:rPr>
      </w:pPr>
      <w:r>
        <w:rPr>
          <w:rFonts w:ascii="Arial" w:hAnsi="Arial" w:cs="Arial"/>
          <w:sz w:val="16"/>
          <w:szCs w:val="16"/>
        </w:rPr>
        <w:t>12</w:t>
      </w:r>
      <w:r w:rsidRPr="00EF5230">
        <w:rPr>
          <w:rFonts w:ascii="Arial" w:hAnsi="Arial" w:cs="Arial"/>
          <w:sz w:val="16"/>
          <w:szCs w:val="16"/>
        </w:rPr>
        <w:t>. Prawem właściwym do rozstrzygania sporów mogących wynikać na tle niniejszej Gwarancji jest prawo polskie a sądem właściwym sąd miejscowo właściwy ze względu na adres siedziby Beneficjenta.</w:t>
      </w:r>
    </w:p>
    <w:p w:rsidR="0039642E" w:rsidRDefault="0039642E" w:rsidP="0039642E">
      <w:pPr>
        <w:ind w:left="360" w:hanging="360"/>
        <w:rPr>
          <w:rFonts w:ascii="Arial" w:hAnsi="Arial" w:cs="Arial"/>
          <w:sz w:val="16"/>
          <w:szCs w:val="16"/>
        </w:rPr>
      </w:pPr>
      <w:r>
        <w:rPr>
          <w:rFonts w:ascii="Arial" w:hAnsi="Arial" w:cs="Arial"/>
          <w:sz w:val="16"/>
          <w:szCs w:val="16"/>
        </w:rPr>
        <w:t>13</w:t>
      </w:r>
      <w:r w:rsidRPr="00EF5230">
        <w:rPr>
          <w:rFonts w:ascii="Arial" w:hAnsi="Arial" w:cs="Arial"/>
          <w:sz w:val="16"/>
          <w:szCs w:val="16"/>
        </w:rPr>
        <w:t>. Adres korespondencyjny Gwaranta: ……………………………………………………………………………………………….</w:t>
      </w:r>
    </w:p>
    <w:p w:rsidR="0039642E" w:rsidRDefault="0039642E" w:rsidP="0039642E">
      <w:pPr>
        <w:ind w:left="360" w:hanging="360"/>
        <w:rPr>
          <w:rFonts w:ascii="Arial" w:hAnsi="Arial" w:cs="Arial"/>
          <w:sz w:val="16"/>
          <w:szCs w:val="16"/>
        </w:rPr>
      </w:pPr>
    </w:p>
    <w:p w:rsidR="0039642E" w:rsidRPr="00EF5230" w:rsidRDefault="0039642E" w:rsidP="0039642E">
      <w:pPr>
        <w:ind w:left="360" w:firstLine="4320"/>
        <w:rPr>
          <w:sz w:val="20"/>
          <w:szCs w:val="20"/>
        </w:rPr>
      </w:pPr>
      <w:r w:rsidRPr="00EF5230">
        <w:rPr>
          <w:sz w:val="20"/>
          <w:szCs w:val="20"/>
        </w:rPr>
        <w:t>………….………………….……………..</w:t>
      </w:r>
    </w:p>
    <w:p w:rsidR="0039642E" w:rsidRPr="00FC0007" w:rsidRDefault="0039642E" w:rsidP="0039642E">
      <w:pPr>
        <w:ind w:left="360" w:firstLine="4320"/>
      </w:pPr>
      <w:r w:rsidRPr="00EF5230">
        <w:rPr>
          <w:rFonts w:ascii="Arial" w:hAnsi="Arial" w:cs="Arial"/>
          <w:sz w:val="16"/>
          <w:szCs w:val="16"/>
        </w:rPr>
        <w:t>(pieczątka Gwaranta i podpisy osób upoważ</w:t>
      </w:r>
      <w:r>
        <w:rPr>
          <w:rFonts w:ascii="Arial" w:hAnsi="Arial" w:cs="Arial"/>
          <w:sz w:val="16"/>
          <w:szCs w:val="16"/>
        </w:rPr>
        <w:t>nionych</w:t>
      </w:r>
    </w:p>
    <w:p w:rsidR="0039642E" w:rsidRPr="003A7FC0" w:rsidRDefault="0039642E" w:rsidP="00BD561E">
      <w:pPr>
        <w:pStyle w:val="NormalnyWeb"/>
        <w:spacing w:before="0" w:beforeAutospacing="0" w:after="40" w:afterAutospacing="0"/>
        <w:ind w:left="709"/>
        <w:jc w:val="both"/>
        <w:rPr>
          <w:rFonts w:ascii="Arial" w:hAnsi="Arial" w:cs="Arial"/>
          <w:sz w:val="20"/>
          <w:szCs w:val="20"/>
        </w:rPr>
      </w:pPr>
    </w:p>
    <w:sectPr w:rsidR="0039642E" w:rsidRPr="003A7FC0" w:rsidSect="00177C89">
      <w:headerReference w:type="default" r:id="rId12"/>
      <w:footerReference w:type="default" r:id="rId13"/>
      <w:pgSz w:w="11906" w:h="16838" w:code="9"/>
      <w:pgMar w:top="1344" w:right="1418" w:bottom="1418" w:left="1134" w:header="426" w:footer="9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256" w:rsidRDefault="00522256">
      <w:r>
        <w:separator/>
      </w:r>
    </w:p>
  </w:endnote>
  <w:endnote w:type="continuationSeparator" w:id="0">
    <w:p w:rsidR="00522256" w:rsidRDefault="0052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notTrueType/>
    <w:pitch w:val="fixed"/>
    <w:sig w:usb0="00000001" w:usb1="080E0000" w:usb2="00000010" w:usb3="00000000" w:csb0="00040000"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B57" w:rsidRDefault="00F01B57" w:rsidP="002B6360">
    <w:pPr>
      <w:rPr>
        <w:rFonts w:ascii="Arial" w:hAnsi="Arial" w:cs="Arial"/>
        <w:sz w:val="20"/>
        <w:szCs w:val="20"/>
      </w:rPr>
    </w:pPr>
    <w:r>
      <w:rPr>
        <w:noProof/>
      </w:rPr>
      <w:drawing>
        <wp:inline distT="0" distB="0" distL="0" distR="0" wp14:anchorId="3DBD9C9C" wp14:editId="2E2DCEAF">
          <wp:extent cx="5939790" cy="213147"/>
          <wp:effectExtent l="0" t="0" r="0" b="0"/>
          <wp:docPr id="8" name="Obraz 8" descr="stopka_kre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pka_kre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213147"/>
                  </a:xfrm>
                  <a:prstGeom prst="rect">
                    <a:avLst/>
                  </a:prstGeom>
                  <a:noFill/>
                  <a:ln>
                    <a:noFill/>
                  </a:ln>
                </pic:spPr>
              </pic:pic>
            </a:graphicData>
          </a:graphic>
        </wp:inline>
      </w:drawing>
    </w:r>
  </w:p>
  <w:p w:rsidR="00F01B57" w:rsidRDefault="00F01B57" w:rsidP="002B6360">
    <w:pPr>
      <w:ind w:left="6632" w:firstLine="448"/>
      <w:rPr>
        <w:sz w:val="16"/>
        <w:szCs w:val="16"/>
      </w:rPr>
    </w:pPr>
    <w:r>
      <w:rPr>
        <w:rFonts w:ascii="Arial" w:hAnsi="Arial" w:cs="Arial"/>
        <w:sz w:val="20"/>
        <w:szCs w:val="20"/>
      </w:rPr>
      <w:t xml:space="preserve">Strona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923857">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z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923857">
      <w:rPr>
        <w:rFonts w:ascii="Arial" w:hAnsi="Arial" w:cs="Arial"/>
        <w:noProof/>
        <w:sz w:val="20"/>
        <w:szCs w:val="20"/>
      </w:rPr>
      <w:t>29</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256" w:rsidRDefault="00522256">
      <w:r>
        <w:separator/>
      </w:r>
    </w:p>
  </w:footnote>
  <w:footnote w:type="continuationSeparator" w:id="0">
    <w:p w:rsidR="00522256" w:rsidRDefault="00522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B57" w:rsidRDefault="00F01B57" w:rsidP="00D0359A">
    <w:pPr>
      <w:pStyle w:val="Nagwek"/>
      <w:rPr>
        <w:rFonts w:ascii="Arial" w:hAnsi="Arial" w:cs="Arial"/>
        <w:sz w:val="20"/>
      </w:rPr>
    </w:pPr>
    <w:r>
      <w:rPr>
        <w:noProof/>
      </w:rPr>
      <w:drawing>
        <wp:inline distT="0" distB="0" distL="0" distR="0" wp14:anchorId="6B0CFC9E" wp14:editId="6C443780">
          <wp:extent cx="5518150" cy="1082316"/>
          <wp:effectExtent l="0" t="0" r="6350" b="3810"/>
          <wp:docPr id="7" name="Obraz 7" descr="naglowek _ezdr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glowek _ezdrow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0" cy="1082316"/>
                  </a:xfrm>
                  <a:prstGeom prst="rect">
                    <a:avLst/>
                  </a:prstGeom>
                  <a:noFill/>
                  <a:ln>
                    <a:noFill/>
                  </a:ln>
                </pic:spPr>
              </pic:pic>
            </a:graphicData>
          </a:graphic>
        </wp:inline>
      </w:drawing>
    </w:r>
  </w:p>
  <w:p w:rsidR="00F01B57" w:rsidRDefault="00F01B57" w:rsidP="00D0359A">
    <w:pPr>
      <w:pStyle w:val="Nagwek"/>
      <w:rPr>
        <w:rFonts w:ascii="Arial" w:hAnsi="Arial" w:cs="Arial"/>
        <w:sz w:val="20"/>
      </w:rPr>
    </w:pPr>
  </w:p>
  <w:p w:rsidR="00F01B57" w:rsidRPr="00BC280C" w:rsidRDefault="00F01B57" w:rsidP="00D0359A">
    <w:pPr>
      <w:pStyle w:val="Nagwek"/>
    </w:pPr>
    <w:r w:rsidRPr="00896EE2">
      <w:rPr>
        <w:rFonts w:ascii="Arial" w:hAnsi="Arial" w:cs="Arial"/>
        <w:sz w:val="20"/>
      </w:rPr>
      <w:t>WZP.221.50.2015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A38CA852"/>
    <w:name w:val="WW8Num9"/>
    <w:lvl w:ilvl="0">
      <w:start w:val="1"/>
      <w:numFmt w:val="decimal"/>
      <w:lvlText w:val="%1."/>
      <w:lvlJc w:val="left"/>
      <w:pPr>
        <w:tabs>
          <w:tab w:val="num" w:pos="0"/>
        </w:tabs>
        <w:ind w:left="720" w:hanging="360"/>
      </w:pPr>
      <w:rPr>
        <w:rFonts w:ascii="Arial" w:hAnsi="Arial" w:cs="Arial" w:hint="default"/>
        <w:i w:val="0"/>
      </w:rPr>
    </w:lvl>
  </w:abstractNum>
  <w:abstractNum w:abstractNumId="1">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13"/>
    <w:multiLevelType w:val="multilevel"/>
    <w:tmpl w:val="00000013"/>
    <w:name w:val="WW8Num19"/>
    <w:lvl w:ilvl="0">
      <w:start w:val="1"/>
      <w:numFmt w:val="bullet"/>
      <w:lvlText w:val=""/>
      <w:lvlJc w:val="left"/>
      <w:pPr>
        <w:tabs>
          <w:tab w:val="num" w:pos="773"/>
        </w:tabs>
        <w:ind w:left="773" w:hanging="360"/>
      </w:pPr>
      <w:rPr>
        <w:rFonts w:ascii="Symbol" w:hAnsi="Symbol"/>
      </w:rPr>
    </w:lvl>
    <w:lvl w:ilvl="1">
      <w:start w:val="1"/>
      <w:numFmt w:val="bullet"/>
      <w:lvlText w:val="◦"/>
      <w:lvlJc w:val="left"/>
      <w:pPr>
        <w:tabs>
          <w:tab w:val="num" w:pos="1133"/>
        </w:tabs>
        <w:ind w:left="1133" w:hanging="360"/>
      </w:pPr>
      <w:rPr>
        <w:rFonts w:ascii="OpenSymbol" w:hAnsi="OpenSymbol"/>
      </w:rPr>
    </w:lvl>
    <w:lvl w:ilvl="2">
      <w:start w:val="1"/>
      <w:numFmt w:val="bullet"/>
      <w:lvlText w:val="▪"/>
      <w:lvlJc w:val="left"/>
      <w:pPr>
        <w:tabs>
          <w:tab w:val="num" w:pos="1493"/>
        </w:tabs>
        <w:ind w:left="1493" w:hanging="360"/>
      </w:pPr>
      <w:rPr>
        <w:rFonts w:ascii="OpenSymbol" w:hAnsi="OpenSymbol"/>
      </w:rPr>
    </w:lvl>
    <w:lvl w:ilvl="3">
      <w:start w:val="1"/>
      <w:numFmt w:val="bullet"/>
      <w:lvlText w:val=""/>
      <w:lvlJc w:val="left"/>
      <w:pPr>
        <w:tabs>
          <w:tab w:val="num" w:pos="1853"/>
        </w:tabs>
        <w:ind w:left="1853" w:hanging="360"/>
      </w:pPr>
      <w:rPr>
        <w:rFonts w:ascii="Symbol" w:hAnsi="Symbol"/>
      </w:rPr>
    </w:lvl>
    <w:lvl w:ilvl="4">
      <w:start w:val="1"/>
      <w:numFmt w:val="bullet"/>
      <w:lvlText w:val="◦"/>
      <w:lvlJc w:val="left"/>
      <w:pPr>
        <w:tabs>
          <w:tab w:val="num" w:pos="2213"/>
        </w:tabs>
        <w:ind w:left="2213" w:hanging="360"/>
      </w:pPr>
      <w:rPr>
        <w:rFonts w:ascii="OpenSymbol" w:hAnsi="OpenSymbol"/>
      </w:rPr>
    </w:lvl>
    <w:lvl w:ilvl="5">
      <w:start w:val="1"/>
      <w:numFmt w:val="bullet"/>
      <w:lvlText w:val="▪"/>
      <w:lvlJc w:val="left"/>
      <w:pPr>
        <w:tabs>
          <w:tab w:val="num" w:pos="2573"/>
        </w:tabs>
        <w:ind w:left="2573" w:hanging="360"/>
      </w:pPr>
      <w:rPr>
        <w:rFonts w:ascii="OpenSymbol" w:hAnsi="OpenSymbol"/>
      </w:rPr>
    </w:lvl>
    <w:lvl w:ilvl="6">
      <w:start w:val="1"/>
      <w:numFmt w:val="bullet"/>
      <w:lvlText w:val=""/>
      <w:lvlJc w:val="left"/>
      <w:pPr>
        <w:tabs>
          <w:tab w:val="num" w:pos="2933"/>
        </w:tabs>
        <w:ind w:left="2933" w:hanging="360"/>
      </w:pPr>
      <w:rPr>
        <w:rFonts w:ascii="Symbol" w:hAnsi="Symbol"/>
      </w:rPr>
    </w:lvl>
    <w:lvl w:ilvl="7">
      <w:start w:val="1"/>
      <w:numFmt w:val="bullet"/>
      <w:lvlText w:val="◦"/>
      <w:lvlJc w:val="left"/>
      <w:pPr>
        <w:tabs>
          <w:tab w:val="num" w:pos="3293"/>
        </w:tabs>
        <w:ind w:left="3293" w:hanging="360"/>
      </w:pPr>
      <w:rPr>
        <w:rFonts w:ascii="OpenSymbol" w:hAnsi="OpenSymbol"/>
      </w:rPr>
    </w:lvl>
    <w:lvl w:ilvl="8">
      <w:start w:val="1"/>
      <w:numFmt w:val="bullet"/>
      <w:lvlText w:val="▪"/>
      <w:lvlJc w:val="left"/>
      <w:pPr>
        <w:tabs>
          <w:tab w:val="num" w:pos="3653"/>
        </w:tabs>
        <w:ind w:left="3653" w:hanging="360"/>
      </w:pPr>
      <w:rPr>
        <w:rFonts w:ascii="OpenSymbol" w:hAnsi="OpenSymbol"/>
      </w:rPr>
    </w:lvl>
  </w:abstractNum>
  <w:abstractNum w:abstractNumId="4">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19"/>
    <w:multiLevelType w:val="multilevel"/>
    <w:tmpl w:val="00000019"/>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1C"/>
    <w:multiLevelType w:val="multilevel"/>
    <w:tmpl w:val="0000001C"/>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1E"/>
    <w:multiLevelType w:val="multilevel"/>
    <w:tmpl w:val="0000001E"/>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1F"/>
    <w:multiLevelType w:val="multilevel"/>
    <w:tmpl w:val="0000001F"/>
    <w:name w:val="WW8Num31"/>
    <w:lvl w:ilvl="0">
      <w:start w:val="1"/>
      <w:numFmt w:val="bullet"/>
      <w:lvlText w:val=""/>
      <w:lvlJc w:val="left"/>
      <w:pPr>
        <w:tabs>
          <w:tab w:val="num" w:pos="776"/>
        </w:tabs>
        <w:ind w:left="776" w:hanging="360"/>
      </w:pPr>
      <w:rPr>
        <w:rFonts w:ascii="Symbol" w:hAnsi="Symbol"/>
      </w:rPr>
    </w:lvl>
    <w:lvl w:ilvl="1">
      <w:start w:val="1"/>
      <w:numFmt w:val="bullet"/>
      <w:lvlText w:val="◦"/>
      <w:lvlJc w:val="left"/>
      <w:pPr>
        <w:tabs>
          <w:tab w:val="num" w:pos="1136"/>
        </w:tabs>
        <w:ind w:left="1136" w:hanging="360"/>
      </w:pPr>
      <w:rPr>
        <w:rFonts w:ascii="OpenSymbol" w:hAnsi="OpenSymbol"/>
      </w:rPr>
    </w:lvl>
    <w:lvl w:ilvl="2">
      <w:start w:val="1"/>
      <w:numFmt w:val="bullet"/>
      <w:lvlText w:val="▪"/>
      <w:lvlJc w:val="left"/>
      <w:pPr>
        <w:tabs>
          <w:tab w:val="num" w:pos="1496"/>
        </w:tabs>
        <w:ind w:left="1496" w:hanging="360"/>
      </w:pPr>
      <w:rPr>
        <w:rFonts w:ascii="OpenSymbol" w:hAnsi="OpenSymbol"/>
      </w:rPr>
    </w:lvl>
    <w:lvl w:ilvl="3">
      <w:start w:val="1"/>
      <w:numFmt w:val="bullet"/>
      <w:lvlText w:val=""/>
      <w:lvlJc w:val="left"/>
      <w:pPr>
        <w:tabs>
          <w:tab w:val="num" w:pos="1856"/>
        </w:tabs>
        <w:ind w:left="1856" w:hanging="360"/>
      </w:pPr>
      <w:rPr>
        <w:rFonts w:ascii="Symbol" w:hAnsi="Symbol"/>
      </w:rPr>
    </w:lvl>
    <w:lvl w:ilvl="4">
      <w:start w:val="1"/>
      <w:numFmt w:val="bullet"/>
      <w:lvlText w:val="◦"/>
      <w:lvlJc w:val="left"/>
      <w:pPr>
        <w:tabs>
          <w:tab w:val="num" w:pos="2216"/>
        </w:tabs>
        <w:ind w:left="2216" w:hanging="360"/>
      </w:pPr>
      <w:rPr>
        <w:rFonts w:ascii="OpenSymbol" w:hAnsi="OpenSymbol"/>
      </w:rPr>
    </w:lvl>
    <w:lvl w:ilvl="5">
      <w:start w:val="1"/>
      <w:numFmt w:val="bullet"/>
      <w:lvlText w:val="▪"/>
      <w:lvlJc w:val="left"/>
      <w:pPr>
        <w:tabs>
          <w:tab w:val="num" w:pos="2576"/>
        </w:tabs>
        <w:ind w:left="2576" w:hanging="360"/>
      </w:pPr>
      <w:rPr>
        <w:rFonts w:ascii="OpenSymbol" w:hAnsi="OpenSymbol"/>
      </w:rPr>
    </w:lvl>
    <w:lvl w:ilvl="6">
      <w:start w:val="1"/>
      <w:numFmt w:val="bullet"/>
      <w:lvlText w:val=""/>
      <w:lvlJc w:val="left"/>
      <w:pPr>
        <w:tabs>
          <w:tab w:val="num" w:pos="2936"/>
        </w:tabs>
        <w:ind w:left="2936" w:hanging="360"/>
      </w:pPr>
      <w:rPr>
        <w:rFonts w:ascii="Symbol" w:hAnsi="Symbol"/>
      </w:rPr>
    </w:lvl>
    <w:lvl w:ilvl="7">
      <w:start w:val="1"/>
      <w:numFmt w:val="bullet"/>
      <w:lvlText w:val="◦"/>
      <w:lvlJc w:val="left"/>
      <w:pPr>
        <w:tabs>
          <w:tab w:val="num" w:pos="3296"/>
        </w:tabs>
        <w:ind w:left="3296" w:hanging="360"/>
      </w:pPr>
      <w:rPr>
        <w:rFonts w:ascii="OpenSymbol" w:hAnsi="OpenSymbol"/>
      </w:rPr>
    </w:lvl>
    <w:lvl w:ilvl="8">
      <w:start w:val="1"/>
      <w:numFmt w:val="bullet"/>
      <w:lvlText w:val="▪"/>
      <w:lvlJc w:val="left"/>
      <w:pPr>
        <w:tabs>
          <w:tab w:val="num" w:pos="3656"/>
        </w:tabs>
        <w:ind w:left="3656" w:hanging="360"/>
      </w:pPr>
      <w:rPr>
        <w:rFonts w:ascii="OpenSymbol" w:hAnsi="OpenSymbol"/>
      </w:rPr>
    </w:lvl>
  </w:abstractNum>
  <w:abstractNum w:abstractNumId="16">
    <w:nsid w:val="00000020"/>
    <w:multiLevelType w:val="multilevel"/>
    <w:tmpl w:val="00000020"/>
    <w:name w:val="WW8Num3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nsid w:val="00000021"/>
    <w:multiLevelType w:val="multilevel"/>
    <w:tmpl w:val="00000021"/>
    <w:name w:val="WW8Num3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
    <w:nsid w:val="00000022"/>
    <w:multiLevelType w:val="multilevel"/>
    <w:tmpl w:val="00000022"/>
    <w:name w:val="WW8Num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nsid w:val="00000023"/>
    <w:multiLevelType w:val="multilevel"/>
    <w:tmpl w:val="00000023"/>
    <w:name w:val="WW8Num3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nsid w:val="00000024"/>
    <w:multiLevelType w:val="multilevel"/>
    <w:tmpl w:val="00000024"/>
    <w:name w:val="WW8Num36"/>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nsid w:val="00000025"/>
    <w:multiLevelType w:val="multilevel"/>
    <w:tmpl w:val="00000025"/>
    <w:name w:val="WW8Num3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nsid w:val="00000026"/>
    <w:multiLevelType w:val="multilevel"/>
    <w:tmpl w:val="00000026"/>
    <w:name w:val="WW8Num3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nsid w:val="00000027"/>
    <w:multiLevelType w:val="multilevel"/>
    <w:tmpl w:val="00000027"/>
    <w:name w:val="WW8Num3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nsid w:val="020F28B1"/>
    <w:multiLevelType w:val="hybridMultilevel"/>
    <w:tmpl w:val="A97EEC14"/>
    <w:lvl w:ilvl="0" w:tplc="9D7662EA">
      <w:start w:val="1"/>
      <w:numFmt w:val="decimal"/>
      <w:lvlText w:val="%1."/>
      <w:lvlJc w:val="left"/>
      <w:pPr>
        <w:tabs>
          <w:tab w:val="num" w:pos="360"/>
        </w:tabs>
        <w:ind w:left="360" w:hanging="360"/>
      </w:pPr>
      <w:rPr>
        <w:rFonts w:cs="Times New Roman" w:hint="default"/>
        <w:b w:val="0"/>
        <w:i w:val="0"/>
        <w:color w:val="auto"/>
      </w:rPr>
    </w:lvl>
    <w:lvl w:ilvl="1" w:tplc="2CC6241C">
      <w:start w:val="1"/>
      <w:numFmt w:val="decimal"/>
      <w:lvlText w:val="%2)"/>
      <w:lvlJc w:val="left"/>
      <w:pPr>
        <w:tabs>
          <w:tab w:val="num" w:pos="1440"/>
        </w:tabs>
        <w:ind w:left="1440" w:hanging="360"/>
      </w:pPr>
      <w:rPr>
        <w:rFonts w:hint="default"/>
        <w:b w:val="0"/>
      </w:rPr>
    </w:lvl>
    <w:lvl w:ilvl="2" w:tplc="812299A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3E8158A"/>
    <w:multiLevelType w:val="hybridMultilevel"/>
    <w:tmpl w:val="F3665AD6"/>
    <w:lvl w:ilvl="0" w:tplc="A9D6EC5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04030D6C"/>
    <w:multiLevelType w:val="hybridMultilevel"/>
    <w:tmpl w:val="E936392A"/>
    <w:lvl w:ilvl="0" w:tplc="B9A8DA94">
      <w:start w:val="1"/>
      <w:numFmt w:val="decimal"/>
      <w:lvlText w:val="%1."/>
      <w:lvlJc w:val="center"/>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4056242"/>
    <w:multiLevelType w:val="hybridMultilevel"/>
    <w:tmpl w:val="A582060C"/>
    <w:lvl w:ilvl="0" w:tplc="B9A8DA94">
      <w:start w:val="1"/>
      <w:numFmt w:val="decimal"/>
      <w:lvlText w:val="%1."/>
      <w:lvlJc w:val="center"/>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8">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0520464A"/>
    <w:multiLevelType w:val="hybridMultilevel"/>
    <w:tmpl w:val="8AE85DB0"/>
    <w:lvl w:ilvl="0" w:tplc="67662DA8">
      <w:start w:val="2"/>
      <w:numFmt w:val="upperRoman"/>
      <w:lvlText w:val="%1."/>
      <w:lvlJc w:val="left"/>
      <w:pPr>
        <w:ind w:left="36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5651EE0"/>
    <w:multiLevelType w:val="hybridMultilevel"/>
    <w:tmpl w:val="D0CA75F2"/>
    <w:lvl w:ilvl="0" w:tplc="3D681C8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1">
    <w:nsid w:val="06C60C03"/>
    <w:multiLevelType w:val="hybridMultilevel"/>
    <w:tmpl w:val="9A36B950"/>
    <w:lvl w:ilvl="0" w:tplc="0415000F">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08F546BB"/>
    <w:multiLevelType w:val="hybridMultilevel"/>
    <w:tmpl w:val="9208B7D4"/>
    <w:lvl w:ilvl="0" w:tplc="039852CE">
      <w:start w:val="1"/>
      <w:numFmt w:val="lowerLetter"/>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24E73BD"/>
    <w:multiLevelType w:val="hybridMultilevel"/>
    <w:tmpl w:val="0E260DC2"/>
    <w:lvl w:ilvl="0" w:tplc="1590AF48">
      <w:start w:val="1"/>
      <w:numFmt w:val="decimal"/>
      <w:lvlText w:val="%1)"/>
      <w:lvlJc w:val="left"/>
      <w:pPr>
        <w:ind w:left="1068" w:hanging="360"/>
      </w:pPr>
      <w:rPr>
        <w:rFonts w:cs="Times New Roman" w:hint="default"/>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5">
    <w:nsid w:val="12EF0D43"/>
    <w:multiLevelType w:val="hybridMultilevel"/>
    <w:tmpl w:val="D742C0E6"/>
    <w:lvl w:ilvl="0" w:tplc="AB569D46">
      <w:start w:val="1"/>
      <w:numFmt w:val="decimal"/>
      <w:lvlText w:val="%1."/>
      <w:lvlJc w:val="left"/>
      <w:pPr>
        <w:tabs>
          <w:tab w:val="num" w:pos="720"/>
        </w:tabs>
        <w:ind w:left="720" w:hanging="360"/>
      </w:pPr>
      <w:rPr>
        <w:rFonts w:cs="Times New Roman" w:hint="default"/>
        <w:b w:val="0"/>
        <w:i w:val="0"/>
        <w:color w:val="auto"/>
      </w:rPr>
    </w:lvl>
    <w:lvl w:ilvl="1" w:tplc="E20CAA12">
      <w:start w:val="1"/>
      <w:numFmt w:val="lowerLetter"/>
      <w:lvlText w:val="%2."/>
      <w:lvlJc w:val="left"/>
      <w:pPr>
        <w:tabs>
          <w:tab w:val="num" w:pos="1440"/>
        </w:tabs>
        <w:ind w:left="1440" w:hanging="360"/>
      </w:pPr>
      <w:rPr>
        <w:rFonts w:cs="Times New Roman"/>
      </w:rPr>
    </w:lvl>
    <w:lvl w:ilvl="2" w:tplc="11DEC66C">
      <w:start w:val="1"/>
      <w:numFmt w:val="lowerRoman"/>
      <w:lvlText w:val="%3."/>
      <w:lvlJc w:val="right"/>
      <w:pPr>
        <w:tabs>
          <w:tab w:val="num" w:pos="2160"/>
        </w:tabs>
        <w:ind w:left="2160" w:hanging="180"/>
      </w:pPr>
      <w:rPr>
        <w:rFonts w:cs="Times New Roman"/>
      </w:rPr>
    </w:lvl>
    <w:lvl w:ilvl="3" w:tplc="BAA4DABC">
      <w:start w:val="1"/>
      <w:numFmt w:val="decimal"/>
      <w:lvlText w:val="%4."/>
      <w:lvlJc w:val="left"/>
      <w:pPr>
        <w:tabs>
          <w:tab w:val="num" w:pos="2880"/>
        </w:tabs>
        <w:ind w:left="2880" w:hanging="360"/>
      </w:pPr>
      <w:rPr>
        <w:rFonts w:cs="Times New Roman"/>
      </w:rPr>
    </w:lvl>
    <w:lvl w:ilvl="4" w:tplc="146822CA">
      <w:start w:val="1"/>
      <w:numFmt w:val="lowerLetter"/>
      <w:lvlText w:val="%5."/>
      <w:lvlJc w:val="left"/>
      <w:pPr>
        <w:tabs>
          <w:tab w:val="num" w:pos="3600"/>
        </w:tabs>
        <w:ind w:left="3600" w:hanging="360"/>
      </w:pPr>
      <w:rPr>
        <w:rFonts w:cs="Times New Roman"/>
      </w:rPr>
    </w:lvl>
    <w:lvl w:ilvl="5" w:tplc="E90288DE">
      <w:start w:val="1"/>
      <w:numFmt w:val="lowerRoman"/>
      <w:lvlText w:val="%6."/>
      <w:lvlJc w:val="right"/>
      <w:pPr>
        <w:tabs>
          <w:tab w:val="num" w:pos="4320"/>
        </w:tabs>
        <w:ind w:left="4320" w:hanging="180"/>
      </w:pPr>
      <w:rPr>
        <w:rFonts w:cs="Times New Roman"/>
      </w:rPr>
    </w:lvl>
    <w:lvl w:ilvl="6" w:tplc="1F8EDFF0">
      <w:start w:val="1"/>
      <w:numFmt w:val="decimal"/>
      <w:lvlText w:val="%7."/>
      <w:lvlJc w:val="left"/>
      <w:pPr>
        <w:tabs>
          <w:tab w:val="num" w:pos="5040"/>
        </w:tabs>
        <w:ind w:left="5040" w:hanging="360"/>
      </w:pPr>
      <w:rPr>
        <w:rFonts w:cs="Times New Roman"/>
      </w:rPr>
    </w:lvl>
    <w:lvl w:ilvl="7" w:tplc="B5A2B18E">
      <w:start w:val="1"/>
      <w:numFmt w:val="lowerLetter"/>
      <w:lvlText w:val="%8."/>
      <w:lvlJc w:val="left"/>
      <w:pPr>
        <w:tabs>
          <w:tab w:val="num" w:pos="5760"/>
        </w:tabs>
        <w:ind w:left="5760" w:hanging="360"/>
      </w:pPr>
      <w:rPr>
        <w:rFonts w:cs="Times New Roman"/>
      </w:rPr>
    </w:lvl>
    <w:lvl w:ilvl="8" w:tplc="0246854A">
      <w:start w:val="1"/>
      <w:numFmt w:val="lowerRoman"/>
      <w:lvlText w:val="%9."/>
      <w:lvlJc w:val="right"/>
      <w:pPr>
        <w:tabs>
          <w:tab w:val="num" w:pos="6480"/>
        </w:tabs>
        <w:ind w:left="6480" w:hanging="180"/>
      </w:pPr>
      <w:rPr>
        <w:rFonts w:cs="Times New Roman"/>
      </w:rPr>
    </w:lvl>
  </w:abstractNum>
  <w:abstractNum w:abstractNumId="36">
    <w:nsid w:val="13E86B31"/>
    <w:multiLevelType w:val="hybridMultilevel"/>
    <w:tmpl w:val="E196E57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nsid w:val="18B34BBD"/>
    <w:multiLevelType w:val="hybridMultilevel"/>
    <w:tmpl w:val="8E189CFA"/>
    <w:lvl w:ilvl="0" w:tplc="354C18EA">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19725460"/>
    <w:multiLevelType w:val="hybridMultilevel"/>
    <w:tmpl w:val="D80A9A10"/>
    <w:lvl w:ilvl="0" w:tplc="D320EE28">
      <w:start w:val="1"/>
      <w:numFmt w:val="decimal"/>
      <w:lvlText w:val="%1."/>
      <w:lvlJc w:val="left"/>
      <w:pPr>
        <w:tabs>
          <w:tab w:val="num" w:pos="720"/>
        </w:tabs>
        <w:ind w:left="720" w:hanging="360"/>
      </w:pPr>
      <w:rPr>
        <w:rFonts w:cs="Times New Roman" w:hint="default"/>
        <w:i w:val="0"/>
      </w:rPr>
    </w:lvl>
    <w:lvl w:ilvl="1" w:tplc="04150001">
      <w:start w:val="1"/>
      <w:numFmt w:val="bullet"/>
      <w:lvlText w:val=""/>
      <w:lvlJc w:val="left"/>
      <w:pPr>
        <w:tabs>
          <w:tab w:val="num" w:pos="1069"/>
        </w:tabs>
        <w:ind w:left="1069"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1B717F52"/>
    <w:multiLevelType w:val="multilevel"/>
    <w:tmpl w:val="1DF8318E"/>
    <w:styleLink w:val="Styl1"/>
    <w:lvl w:ilvl="0">
      <w:start w:val="1"/>
      <w:numFmt w:val="decimal"/>
      <w:lvlText w:val="%1."/>
      <w:lvlJc w:val="left"/>
      <w:pPr>
        <w:tabs>
          <w:tab w:val="num" w:pos="432"/>
        </w:tabs>
        <w:ind w:left="432" w:hanging="432"/>
      </w:pPr>
      <w:rPr>
        <w:rFonts w:ascii="Calibri" w:hAnsi="Calibri" w:cs="Calibri" w:hint="default"/>
        <w:sz w:val="22"/>
        <w:szCs w:val="22"/>
      </w:rPr>
    </w:lvl>
    <w:lvl w:ilvl="1">
      <w:start w:val="1"/>
      <w:numFmt w:val="decimal"/>
      <w:lvlText w:val="%1.%2"/>
      <w:lvlJc w:val="left"/>
      <w:pPr>
        <w:tabs>
          <w:tab w:val="num" w:pos="576"/>
        </w:tabs>
        <w:ind w:left="576" w:hanging="576"/>
      </w:pPr>
      <w:rPr>
        <w:rFonts w:ascii="Calibri" w:hAnsi="Calibri" w:cs="Calibri" w:hint="default"/>
      </w:rPr>
    </w:lvl>
    <w:lvl w:ilvl="2">
      <w:start w:val="1"/>
      <w:numFmt w:val="lowerLetter"/>
      <w:lvlText w:val="%3)"/>
      <w:lvlJc w:val="left"/>
      <w:pPr>
        <w:tabs>
          <w:tab w:val="num" w:pos="720"/>
        </w:tabs>
        <w:ind w:left="720" w:hanging="720"/>
      </w:pPr>
      <w:rPr>
        <w:rFonts w:ascii="Calibri" w:hAnsi="Calibri" w:cs="Calibri" w:hint="default"/>
      </w:rPr>
    </w:lvl>
    <w:lvl w:ilvl="3">
      <w:start w:val="1"/>
      <w:numFmt w:val="lowerRoman"/>
      <w:lvlText w:val="(%4)"/>
      <w:lvlJc w:val="right"/>
      <w:pPr>
        <w:tabs>
          <w:tab w:val="num" w:pos="851"/>
        </w:tabs>
        <w:ind w:left="2267" w:hanging="851"/>
      </w:pPr>
      <w:rPr>
        <w:rFonts w:ascii="Calibri" w:hAnsi="Calibri"/>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1FAF3580"/>
    <w:multiLevelType w:val="hybridMultilevel"/>
    <w:tmpl w:val="6F9AF3A0"/>
    <w:lvl w:ilvl="0" w:tplc="CB7E1904">
      <w:start w:val="1"/>
      <w:numFmt w:val="decimal"/>
      <w:lvlText w:val="%1."/>
      <w:lvlJc w:val="left"/>
      <w:pPr>
        <w:ind w:left="360" w:hanging="360"/>
      </w:pPr>
      <w:rPr>
        <w:rFonts w:cs="Times New Roman" w:hint="default"/>
        <w:b w:val="0"/>
        <w:i w:val="0"/>
      </w:rPr>
    </w:lvl>
    <w:lvl w:ilvl="1" w:tplc="FC642214">
      <w:start w:val="1"/>
      <w:numFmt w:val="decimal"/>
      <w:lvlText w:val="%2."/>
      <w:lvlJc w:val="left"/>
      <w:pPr>
        <w:ind w:left="1080" w:hanging="360"/>
      </w:pPr>
      <w:rPr>
        <w:rFonts w:cs="Times New Roman" w:hint="default"/>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2">
    <w:nsid w:val="212B2FFE"/>
    <w:multiLevelType w:val="hybridMultilevel"/>
    <w:tmpl w:val="D45C76A4"/>
    <w:lvl w:ilvl="0" w:tplc="8C308D9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E53D31"/>
    <w:multiLevelType w:val="hybridMultilevel"/>
    <w:tmpl w:val="18FC008E"/>
    <w:lvl w:ilvl="0" w:tplc="35C29FCC">
      <w:start w:val="1"/>
      <w:numFmt w:val="decimal"/>
      <w:lvlText w:val="%1."/>
      <w:lvlJc w:val="left"/>
      <w:pPr>
        <w:ind w:left="374" w:hanging="360"/>
      </w:pPr>
      <w:rPr>
        <w:rFonts w:cs="Times New Roman"/>
        <w:b w:val="0"/>
        <w:i w:val="0"/>
      </w:rPr>
    </w:lvl>
    <w:lvl w:ilvl="1" w:tplc="B606B0A2">
      <w:start w:val="1"/>
      <w:numFmt w:val="lowerLetter"/>
      <w:lvlText w:val="%2)"/>
      <w:lvlJc w:val="left"/>
      <w:pPr>
        <w:ind w:left="1094" w:hanging="360"/>
      </w:pPr>
      <w:rPr>
        <w:rFonts w:ascii="Arial" w:eastAsia="Times New Roman" w:hAnsi="Arial" w:cs="Arial"/>
      </w:rPr>
    </w:lvl>
    <w:lvl w:ilvl="2" w:tplc="0415001B">
      <w:start w:val="1"/>
      <w:numFmt w:val="lowerRoman"/>
      <w:lvlText w:val="%3."/>
      <w:lvlJc w:val="right"/>
      <w:pPr>
        <w:ind w:left="1814" w:hanging="180"/>
      </w:pPr>
      <w:rPr>
        <w:rFonts w:cs="Times New Roman"/>
      </w:rPr>
    </w:lvl>
    <w:lvl w:ilvl="3" w:tplc="0415000F">
      <w:start w:val="1"/>
      <w:numFmt w:val="decimal"/>
      <w:lvlText w:val="%4."/>
      <w:lvlJc w:val="left"/>
      <w:pPr>
        <w:ind w:left="2534" w:hanging="360"/>
      </w:pPr>
      <w:rPr>
        <w:rFonts w:cs="Times New Roman"/>
      </w:rPr>
    </w:lvl>
    <w:lvl w:ilvl="4" w:tplc="04150019">
      <w:start w:val="1"/>
      <w:numFmt w:val="lowerLetter"/>
      <w:lvlText w:val="%5."/>
      <w:lvlJc w:val="left"/>
      <w:pPr>
        <w:ind w:left="3254" w:hanging="360"/>
      </w:pPr>
      <w:rPr>
        <w:rFonts w:cs="Times New Roman"/>
      </w:rPr>
    </w:lvl>
    <w:lvl w:ilvl="5" w:tplc="0415001B">
      <w:start w:val="1"/>
      <w:numFmt w:val="lowerRoman"/>
      <w:lvlText w:val="%6."/>
      <w:lvlJc w:val="right"/>
      <w:pPr>
        <w:ind w:left="3974" w:hanging="180"/>
      </w:pPr>
      <w:rPr>
        <w:rFonts w:cs="Times New Roman"/>
      </w:rPr>
    </w:lvl>
    <w:lvl w:ilvl="6" w:tplc="0415000F">
      <w:start w:val="1"/>
      <w:numFmt w:val="decimal"/>
      <w:lvlText w:val="%7."/>
      <w:lvlJc w:val="left"/>
      <w:pPr>
        <w:ind w:left="4694" w:hanging="360"/>
      </w:pPr>
      <w:rPr>
        <w:rFonts w:cs="Times New Roman"/>
      </w:rPr>
    </w:lvl>
    <w:lvl w:ilvl="7" w:tplc="04150019">
      <w:start w:val="1"/>
      <w:numFmt w:val="lowerLetter"/>
      <w:lvlText w:val="%8."/>
      <w:lvlJc w:val="left"/>
      <w:pPr>
        <w:ind w:left="5414" w:hanging="360"/>
      </w:pPr>
      <w:rPr>
        <w:rFonts w:cs="Times New Roman"/>
      </w:rPr>
    </w:lvl>
    <w:lvl w:ilvl="8" w:tplc="0415001B">
      <w:start w:val="1"/>
      <w:numFmt w:val="lowerRoman"/>
      <w:lvlText w:val="%9."/>
      <w:lvlJc w:val="right"/>
      <w:pPr>
        <w:ind w:left="6134" w:hanging="180"/>
      </w:pPr>
      <w:rPr>
        <w:rFonts w:cs="Times New Roman"/>
      </w:rPr>
    </w:lvl>
  </w:abstractNum>
  <w:abstractNum w:abstractNumId="44">
    <w:nsid w:val="275A55E1"/>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45">
    <w:nsid w:val="29433469"/>
    <w:multiLevelType w:val="hybridMultilevel"/>
    <w:tmpl w:val="A23C61E4"/>
    <w:lvl w:ilvl="0" w:tplc="0415000F">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364"/>
        </w:tabs>
        <w:ind w:left="1364" w:hanging="360"/>
      </w:pPr>
      <w:rPr>
        <w:rFonts w:cs="Times New Roman"/>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46">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nsid w:val="2D2E049E"/>
    <w:multiLevelType w:val="hybridMultilevel"/>
    <w:tmpl w:val="A46686FA"/>
    <w:lvl w:ilvl="0" w:tplc="FFFFFFFF">
      <w:start w:val="1"/>
      <w:numFmt w:val="bullet"/>
      <w:pStyle w:val="BulletDeloittebody"/>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9">
    <w:nsid w:val="2FD534B7"/>
    <w:multiLevelType w:val="hybridMultilevel"/>
    <w:tmpl w:val="F7EE2EF2"/>
    <w:lvl w:ilvl="0" w:tplc="975C1858">
      <w:start w:val="1"/>
      <w:numFmt w:val="upperRoman"/>
      <w:lvlText w:val="%1."/>
      <w:lvlJc w:val="left"/>
      <w:pPr>
        <w:ind w:left="36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30EA40B5"/>
    <w:multiLevelType w:val="hybridMultilevel"/>
    <w:tmpl w:val="12662AB8"/>
    <w:lvl w:ilvl="0" w:tplc="44164F24">
      <w:start w:val="1"/>
      <w:numFmt w:val="decimal"/>
      <w:lvlText w:val="%1."/>
      <w:lvlJc w:val="left"/>
      <w:pPr>
        <w:tabs>
          <w:tab w:val="num" w:pos="720"/>
        </w:tabs>
        <w:ind w:left="720" w:hanging="360"/>
      </w:pPr>
      <w:rPr>
        <w:rFonts w:cs="Times New Roman"/>
        <w:b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nsid w:val="338F204B"/>
    <w:multiLevelType w:val="hybridMultilevel"/>
    <w:tmpl w:val="4A90F63E"/>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34F25AA4"/>
    <w:multiLevelType w:val="multilevel"/>
    <w:tmpl w:val="13CE222A"/>
    <w:lvl w:ilvl="0">
      <w:start w:val="2"/>
      <w:numFmt w:val="decimal"/>
      <w:lvlText w:val="%1."/>
      <w:lvlJc w:val="left"/>
      <w:pPr>
        <w:ind w:left="360" w:hanging="360"/>
      </w:pPr>
      <w:rPr>
        <w:rFonts w:hint="default"/>
        <w:b w:val="0"/>
      </w:rPr>
    </w:lvl>
    <w:lvl w:ilvl="1">
      <w:start w:val="2"/>
      <w:numFmt w:val="decimal"/>
      <w:lvlText w:val="%1.%2)"/>
      <w:lvlJc w:val="left"/>
      <w:pPr>
        <w:ind w:left="1630" w:hanging="360"/>
      </w:pPr>
      <w:rPr>
        <w:rFonts w:hint="default"/>
        <w:b w:val="0"/>
      </w:rPr>
    </w:lvl>
    <w:lvl w:ilvl="2">
      <w:start w:val="1"/>
      <w:numFmt w:val="decimal"/>
      <w:lvlText w:val="%1.%2)%3."/>
      <w:lvlJc w:val="left"/>
      <w:pPr>
        <w:ind w:left="3260" w:hanging="720"/>
      </w:pPr>
      <w:rPr>
        <w:rFonts w:hint="default"/>
        <w:b w:val="0"/>
      </w:rPr>
    </w:lvl>
    <w:lvl w:ilvl="3">
      <w:start w:val="1"/>
      <w:numFmt w:val="decimal"/>
      <w:lvlText w:val="%1.%2)%3.%4."/>
      <w:lvlJc w:val="left"/>
      <w:pPr>
        <w:ind w:left="4530" w:hanging="720"/>
      </w:pPr>
      <w:rPr>
        <w:rFonts w:hint="default"/>
        <w:b w:val="0"/>
      </w:rPr>
    </w:lvl>
    <w:lvl w:ilvl="4">
      <w:start w:val="1"/>
      <w:numFmt w:val="decimal"/>
      <w:lvlText w:val="%1.%2)%3.%4.%5."/>
      <w:lvlJc w:val="left"/>
      <w:pPr>
        <w:ind w:left="6160" w:hanging="1080"/>
      </w:pPr>
      <w:rPr>
        <w:rFonts w:hint="default"/>
        <w:b w:val="0"/>
      </w:rPr>
    </w:lvl>
    <w:lvl w:ilvl="5">
      <w:start w:val="1"/>
      <w:numFmt w:val="decimal"/>
      <w:lvlText w:val="%1.%2)%3.%4.%5.%6."/>
      <w:lvlJc w:val="left"/>
      <w:pPr>
        <w:ind w:left="7430" w:hanging="1080"/>
      </w:pPr>
      <w:rPr>
        <w:rFonts w:hint="default"/>
        <w:b w:val="0"/>
      </w:rPr>
    </w:lvl>
    <w:lvl w:ilvl="6">
      <w:start w:val="1"/>
      <w:numFmt w:val="decimal"/>
      <w:lvlText w:val="%1.%2)%3.%4.%5.%6.%7."/>
      <w:lvlJc w:val="left"/>
      <w:pPr>
        <w:ind w:left="9060" w:hanging="1440"/>
      </w:pPr>
      <w:rPr>
        <w:rFonts w:hint="default"/>
        <w:b w:val="0"/>
      </w:rPr>
    </w:lvl>
    <w:lvl w:ilvl="7">
      <w:start w:val="1"/>
      <w:numFmt w:val="decimal"/>
      <w:lvlText w:val="%1.%2)%3.%4.%5.%6.%7.%8."/>
      <w:lvlJc w:val="left"/>
      <w:pPr>
        <w:ind w:left="10330" w:hanging="1440"/>
      </w:pPr>
      <w:rPr>
        <w:rFonts w:hint="default"/>
        <w:b w:val="0"/>
      </w:rPr>
    </w:lvl>
    <w:lvl w:ilvl="8">
      <w:start w:val="1"/>
      <w:numFmt w:val="decimal"/>
      <w:lvlText w:val="%1.%2)%3.%4.%5.%6.%7.%8.%9."/>
      <w:lvlJc w:val="left"/>
      <w:pPr>
        <w:ind w:left="11960" w:hanging="1800"/>
      </w:pPr>
      <w:rPr>
        <w:rFonts w:hint="default"/>
        <w:b w:val="0"/>
      </w:rPr>
    </w:lvl>
  </w:abstractNum>
  <w:abstractNum w:abstractNumId="53">
    <w:nsid w:val="35136336"/>
    <w:multiLevelType w:val="hybridMultilevel"/>
    <w:tmpl w:val="D6564034"/>
    <w:lvl w:ilvl="0" w:tplc="03423324">
      <w:start w:val="2"/>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6AE6F51"/>
    <w:multiLevelType w:val="hybridMultilevel"/>
    <w:tmpl w:val="94F86D4C"/>
    <w:lvl w:ilvl="0" w:tplc="04150011">
      <w:start w:val="1"/>
      <w:numFmt w:val="decimal"/>
      <w:lvlText w:val="%1)"/>
      <w:lvlJc w:val="left"/>
      <w:pPr>
        <w:ind w:left="720" w:hanging="360"/>
      </w:pPr>
      <w:rPr>
        <w:rFonts w:cs="Times New Roman"/>
      </w:rPr>
    </w:lvl>
    <w:lvl w:ilvl="1" w:tplc="08C48C76">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3CDE530F"/>
    <w:multiLevelType w:val="hybridMultilevel"/>
    <w:tmpl w:val="6986A3C4"/>
    <w:lvl w:ilvl="0" w:tplc="67BE458C">
      <w:start w:val="1"/>
      <w:numFmt w:val="decimal"/>
      <w:lvlText w:val="%1."/>
      <w:lvlJc w:val="left"/>
      <w:pPr>
        <w:tabs>
          <w:tab w:val="num" w:pos="644"/>
        </w:tabs>
        <w:ind w:left="644"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nsid w:val="446D3C89"/>
    <w:multiLevelType w:val="hybridMultilevel"/>
    <w:tmpl w:val="5E263B96"/>
    <w:lvl w:ilvl="0" w:tplc="BBF2C170">
      <w:start w:val="1"/>
      <w:numFmt w:val="lowerLetter"/>
      <w:lvlText w:val="%1)"/>
      <w:lvlJc w:val="left"/>
      <w:pPr>
        <w:tabs>
          <w:tab w:val="num" w:pos="1146"/>
        </w:tabs>
        <w:ind w:left="1146" w:hanging="360"/>
      </w:pPr>
      <w:rPr>
        <w:rFonts w:cs="Times New Roman" w:hint="default"/>
      </w:rPr>
    </w:lvl>
    <w:lvl w:ilvl="1" w:tplc="D39A6BEC">
      <w:start w:val="1"/>
      <w:numFmt w:val="lowerLetter"/>
      <w:lvlText w:val="%2."/>
      <w:lvlJc w:val="left"/>
      <w:pPr>
        <w:tabs>
          <w:tab w:val="num" w:pos="1146"/>
        </w:tabs>
        <w:ind w:left="1146" w:hanging="360"/>
      </w:pPr>
      <w:rPr>
        <w:rFonts w:cs="Times New Roman"/>
      </w:rPr>
    </w:lvl>
    <w:lvl w:ilvl="2" w:tplc="C2C81118">
      <w:start w:val="1"/>
      <w:numFmt w:val="lowerRoman"/>
      <w:lvlText w:val="%3."/>
      <w:lvlJc w:val="right"/>
      <w:pPr>
        <w:tabs>
          <w:tab w:val="num" w:pos="1866"/>
        </w:tabs>
        <w:ind w:left="1866" w:hanging="180"/>
      </w:pPr>
      <w:rPr>
        <w:rFonts w:cs="Times New Roman"/>
      </w:rPr>
    </w:lvl>
    <w:lvl w:ilvl="3" w:tplc="37B691EC">
      <w:start w:val="1"/>
      <w:numFmt w:val="decimal"/>
      <w:lvlText w:val="%4."/>
      <w:lvlJc w:val="left"/>
      <w:pPr>
        <w:tabs>
          <w:tab w:val="num" w:pos="2586"/>
        </w:tabs>
        <w:ind w:left="2586" w:hanging="360"/>
      </w:pPr>
      <w:rPr>
        <w:rFonts w:cs="Times New Roman"/>
      </w:rPr>
    </w:lvl>
    <w:lvl w:ilvl="4" w:tplc="866A1AAA">
      <w:start w:val="1"/>
      <w:numFmt w:val="lowerLetter"/>
      <w:lvlText w:val="%5."/>
      <w:lvlJc w:val="left"/>
      <w:pPr>
        <w:tabs>
          <w:tab w:val="num" w:pos="3306"/>
        </w:tabs>
        <w:ind w:left="3306" w:hanging="360"/>
      </w:pPr>
      <w:rPr>
        <w:rFonts w:cs="Times New Roman"/>
      </w:rPr>
    </w:lvl>
    <w:lvl w:ilvl="5" w:tplc="2C0AE39C">
      <w:start w:val="1"/>
      <w:numFmt w:val="lowerRoman"/>
      <w:lvlText w:val="%6."/>
      <w:lvlJc w:val="right"/>
      <w:pPr>
        <w:tabs>
          <w:tab w:val="num" w:pos="4026"/>
        </w:tabs>
        <w:ind w:left="4026" w:hanging="180"/>
      </w:pPr>
      <w:rPr>
        <w:rFonts w:cs="Times New Roman"/>
      </w:rPr>
    </w:lvl>
    <w:lvl w:ilvl="6" w:tplc="78B436FA">
      <w:start w:val="1"/>
      <w:numFmt w:val="decimal"/>
      <w:lvlText w:val="%7."/>
      <w:lvlJc w:val="left"/>
      <w:pPr>
        <w:tabs>
          <w:tab w:val="num" w:pos="4746"/>
        </w:tabs>
        <w:ind w:left="4746" w:hanging="360"/>
      </w:pPr>
      <w:rPr>
        <w:rFonts w:cs="Times New Roman"/>
      </w:rPr>
    </w:lvl>
    <w:lvl w:ilvl="7" w:tplc="9A22AA24">
      <w:start w:val="1"/>
      <w:numFmt w:val="lowerLetter"/>
      <w:lvlText w:val="%8."/>
      <w:lvlJc w:val="left"/>
      <w:pPr>
        <w:tabs>
          <w:tab w:val="num" w:pos="5466"/>
        </w:tabs>
        <w:ind w:left="5466" w:hanging="360"/>
      </w:pPr>
      <w:rPr>
        <w:rFonts w:cs="Times New Roman"/>
      </w:rPr>
    </w:lvl>
    <w:lvl w:ilvl="8" w:tplc="CFC6634E">
      <w:start w:val="1"/>
      <w:numFmt w:val="lowerRoman"/>
      <w:lvlText w:val="%9."/>
      <w:lvlJc w:val="right"/>
      <w:pPr>
        <w:tabs>
          <w:tab w:val="num" w:pos="6186"/>
        </w:tabs>
        <w:ind w:left="6186" w:hanging="180"/>
      </w:pPr>
      <w:rPr>
        <w:rFonts w:cs="Times New Roman"/>
      </w:rPr>
    </w:lvl>
  </w:abstractNum>
  <w:abstractNum w:abstractNumId="57">
    <w:nsid w:val="44B80353"/>
    <w:multiLevelType w:val="hybridMultilevel"/>
    <w:tmpl w:val="72C095FA"/>
    <w:lvl w:ilvl="0" w:tplc="04150017">
      <w:start w:val="1"/>
      <w:numFmt w:val="lowerLetter"/>
      <w:lvlText w:val="%1)"/>
      <w:lvlJc w:val="left"/>
      <w:pPr>
        <w:ind w:left="1353" w:hanging="360"/>
      </w:pPr>
      <w:rPr>
        <w:rFonts w:cs="Times New Roman"/>
      </w:rPr>
    </w:lvl>
    <w:lvl w:ilvl="1" w:tplc="04150019">
      <w:start w:val="1"/>
      <w:numFmt w:val="lowerLetter"/>
      <w:lvlText w:val="%2."/>
      <w:lvlJc w:val="left"/>
      <w:pPr>
        <w:ind w:left="2073" w:hanging="360"/>
      </w:pPr>
      <w:rPr>
        <w:rFonts w:cs="Times New Roman"/>
      </w:rPr>
    </w:lvl>
    <w:lvl w:ilvl="2" w:tplc="0415001B">
      <w:start w:val="1"/>
      <w:numFmt w:val="lowerRoman"/>
      <w:lvlText w:val="%3."/>
      <w:lvlJc w:val="right"/>
      <w:pPr>
        <w:ind w:left="2793" w:hanging="180"/>
      </w:pPr>
      <w:rPr>
        <w:rFonts w:cs="Times New Roman"/>
      </w:rPr>
    </w:lvl>
    <w:lvl w:ilvl="3" w:tplc="0415000F">
      <w:start w:val="1"/>
      <w:numFmt w:val="decimal"/>
      <w:lvlText w:val="%4."/>
      <w:lvlJc w:val="left"/>
      <w:pPr>
        <w:ind w:left="3513" w:hanging="360"/>
      </w:pPr>
      <w:rPr>
        <w:rFonts w:cs="Times New Roman"/>
      </w:rPr>
    </w:lvl>
    <w:lvl w:ilvl="4" w:tplc="04150019">
      <w:start w:val="1"/>
      <w:numFmt w:val="lowerLetter"/>
      <w:lvlText w:val="%5."/>
      <w:lvlJc w:val="left"/>
      <w:pPr>
        <w:ind w:left="4233" w:hanging="360"/>
      </w:pPr>
      <w:rPr>
        <w:rFonts w:cs="Times New Roman"/>
      </w:rPr>
    </w:lvl>
    <w:lvl w:ilvl="5" w:tplc="0415001B">
      <w:start w:val="1"/>
      <w:numFmt w:val="lowerRoman"/>
      <w:lvlText w:val="%6."/>
      <w:lvlJc w:val="right"/>
      <w:pPr>
        <w:ind w:left="4953" w:hanging="180"/>
      </w:pPr>
      <w:rPr>
        <w:rFonts w:cs="Times New Roman"/>
      </w:rPr>
    </w:lvl>
    <w:lvl w:ilvl="6" w:tplc="0415000F">
      <w:start w:val="1"/>
      <w:numFmt w:val="decimal"/>
      <w:lvlText w:val="%7."/>
      <w:lvlJc w:val="left"/>
      <w:pPr>
        <w:ind w:left="5673" w:hanging="360"/>
      </w:pPr>
      <w:rPr>
        <w:rFonts w:cs="Times New Roman"/>
      </w:rPr>
    </w:lvl>
    <w:lvl w:ilvl="7" w:tplc="04150019">
      <w:start w:val="1"/>
      <w:numFmt w:val="lowerLetter"/>
      <w:lvlText w:val="%8."/>
      <w:lvlJc w:val="left"/>
      <w:pPr>
        <w:ind w:left="6393" w:hanging="360"/>
      </w:pPr>
      <w:rPr>
        <w:rFonts w:cs="Times New Roman"/>
      </w:rPr>
    </w:lvl>
    <w:lvl w:ilvl="8" w:tplc="0415001B">
      <w:start w:val="1"/>
      <w:numFmt w:val="lowerRoman"/>
      <w:lvlText w:val="%9."/>
      <w:lvlJc w:val="right"/>
      <w:pPr>
        <w:ind w:left="7113" w:hanging="180"/>
      </w:pPr>
      <w:rPr>
        <w:rFonts w:cs="Times New Roman"/>
      </w:rPr>
    </w:lvl>
  </w:abstractNum>
  <w:abstractNum w:abstractNumId="58">
    <w:nsid w:val="454F2D63"/>
    <w:multiLevelType w:val="hybridMultilevel"/>
    <w:tmpl w:val="EC4CB6A0"/>
    <w:lvl w:ilvl="0" w:tplc="8BF25342">
      <w:start w:val="6"/>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5D53F03"/>
    <w:multiLevelType w:val="hybridMultilevel"/>
    <w:tmpl w:val="0F883178"/>
    <w:lvl w:ilvl="0" w:tplc="7CC076EE">
      <w:start w:val="1"/>
      <w:numFmt w:val="upperRoman"/>
      <w:lvlText w:val="%1."/>
      <w:lvlJc w:val="left"/>
      <w:pPr>
        <w:ind w:left="36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nsid w:val="48A654F6"/>
    <w:multiLevelType w:val="hybridMultilevel"/>
    <w:tmpl w:val="1D4EA90A"/>
    <w:lvl w:ilvl="0" w:tplc="53C65AD4">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nsid w:val="499F1D7B"/>
    <w:multiLevelType w:val="hybridMultilevel"/>
    <w:tmpl w:val="1E506804"/>
    <w:lvl w:ilvl="0" w:tplc="F5508368">
      <w:start w:val="1"/>
      <w:numFmt w:val="decimal"/>
      <w:lvlText w:val="%1)"/>
      <w:lvlJc w:val="left"/>
      <w:pPr>
        <w:ind w:left="1211" w:hanging="360"/>
      </w:pPr>
      <w:rPr>
        <w:rFonts w:cs="Times New Roman"/>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62">
    <w:nsid w:val="49D1205A"/>
    <w:multiLevelType w:val="hybridMultilevel"/>
    <w:tmpl w:val="B3788A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nsid w:val="4B000E1F"/>
    <w:multiLevelType w:val="hybridMultilevel"/>
    <w:tmpl w:val="17581474"/>
    <w:lvl w:ilvl="0" w:tplc="3A72AFBC">
      <w:start w:val="1"/>
      <w:numFmt w:val="decimal"/>
      <w:lvlText w:val="%1)"/>
      <w:lvlJc w:val="left"/>
      <w:pPr>
        <w:ind w:left="1069" w:hanging="360"/>
      </w:pPr>
      <w:rPr>
        <w:b w:val="0"/>
      </w:rPr>
    </w:lvl>
    <w:lvl w:ilvl="1" w:tplc="04150017">
      <w:start w:val="1"/>
      <w:numFmt w:val="lowerLetter"/>
      <w:lvlText w:val="%2)"/>
      <w:lvlJc w:val="left"/>
      <w:pPr>
        <w:ind w:left="2062" w:hanging="360"/>
      </w:pPr>
      <w:rPr>
        <w:b w:val="0"/>
        <w:i w:val="0"/>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4B0372AF"/>
    <w:multiLevelType w:val="singleLevel"/>
    <w:tmpl w:val="BC50D1C2"/>
    <w:lvl w:ilvl="0">
      <w:start w:val="1"/>
      <w:numFmt w:val="decimal"/>
      <w:lvlText w:val="%1."/>
      <w:legacy w:legacy="1" w:legacySpace="0" w:legacyIndent="355"/>
      <w:lvlJc w:val="left"/>
      <w:rPr>
        <w:rFonts w:ascii="Arial" w:hAnsi="Arial" w:cs="Arial" w:hint="default"/>
      </w:rPr>
    </w:lvl>
  </w:abstractNum>
  <w:abstractNum w:abstractNumId="65">
    <w:nsid w:val="4D1863FC"/>
    <w:multiLevelType w:val="hybridMultilevel"/>
    <w:tmpl w:val="0E042E20"/>
    <w:lvl w:ilvl="0" w:tplc="0BE4695E">
      <w:start w:val="1"/>
      <w:numFmt w:val="upperRoman"/>
      <w:lvlText w:val="%1."/>
      <w:lvlJc w:val="left"/>
      <w:pPr>
        <w:ind w:left="36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4F9C560E"/>
    <w:multiLevelType w:val="hybridMultilevel"/>
    <w:tmpl w:val="3296EA4C"/>
    <w:lvl w:ilvl="0" w:tplc="04150017">
      <w:start w:val="1"/>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10F7CAD"/>
    <w:multiLevelType w:val="hybridMultilevel"/>
    <w:tmpl w:val="E10C217A"/>
    <w:lvl w:ilvl="0" w:tplc="9084A846">
      <w:start w:val="1"/>
      <w:numFmt w:val="decimal"/>
      <w:lvlText w:val="%1)"/>
      <w:lvlJc w:val="left"/>
      <w:pPr>
        <w:ind w:left="1069"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52B24BC7"/>
    <w:multiLevelType w:val="hybridMultilevel"/>
    <w:tmpl w:val="8460E7FE"/>
    <w:lvl w:ilvl="0" w:tplc="D4EE54E2">
      <w:start w:val="1"/>
      <w:numFmt w:val="decimal"/>
      <w:lvlText w:val="%1."/>
      <w:lvlJc w:val="left"/>
      <w:pPr>
        <w:tabs>
          <w:tab w:val="num" w:pos="644"/>
        </w:tabs>
        <w:ind w:left="644" w:hanging="360"/>
      </w:pPr>
      <w:rPr>
        <w:rFonts w:cs="Times New Roman" w:hint="default"/>
        <w:b w:val="0"/>
      </w:rPr>
    </w:lvl>
    <w:lvl w:ilvl="1" w:tplc="9EB40BD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nsid w:val="5348357C"/>
    <w:multiLevelType w:val="multilevel"/>
    <w:tmpl w:val="01A2EE26"/>
    <w:lvl w:ilvl="0">
      <w:start w:val="2"/>
      <w:numFmt w:val="decimal"/>
      <w:lvlText w:val="%1."/>
      <w:lvlJc w:val="left"/>
      <w:pPr>
        <w:ind w:left="360" w:hanging="360"/>
      </w:pPr>
      <w:rPr>
        <w:rFonts w:hint="default"/>
        <w:b w:val="0"/>
      </w:rPr>
    </w:lvl>
    <w:lvl w:ilvl="1">
      <w:start w:val="2"/>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70">
    <w:nsid w:val="54A74AB5"/>
    <w:multiLevelType w:val="hybridMultilevel"/>
    <w:tmpl w:val="B79420AA"/>
    <w:lvl w:ilvl="0" w:tplc="655CD0DC">
      <w:start w:val="3"/>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nsid w:val="5AA126C1"/>
    <w:multiLevelType w:val="hybridMultilevel"/>
    <w:tmpl w:val="00D897DE"/>
    <w:lvl w:ilvl="0" w:tplc="9FE6DFDE">
      <w:start w:val="1"/>
      <w:numFmt w:val="decimal"/>
      <w:lvlText w:val="%1."/>
      <w:lvlJc w:val="left"/>
      <w:pPr>
        <w:tabs>
          <w:tab w:val="num" w:pos="360"/>
        </w:tabs>
        <w:ind w:left="170" w:hanging="17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nsid w:val="5EE77BC7"/>
    <w:multiLevelType w:val="hybridMultilevel"/>
    <w:tmpl w:val="9E0CDC92"/>
    <w:lvl w:ilvl="0" w:tplc="77A0AE5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nsid w:val="65774051"/>
    <w:multiLevelType w:val="hybridMultilevel"/>
    <w:tmpl w:val="7F8C9A4E"/>
    <w:lvl w:ilvl="0" w:tplc="3A72AFBC">
      <w:start w:val="1"/>
      <w:numFmt w:val="decimal"/>
      <w:lvlText w:val="%1)"/>
      <w:lvlJc w:val="left"/>
      <w:pPr>
        <w:ind w:left="1069" w:hanging="360"/>
      </w:pPr>
      <w:rPr>
        <w:rFonts w:cs="Times New Roman"/>
        <w:b w:val="0"/>
      </w:rPr>
    </w:lvl>
    <w:lvl w:ilvl="1" w:tplc="04150011">
      <w:start w:val="1"/>
      <w:numFmt w:val="decimal"/>
      <w:lvlText w:val="%2)"/>
      <w:lvlJc w:val="left"/>
      <w:pPr>
        <w:ind w:left="1353" w:hanging="360"/>
      </w:pPr>
      <w:rPr>
        <w:rFonts w:cs="Times New Roman" w:hint="default"/>
        <w:b w:val="0"/>
        <w:i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4">
    <w:nsid w:val="65B348C5"/>
    <w:multiLevelType w:val="hybridMultilevel"/>
    <w:tmpl w:val="C6D677BE"/>
    <w:lvl w:ilvl="0" w:tplc="34ECC396">
      <w:start w:val="2"/>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62B4AFD"/>
    <w:multiLevelType w:val="multilevel"/>
    <w:tmpl w:val="128CFA7E"/>
    <w:lvl w:ilvl="0">
      <w:start w:val="1"/>
      <w:numFmt w:val="ordinal"/>
      <w:pStyle w:val="Nagwek1"/>
      <w:lvlText w:val="%1"/>
      <w:lvlJc w:val="right"/>
      <w:pPr>
        <w:tabs>
          <w:tab w:val="num" w:pos="141"/>
        </w:tabs>
        <w:ind w:left="141" w:hanging="141"/>
      </w:pPr>
      <w:rPr>
        <w:rFonts w:cs="Times New Roman" w:hint="default"/>
        <w:b/>
        <w:bCs/>
      </w:rPr>
    </w:lvl>
    <w:lvl w:ilvl="1">
      <w:start w:val="1"/>
      <w:numFmt w:val="ordinal"/>
      <w:pStyle w:val="Nagwek2"/>
      <w:lvlText w:val="%1%2"/>
      <w:lvlJc w:val="right"/>
      <w:pPr>
        <w:tabs>
          <w:tab w:val="num" w:pos="217"/>
        </w:tabs>
        <w:ind w:left="217" w:hanging="141"/>
      </w:pPr>
      <w:rPr>
        <w:rFonts w:cs="Times New Roman" w:hint="default"/>
        <w:b/>
        <w:bCs/>
        <w:i w:val="0"/>
        <w:iCs w:val="0"/>
      </w:rPr>
    </w:lvl>
    <w:lvl w:ilvl="2">
      <w:start w:val="1"/>
      <w:numFmt w:val="decimal"/>
      <w:pStyle w:val="Nagwek3"/>
      <w:lvlText w:val="%1%2.%3"/>
      <w:lvlJc w:val="left"/>
      <w:pPr>
        <w:tabs>
          <w:tab w:val="num" w:pos="796"/>
        </w:tabs>
        <w:ind w:left="796" w:hanging="720"/>
      </w:pPr>
      <w:rPr>
        <w:rFonts w:cs="Times New Roman" w:hint="default"/>
      </w:rPr>
    </w:lvl>
    <w:lvl w:ilvl="3">
      <w:start w:val="1"/>
      <w:numFmt w:val="decimal"/>
      <w:pStyle w:val="Nagwek4"/>
      <w:lvlText w:val="%1%2.%3.%4"/>
      <w:lvlJc w:val="left"/>
      <w:pPr>
        <w:tabs>
          <w:tab w:val="num" w:pos="940"/>
        </w:tabs>
        <w:ind w:left="940" w:hanging="864"/>
      </w:pPr>
      <w:rPr>
        <w:rFonts w:cs="Times New Roman" w:hint="default"/>
      </w:rPr>
    </w:lvl>
    <w:lvl w:ilvl="4">
      <w:start w:val="1"/>
      <w:numFmt w:val="decimal"/>
      <w:pStyle w:val="Nagwek5"/>
      <w:lvlText w:val="%1%2.%3.%4.%5"/>
      <w:lvlJc w:val="left"/>
      <w:pPr>
        <w:tabs>
          <w:tab w:val="num" w:pos="1084"/>
        </w:tabs>
        <w:ind w:left="1084" w:hanging="1008"/>
      </w:pPr>
      <w:rPr>
        <w:rFonts w:cs="Times New Roman" w:hint="default"/>
      </w:rPr>
    </w:lvl>
    <w:lvl w:ilvl="5">
      <w:start w:val="1"/>
      <w:numFmt w:val="decimal"/>
      <w:pStyle w:val="Nagwek6"/>
      <w:lvlText w:val="%1%2.%3.%4.%5.%6"/>
      <w:lvlJc w:val="left"/>
      <w:pPr>
        <w:tabs>
          <w:tab w:val="num" w:pos="1228"/>
        </w:tabs>
        <w:ind w:left="1228" w:hanging="1152"/>
      </w:pPr>
      <w:rPr>
        <w:rFonts w:cs="Times New Roman" w:hint="default"/>
      </w:rPr>
    </w:lvl>
    <w:lvl w:ilvl="6">
      <w:start w:val="1"/>
      <w:numFmt w:val="decimal"/>
      <w:pStyle w:val="Nagwek7"/>
      <w:lvlText w:val="%1%2.%3.%4.%5.%6.%7"/>
      <w:lvlJc w:val="left"/>
      <w:pPr>
        <w:tabs>
          <w:tab w:val="num" w:pos="1372"/>
        </w:tabs>
        <w:ind w:left="1372" w:hanging="1296"/>
      </w:pPr>
      <w:rPr>
        <w:rFonts w:cs="Times New Roman" w:hint="default"/>
      </w:rPr>
    </w:lvl>
    <w:lvl w:ilvl="7">
      <w:start w:val="1"/>
      <w:numFmt w:val="decimal"/>
      <w:pStyle w:val="Nagwek8"/>
      <w:lvlText w:val="%1%2.%3.%4.%5.%6.%7.%8"/>
      <w:lvlJc w:val="left"/>
      <w:pPr>
        <w:tabs>
          <w:tab w:val="num" w:pos="1516"/>
        </w:tabs>
        <w:ind w:left="1516" w:hanging="1440"/>
      </w:pPr>
      <w:rPr>
        <w:rFonts w:cs="Times New Roman" w:hint="default"/>
      </w:rPr>
    </w:lvl>
    <w:lvl w:ilvl="8">
      <w:start w:val="1"/>
      <w:numFmt w:val="decimal"/>
      <w:pStyle w:val="Nagwek9"/>
      <w:lvlText w:val="%1%2.%3.%4.%5.%6.%7.%8.%9"/>
      <w:lvlJc w:val="left"/>
      <w:pPr>
        <w:tabs>
          <w:tab w:val="num" w:pos="1660"/>
        </w:tabs>
        <w:ind w:left="1660" w:hanging="1584"/>
      </w:pPr>
      <w:rPr>
        <w:rFonts w:cs="Times New Roman" w:hint="default"/>
      </w:rPr>
    </w:lvl>
  </w:abstractNum>
  <w:abstractNum w:abstractNumId="76">
    <w:nsid w:val="6C1C487B"/>
    <w:multiLevelType w:val="hybridMultilevel"/>
    <w:tmpl w:val="F7EE2EF2"/>
    <w:lvl w:ilvl="0" w:tplc="975C1858">
      <w:start w:val="1"/>
      <w:numFmt w:val="upperRoman"/>
      <w:lvlText w:val="%1."/>
      <w:lvlJc w:val="left"/>
      <w:pPr>
        <w:ind w:left="36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nsid w:val="6C5A1020"/>
    <w:multiLevelType w:val="hybridMultilevel"/>
    <w:tmpl w:val="1338C1D6"/>
    <w:lvl w:ilvl="0" w:tplc="BF20BF22">
      <w:start w:val="1"/>
      <w:numFmt w:val="decimal"/>
      <w:pStyle w:val="11Wyliczankapunktw"/>
      <w:lvlText w:val="%1)"/>
      <w:lvlJc w:val="left"/>
      <w:pPr>
        <w:ind w:left="928" w:hanging="360"/>
      </w:pPr>
      <w:rPr>
        <w:rFonts w:ascii="Arial" w:hAnsi="Arial" w:cs="Arial" w:hint="default"/>
        <w:sz w:val="20"/>
        <w:szCs w:val="20"/>
      </w:rPr>
    </w:lvl>
    <w:lvl w:ilvl="1" w:tplc="04090017">
      <w:start w:val="1"/>
      <w:numFmt w:val="lowerLetter"/>
      <w:pStyle w:val="11aWyliczanka"/>
      <w:lvlText w:val="%2)"/>
      <w:lvlJc w:val="left"/>
      <w:pPr>
        <w:ind w:left="1648" w:hanging="360"/>
      </w:pPr>
      <w:rPr>
        <w:rFonts w:hint="default"/>
      </w:rPr>
    </w:lvl>
    <w:lvl w:ilvl="2" w:tplc="20D638F2">
      <w:start w:val="1"/>
      <w:numFmt w:val="bullet"/>
      <w:lvlText w:val=""/>
      <w:lvlJc w:val="left"/>
      <w:pPr>
        <w:ind w:left="2368" w:hanging="360"/>
      </w:pPr>
      <w:rPr>
        <w:rFonts w:ascii="Wingdings" w:hAnsi="Wingdings" w:hint="default"/>
      </w:rPr>
    </w:lvl>
    <w:lvl w:ilvl="3" w:tplc="0409000F" w:tentative="1">
      <w:start w:val="1"/>
      <w:numFmt w:val="bullet"/>
      <w:lvlText w:val=""/>
      <w:lvlJc w:val="left"/>
      <w:pPr>
        <w:ind w:left="3088" w:hanging="360"/>
      </w:pPr>
      <w:rPr>
        <w:rFonts w:ascii="Symbol" w:hAnsi="Symbol" w:hint="default"/>
      </w:rPr>
    </w:lvl>
    <w:lvl w:ilvl="4" w:tplc="04090019" w:tentative="1">
      <w:start w:val="1"/>
      <w:numFmt w:val="bullet"/>
      <w:lvlText w:val="o"/>
      <w:lvlJc w:val="left"/>
      <w:pPr>
        <w:ind w:left="3808" w:hanging="360"/>
      </w:pPr>
      <w:rPr>
        <w:rFonts w:ascii="Courier New" w:hAnsi="Courier New" w:hint="default"/>
      </w:rPr>
    </w:lvl>
    <w:lvl w:ilvl="5" w:tplc="0409001B" w:tentative="1">
      <w:start w:val="1"/>
      <w:numFmt w:val="bullet"/>
      <w:lvlText w:val=""/>
      <w:lvlJc w:val="left"/>
      <w:pPr>
        <w:ind w:left="4528" w:hanging="360"/>
      </w:pPr>
      <w:rPr>
        <w:rFonts w:ascii="Wingdings" w:hAnsi="Wingdings" w:hint="default"/>
      </w:rPr>
    </w:lvl>
    <w:lvl w:ilvl="6" w:tplc="0409000F" w:tentative="1">
      <w:start w:val="1"/>
      <w:numFmt w:val="bullet"/>
      <w:lvlText w:val=""/>
      <w:lvlJc w:val="left"/>
      <w:pPr>
        <w:ind w:left="5248" w:hanging="360"/>
      </w:pPr>
      <w:rPr>
        <w:rFonts w:ascii="Symbol" w:hAnsi="Symbol" w:hint="default"/>
      </w:rPr>
    </w:lvl>
    <w:lvl w:ilvl="7" w:tplc="04090019" w:tentative="1">
      <w:start w:val="1"/>
      <w:numFmt w:val="bullet"/>
      <w:lvlText w:val="o"/>
      <w:lvlJc w:val="left"/>
      <w:pPr>
        <w:ind w:left="5968" w:hanging="360"/>
      </w:pPr>
      <w:rPr>
        <w:rFonts w:ascii="Courier New" w:hAnsi="Courier New" w:hint="default"/>
      </w:rPr>
    </w:lvl>
    <w:lvl w:ilvl="8" w:tplc="0409001B" w:tentative="1">
      <w:start w:val="1"/>
      <w:numFmt w:val="bullet"/>
      <w:lvlText w:val=""/>
      <w:lvlJc w:val="left"/>
      <w:pPr>
        <w:ind w:left="6688" w:hanging="360"/>
      </w:pPr>
      <w:rPr>
        <w:rFonts w:ascii="Wingdings" w:hAnsi="Wingdings" w:hint="default"/>
      </w:rPr>
    </w:lvl>
  </w:abstractNum>
  <w:abstractNum w:abstractNumId="78">
    <w:nsid w:val="6DF47B95"/>
    <w:multiLevelType w:val="hybridMultilevel"/>
    <w:tmpl w:val="9DF67AEE"/>
    <w:lvl w:ilvl="0" w:tplc="A636F176">
      <w:start w:val="1"/>
      <w:numFmt w:val="upperRoman"/>
      <w:lvlText w:val="%1."/>
      <w:lvlJc w:val="left"/>
      <w:pPr>
        <w:ind w:left="36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nsid w:val="6E394CD9"/>
    <w:multiLevelType w:val="hybridMultilevel"/>
    <w:tmpl w:val="EBBACE88"/>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80">
    <w:nsid w:val="703560B0"/>
    <w:multiLevelType w:val="multilevel"/>
    <w:tmpl w:val="7132EB4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71B340BC"/>
    <w:multiLevelType w:val="hybridMultilevel"/>
    <w:tmpl w:val="8208FE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nsid w:val="72C71BC8"/>
    <w:multiLevelType w:val="hybridMultilevel"/>
    <w:tmpl w:val="0F883178"/>
    <w:lvl w:ilvl="0" w:tplc="7CC076EE">
      <w:start w:val="1"/>
      <w:numFmt w:val="upperRoman"/>
      <w:lvlText w:val="%1."/>
      <w:lvlJc w:val="left"/>
      <w:pPr>
        <w:ind w:left="36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nsid w:val="76340D8F"/>
    <w:multiLevelType w:val="hybridMultilevel"/>
    <w:tmpl w:val="8C180578"/>
    <w:lvl w:ilvl="0" w:tplc="EF2E4268">
      <w:start w:val="1"/>
      <w:numFmt w:val="upperRoman"/>
      <w:lvlText w:val="%1."/>
      <w:lvlJc w:val="left"/>
      <w:pPr>
        <w:ind w:left="36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7A207587"/>
    <w:multiLevelType w:val="hybridMultilevel"/>
    <w:tmpl w:val="22A8DEBC"/>
    <w:lvl w:ilvl="0" w:tplc="6122BB3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56"/>
  </w:num>
  <w:num w:numId="2">
    <w:abstractNumId w:val="45"/>
  </w:num>
  <w:num w:numId="3">
    <w:abstractNumId w:val="39"/>
  </w:num>
  <w:num w:numId="4">
    <w:abstractNumId w:val="43"/>
  </w:num>
  <w:num w:numId="5">
    <w:abstractNumId w:val="41"/>
  </w:num>
  <w:num w:numId="6">
    <w:abstractNumId w:val="67"/>
  </w:num>
  <w:num w:numId="7">
    <w:abstractNumId w:val="75"/>
  </w:num>
  <w:num w:numId="8">
    <w:abstractNumId w:val="68"/>
  </w:num>
  <w:num w:numId="9">
    <w:abstractNumId w:val="71"/>
  </w:num>
  <w:num w:numId="10">
    <w:abstractNumId w:val="48"/>
  </w:num>
  <w:num w:numId="11">
    <w:abstractNumId w:val="84"/>
  </w:num>
  <w:num w:numId="12">
    <w:abstractNumId w:val="65"/>
  </w:num>
  <w:num w:numId="13">
    <w:abstractNumId w:val="49"/>
  </w:num>
  <w:num w:numId="14">
    <w:abstractNumId w:val="83"/>
  </w:num>
  <w:num w:numId="15">
    <w:abstractNumId w:val="82"/>
  </w:num>
  <w:num w:numId="16">
    <w:abstractNumId w:val="35"/>
  </w:num>
  <w:num w:numId="17">
    <w:abstractNumId w:val="61"/>
  </w:num>
  <w:num w:numId="18">
    <w:abstractNumId w:val="73"/>
  </w:num>
  <w:num w:numId="19">
    <w:abstractNumId w:val="57"/>
  </w:num>
  <w:num w:numId="20">
    <w:abstractNumId w:val="72"/>
  </w:num>
  <w:num w:numId="21">
    <w:abstractNumId w:val="70"/>
  </w:num>
  <w:num w:numId="22">
    <w:abstractNumId w:val="54"/>
  </w:num>
  <w:num w:numId="23">
    <w:abstractNumId w:val="38"/>
  </w:num>
  <w:num w:numId="24">
    <w:abstractNumId w:val="55"/>
  </w:num>
  <w:num w:numId="25">
    <w:abstractNumId w:val="76"/>
  </w:num>
  <w:num w:numId="26">
    <w:abstractNumId w:val="24"/>
  </w:num>
  <w:num w:numId="27">
    <w:abstractNumId w:val="59"/>
  </w:num>
  <w:num w:numId="28">
    <w:abstractNumId w:val="78"/>
  </w:num>
  <w:num w:numId="29">
    <w:abstractNumId w:val="31"/>
  </w:num>
  <w:num w:numId="30">
    <w:abstractNumId w:val="29"/>
  </w:num>
  <w:num w:numId="31">
    <w:abstractNumId w:val="30"/>
  </w:num>
  <w:num w:numId="32">
    <w:abstractNumId w:val="60"/>
  </w:num>
  <w:num w:numId="33">
    <w:abstractNumId w:val="64"/>
  </w:num>
  <w:num w:numId="34">
    <w:abstractNumId w:val="77"/>
  </w:num>
  <w:num w:numId="35">
    <w:abstractNumId w:val="40"/>
  </w:num>
  <w:num w:numId="36">
    <w:abstractNumId w:val="52"/>
  </w:num>
  <w:num w:numId="37">
    <w:abstractNumId w:val="53"/>
  </w:num>
  <w:num w:numId="38">
    <w:abstractNumId w:val="63"/>
  </w:num>
  <w:num w:numId="39">
    <w:abstractNumId w:val="66"/>
  </w:num>
  <w:num w:numId="40">
    <w:abstractNumId w:val="50"/>
  </w:num>
  <w:num w:numId="41">
    <w:abstractNumId w:val="42"/>
  </w:num>
  <w:num w:numId="42">
    <w:abstractNumId w:val="32"/>
  </w:num>
  <w:num w:numId="43">
    <w:abstractNumId w:val="74"/>
  </w:num>
  <w:num w:numId="44">
    <w:abstractNumId w:val="58"/>
  </w:num>
  <w:num w:numId="4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9"/>
  </w:num>
  <w:num w:numId="47">
    <w:abstractNumId w:val="81"/>
  </w:num>
  <w:num w:numId="48">
    <w:abstractNumId w:val="69"/>
  </w:num>
  <w:num w:numId="49">
    <w:abstractNumId w:val="62"/>
  </w:num>
  <w:num w:numId="5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 w:numId="52">
    <w:abstractNumId w:val="28"/>
  </w:num>
  <w:num w:numId="53">
    <w:abstractNumId w:val="51"/>
  </w:num>
  <w:num w:numId="54">
    <w:abstractNumId w:val="46"/>
  </w:num>
  <w:num w:numId="55">
    <w:abstractNumId w:val="34"/>
  </w:num>
  <w:num w:numId="56">
    <w:abstractNumId w:val="44"/>
  </w:num>
  <w:num w:numId="57">
    <w:abstractNumId w:val="37"/>
  </w:num>
  <w:num w:numId="58">
    <w:abstractNumId w:val="25"/>
  </w:num>
  <w:num w:numId="59">
    <w:abstractNumId w:val="47"/>
  </w:num>
  <w:num w:numId="60">
    <w:abstractNumId w:val="27"/>
  </w:num>
  <w:num w:numId="61">
    <w:abstractNumId w:val="26"/>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Banasiak">
    <w15:presenceInfo w15:providerId="AD" w15:userId="S-1-5-21-3102977959-737132216-3457638652-2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72"/>
    <w:rsid w:val="00002C62"/>
    <w:rsid w:val="00003D3E"/>
    <w:rsid w:val="00004B1F"/>
    <w:rsid w:val="00004FC8"/>
    <w:rsid w:val="000056B1"/>
    <w:rsid w:val="000120E7"/>
    <w:rsid w:val="0001348A"/>
    <w:rsid w:val="000148B0"/>
    <w:rsid w:val="00014EE0"/>
    <w:rsid w:val="000155E1"/>
    <w:rsid w:val="000165F5"/>
    <w:rsid w:val="000166F4"/>
    <w:rsid w:val="00022996"/>
    <w:rsid w:val="00024603"/>
    <w:rsid w:val="00025262"/>
    <w:rsid w:val="000260D1"/>
    <w:rsid w:val="00026499"/>
    <w:rsid w:val="00030D0E"/>
    <w:rsid w:val="00034488"/>
    <w:rsid w:val="00035B5B"/>
    <w:rsid w:val="000366F1"/>
    <w:rsid w:val="000423AC"/>
    <w:rsid w:val="00043A92"/>
    <w:rsid w:val="00044ECA"/>
    <w:rsid w:val="0004584E"/>
    <w:rsid w:val="0004632F"/>
    <w:rsid w:val="00046E53"/>
    <w:rsid w:val="0004761E"/>
    <w:rsid w:val="00050220"/>
    <w:rsid w:val="00050574"/>
    <w:rsid w:val="000544EF"/>
    <w:rsid w:val="00063D2B"/>
    <w:rsid w:val="000665EF"/>
    <w:rsid w:val="0006741A"/>
    <w:rsid w:val="00067981"/>
    <w:rsid w:val="000743A7"/>
    <w:rsid w:val="00075D84"/>
    <w:rsid w:val="000760C0"/>
    <w:rsid w:val="000779E6"/>
    <w:rsid w:val="00081F30"/>
    <w:rsid w:val="00085B4D"/>
    <w:rsid w:val="00086901"/>
    <w:rsid w:val="000914A4"/>
    <w:rsid w:val="000941CC"/>
    <w:rsid w:val="000A0FE9"/>
    <w:rsid w:val="000A103C"/>
    <w:rsid w:val="000A5934"/>
    <w:rsid w:val="000A5B98"/>
    <w:rsid w:val="000A5DF2"/>
    <w:rsid w:val="000A79F9"/>
    <w:rsid w:val="000B1B42"/>
    <w:rsid w:val="000B4021"/>
    <w:rsid w:val="000B61BB"/>
    <w:rsid w:val="000C280E"/>
    <w:rsid w:val="000D0C99"/>
    <w:rsid w:val="000D155D"/>
    <w:rsid w:val="000D2814"/>
    <w:rsid w:val="000D3F4E"/>
    <w:rsid w:val="000D5D72"/>
    <w:rsid w:val="000D62E4"/>
    <w:rsid w:val="000D7A91"/>
    <w:rsid w:val="000E2150"/>
    <w:rsid w:val="000E4099"/>
    <w:rsid w:val="000F79EC"/>
    <w:rsid w:val="001023C2"/>
    <w:rsid w:val="00102901"/>
    <w:rsid w:val="00102EB0"/>
    <w:rsid w:val="00104FE9"/>
    <w:rsid w:val="001117DA"/>
    <w:rsid w:val="00112593"/>
    <w:rsid w:val="001140EB"/>
    <w:rsid w:val="00114709"/>
    <w:rsid w:val="001164EC"/>
    <w:rsid w:val="00117408"/>
    <w:rsid w:val="00117AD5"/>
    <w:rsid w:val="00117C16"/>
    <w:rsid w:val="00120560"/>
    <w:rsid w:val="00120FE1"/>
    <w:rsid w:val="001223F3"/>
    <w:rsid w:val="0012254A"/>
    <w:rsid w:val="00122914"/>
    <w:rsid w:val="001232D9"/>
    <w:rsid w:val="00123F02"/>
    <w:rsid w:val="00124BC8"/>
    <w:rsid w:val="00126711"/>
    <w:rsid w:val="00126C2E"/>
    <w:rsid w:val="0013021B"/>
    <w:rsid w:val="00131D19"/>
    <w:rsid w:val="00133702"/>
    <w:rsid w:val="00134BDC"/>
    <w:rsid w:val="00135CF4"/>
    <w:rsid w:val="00136196"/>
    <w:rsid w:val="00136996"/>
    <w:rsid w:val="001436EB"/>
    <w:rsid w:val="00143C87"/>
    <w:rsid w:val="00144A7D"/>
    <w:rsid w:val="001451E0"/>
    <w:rsid w:val="00146405"/>
    <w:rsid w:val="00146DDA"/>
    <w:rsid w:val="00157AB3"/>
    <w:rsid w:val="001603D5"/>
    <w:rsid w:val="00161AC7"/>
    <w:rsid w:val="001644C7"/>
    <w:rsid w:val="0016528A"/>
    <w:rsid w:val="00166C8E"/>
    <w:rsid w:val="00167138"/>
    <w:rsid w:val="0017079D"/>
    <w:rsid w:val="00175ECF"/>
    <w:rsid w:val="00177856"/>
    <w:rsid w:val="00177C89"/>
    <w:rsid w:val="0018164B"/>
    <w:rsid w:val="00181826"/>
    <w:rsid w:val="001819A0"/>
    <w:rsid w:val="00181FE4"/>
    <w:rsid w:val="001828F0"/>
    <w:rsid w:val="0018334B"/>
    <w:rsid w:val="00184EC9"/>
    <w:rsid w:val="0018565C"/>
    <w:rsid w:val="001904DA"/>
    <w:rsid w:val="00194942"/>
    <w:rsid w:val="0019623E"/>
    <w:rsid w:val="001962D9"/>
    <w:rsid w:val="001A0C88"/>
    <w:rsid w:val="001A5A88"/>
    <w:rsid w:val="001B2DE1"/>
    <w:rsid w:val="001B492D"/>
    <w:rsid w:val="001C5DF9"/>
    <w:rsid w:val="001C7930"/>
    <w:rsid w:val="001D1861"/>
    <w:rsid w:val="001D279D"/>
    <w:rsid w:val="001D28D5"/>
    <w:rsid w:val="001D31F3"/>
    <w:rsid w:val="001E1CF0"/>
    <w:rsid w:val="001E228E"/>
    <w:rsid w:val="001E6499"/>
    <w:rsid w:val="001F08D7"/>
    <w:rsid w:val="001F216F"/>
    <w:rsid w:val="001F2436"/>
    <w:rsid w:val="001F3D66"/>
    <w:rsid w:val="001F7556"/>
    <w:rsid w:val="00201EEA"/>
    <w:rsid w:val="00205C84"/>
    <w:rsid w:val="00206BDA"/>
    <w:rsid w:val="0021315A"/>
    <w:rsid w:val="002206CA"/>
    <w:rsid w:val="0022269A"/>
    <w:rsid w:val="002242A8"/>
    <w:rsid w:val="002247B3"/>
    <w:rsid w:val="002262AE"/>
    <w:rsid w:val="00230319"/>
    <w:rsid w:val="00233A51"/>
    <w:rsid w:val="00233BD8"/>
    <w:rsid w:val="00237CDF"/>
    <w:rsid w:val="00241E8A"/>
    <w:rsid w:val="00242511"/>
    <w:rsid w:val="00242A42"/>
    <w:rsid w:val="00244E65"/>
    <w:rsid w:val="002457AB"/>
    <w:rsid w:val="002479EF"/>
    <w:rsid w:val="00247E47"/>
    <w:rsid w:val="00251A01"/>
    <w:rsid w:val="00253AE9"/>
    <w:rsid w:val="002600A8"/>
    <w:rsid w:val="0026013D"/>
    <w:rsid w:val="0026105D"/>
    <w:rsid w:val="00262AA6"/>
    <w:rsid w:val="00263D6A"/>
    <w:rsid w:val="00264155"/>
    <w:rsid w:val="00265BF1"/>
    <w:rsid w:val="00267905"/>
    <w:rsid w:val="002723B0"/>
    <w:rsid w:val="00276029"/>
    <w:rsid w:val="00276C4E"/>
    <w:rsid w:val="00276FAD"/>
    <w:rsid w:val="002770FB"/>
    <w:rsid w:val="00283B44"/>
    <w:rsid w:val="00284BD5"/>
    <w:rsid w:val="002854DD"/>
    <w:rsid w:val="00286B30"/>
    <w:rsid w:val="0029799A"/>
    <w:rsid w:val="002A0A86"/>
    <w:rsid w:val="002A1356"/>
    <w:rsid w:val="002A1C62"/>
    <w:rsid w:val="002A2107"/>
    <w:rsid w:val="002A2D27"/>
    <w:rsid w:val="002A3231"/>
    <w:rsid w:val="002A4268"/>
    <w:rsid w:val="002A66A0"/>
    <w:rsid w:val="002A7F01"/>
    <w:rsid w:val="002B304C"/>
    <w:rsid w:val="002B34A1"/>
    <w:rsid w:val="002B6360"/>
    <w:rsid w:val="002B6E96"/>
    <w:rsid w:val="002B7AE3"/>
    <w:rsid w:val="002B7BF6"/>
    <w:rsid w:val="002C0692"/>
    <w:rsid w:val="002C0F81"/>
    <w:rsid w:val="002C1E24"/>
    <w:rsid w:val="002C5579"/>
    <w:rsid w:val="002D3E5F"/>
    <w:rsid w:val="002E2F9F"/>
    <w:rsid w:val="002E42FC"/>
    <w:rsid w:val="002E4FFB"/>
    <w:rsid w:val="002F2C50"/>
    <w:rsid w:val="002F3C65"/>
    <w:rsid w:val="002F5C70"/>
    <w:rsid w:val="00300554"/>
    <w:rsid w:val="00300E17"/>
    <w:rsid w:val="00307B85"/>
    <w:rsid w:val="00314340"/>
    <w:rsid w:val="00316086"/>
    <w:rsid w:val="00323744"/>
    <w:rsid w:val="00323E13"/>
    <w:rsid w:val="00326181"/>
    <w:rsid w:val="003266C4"/>
    <w:rsid w:val="00326872"/>
    <w:rsid w:val="00331F4E"/>
    <w:rsid w:val="0033681A"/>
    <w:rsid w:val="00342C25"/>
    <w:rsid w:val="00343182"/>
    <w:rsid w:val="003433FB"/>
    <w:rsid w:val="00343DF8"/>
    <w:rsid w:val="00345082"/>
    <w:rsid w:val="0034573F"/>
    <w:rsid w:val="00351927"/>
    <w:rsid w:val="003519EE"/>
    <w:rsid w:val="00352E97"/>
    <w:rsid w:val="003536E5"/>
    <w:rsid w:val="0035379E"/>
    <w:rsid w:val="00354F60"/>
    <w:rsid w:val="00360CA1"/>
    <w:rsid w:val="003617AE"/>
    <w:rsid w:val="00361EE9"/>
    <w:rsid w:val="003667AB"/>
    <w:rsid w:val="003708ED"/>
    <w:rsid w:val="003724E2"/>
    <w:rsid w:val="003730E2"/>
    <w:rsid w:val="0037598D"/>
    <w:rsid w:val="003775EF"/>
    <w:rsid w:val="00386254"/>
    <w:rsid w:val="00391628"/>
    <w:rsid w:val="00391D4D"/>
    <w:rsid w:val="00393308"/>
    <w:rsid w:val="00396209"/>
    <w:rsid w:val="0039642E"/>
    <w:rsid w:val="00396EA6"/>
    <w:rsid w:val="00397D47"/>
    <w:rsid w:val="003A2133"/>
    <w:rsid w:val="003A488D"/>
    <w:rsid w:val="003A61E6"/>
    <w:rsid w:val="003A7FC0"/>
    <w:rsid w:val="003B2069"/>
    <w:rsid w:val="003B24BD"/>
    <w:rsid w:val="003B3733"/>
    <w:rsid w:val="003C34F6"/>
    <w:rsid w:val="003C3E92"/>
    <w:rsid w:val="003D171C"/>
    <w:rsid w:val="003D1ECF"/>
    <w:rsid w:val="003D484C"/>
    <w:rsid w:val="003E0211"/>
    <w:rsid w:val="003E1014"/>
    <w:rsid w:val="003E45CA"/>
    <w:rsid w:val="003E7331"/>
    <w:rsid w:val="003E7AC2"/>
    <w:rsid w:val="003E7ECC"/>
    <w:rsid w:val="003F2B7E"/>
    <w:rsid w:val="003F3DD9"/>
    <w:rsid w:val="003F6445"/>
    <w:rsid w:val="003F6756"/>
    <w:rsid w:val="003F6E6E"/>
    <w:rsid w:val="004004FC"/>
    <w:rsid w:val="004033C2"/>
    <w:rsid w:val="00410D38"/>
    <w:rsid w:val="004119F3"/>
    <w:rsid w:val="00411C3E"/>
    <w:rsid w:val="004125DB"/>
    <w:rsid w:val="004142C5"/>
    <w:rsid w:val="00417068"/>
    <w:rsid w:val="004172C2"/>
    <w:rsid w:val="004202BC"/>
    <w:rsid w:val="00420D32"/>
    <w:rsid w:val="0042173D"/>
    <w:rsid w:val="004238F1"/>
    <w:rsid w:val="00424A37"/>
    <w:rsid w:val="00426B16"/>
    <w:rsid w:val="00430ABD"/>
    <w:rsid w:val="00434BC3"/>
    <w:rsid w:val="00435B14"/>
    <w:rsid w:val="004429AA"/>
    <w:rsid w:val="004450D0"/>
    <w:rsid w:val="004457D2"/>
    <w:rsid w:val="004511A3"/>
    <w:rsid w:val="004514BA"/>
    <w:rsid w:val="00451CB6"/>
    <w:rsid w:val="00454150"/>
    <w:rsid w:val="0045549F"/>
    <w:rsid w:val="00455653"/>
    <w:rsid w:val="00455D8F"/>
    <w:rsid w:val="004578DC"/>
    <w:rsid w:val="00462349"/>
    <w:rsid w:val="00465EBE"/>
    <w:rsid w:val="004679DF"/>
    <w:rsid w:val="00470143"/>
    <w:rsid w:val="00470EC8"/>
    <w:rsid w:val="00470F57"/>
    <w:rsid w:val="00471518"/>
    <w:rsid w:val="004722E4"/>
    <w:rsid w:val="004767E6"/>
    <w:rsid w:val="00480439"/>
    <w:rsid w:val="004807D3"/>
    <w:rsid w:val="00480C55"/>
    <w:rsid w:val="004825BB"/>
    <w:rsid w:val="00482A41"/>
    <w:rsid w:val="00482AC0"/>
    <w:rsid w:val="004843FC"/>
    <w:rsid w:val="00485E81"/>
    <w:rsid w:val="00486FC9"/>
    <w:rsid w:val="004871CE"/>
    <w:rsid w:val="0048748C"/>
    <w:rsid w:val="00492C9A"/>
    <w:rsid w:val="004A5978"/>
    <w:rsid w:val="004A7C7B"/>
    <w:rsid w:val="004B28D4"/>
    <w:rsid w:val="004B2C4C"/>
    <w:rsid w:val="004B326F"/>
    <w:rsid w:val="004B5CD8"/>
    <w:rsid w:val="004B7BBE"/>
    <w:rsid w:val="004C061C"/>
    <w:rsid w:val="004C3F2F"/>
    <w:rsid w:val="004C44FE"/>
    <w:rsid w:val="004C4C13"/>
    <w:rsid w:val="004C525C"/>
    <w:rsid w:val="004D27F9"/>
    <w:rsid w:val="004D2DB7"/>
    <w:rsid w:val="004D3DFA"/>
    <w:rsid w:val="004D49E1"/>
    <w:rsid w:val="004D699E"/>
    <w:rsid w:val="004D6D71"/>
    <w:rsid w:val="004D737C"/>
    <w:rsid w:val="004E0A92"/>
    <w:rsid w:val="004F046B"/>
    <w:rsid w:val="004F220C"/>
    <w:rsid w:val="004F2B8B"/>
    <w:rsid w:val="004F3AFE"/>
    <w:rsid w:val="004F400A"/>
    <w:rsid w:val="004F50E7"/>
    <w:rsid w:val="00504CA2"/>
    <w:rsid w:val="005057B9"/>
    <w:rsid w:val="00507C1A"/>
    <w:rsid w:val="00507EED"/>
    <w:rsid w:val="005115FD"/>
    <w:rsid w:val="00511E3E"/>
    <w:rsid w:val="00515847"/>
    <w:rsid w:val="00522256"/>
    <w:rsid w:val="00522DED"/>
    <w:rsid w:val="005245DE"/>
    <w:rsid w:val="0052637F"/>
    <w:rsid w:val="00527008"/>
    <w:rsid w:val="00527258"/>
    <w:rsid w:val="0052764A"/>
    <w:rsid w:val="00532366"/>
    <w:rsid w:val="00532609"/>
    <w:rsid w:val="0053281A"/>
    <w:rsid w:val="00533F70"/>
    <w:rsid w:val="00541FDD"/>
    <w:rsid w:val="00543DD1"/>
    <w:rsid w:val="0054661E"/>
    <w:rsid w:val="005478B4"/>
    <w:rsid w:val="0055032F"/>
    <w:rsid w:val="00550637"/>
    <w:rsid w:val="00551008"/>
    <w:rsid w:val="005547FA"/>
    <w:rsid w:val="00561B1E"/>
    <w:rsid w:val="00561B20"/>
    <w:rsid w:val="00563BE1"/>
    <w:rsid w:val="0056556E"/>
    <w:rsid w:val="005721B4"/>
    <w:rsid w:val="00573081"/>
    <w:rsid w:val="005757E9"/>
    <w:rsid w:val="00575829"/>
    <w:rsid w:val="005778C0"/>
    <w:rsid w:val="005804F5"/>
    <w:rsid w:val="005837A2"/>
    <w:rsid w:val="00587032"/>
    <w:rsid w:val="00587220"/>
    <w:rsid w:val="00587E36"/>
    <w:rsid w:val="005A055E"/>
    <w:rsid w:val="005A2122"/>
    <w:rsid w:val="005A3CA5"/>
    <w:rsid w:val="005A40FF"/>
    <w:rsid w:val="005A6E88"/>
    <w:rsid w:val="005B1420"/>
    <w:rsid w:val="005B28F5"/>
    <w:rsid w:val="005B7EAF"/>
    <w:rsid w:val="005C2F25"/>
    <w:rsid w:val="005C44D3"/>
    <w:rsid w:val="005C6ACE"/>
    <w:rsid w:val="005D5FBA"/>
    <w:rsid w:val="005E2615"/>
    <w:rsid w:val="005E6855"/>
    <w:rsid w:val="005F3222"/>
    <w:rsid w:val="006002DF"/>
    <w:rsid w:val="006021A7"/>
    <w:rsid w:val="00602608"/>
    <w:rsid w:val="00605CC6"/>
    <w:rsid w:val="00607056"/>
    <w:rsid w:val="00611836"/>
    <w:rsid w:val="006118D8"/>
    <w:rsid w:val="00612FA8"/>
    <w:rsid w:val="00613D47"/>
    <w:rsid w:val="006153C8"/>
    <w:rsid w:val="0061619C"/>
    <w:rsid w:val="006205B2"/>
    <w:rsid w:val="00620C70"/>
    <w:rsid w:val="00623690"/>
    <w:rsid w:val="00624281"/>
    <w:rsid w:val="00626017"/>
    <w:rsid w:val="00633524"/>
    <w:rsid w:val="00634D0C"/>
    <w:rsid w:val="00635CF1"/>
    <w:rsid w:val="00642905"/>
    <w:rsid w:val="006446F8"/>
    <w:rsid w:val="006509F1"/>
    <w:rsid w:val="006510AA"/>
    <w:rsid w:val="00651561"/>
    <w:rsid w:val="006517B8"/>
    <w:rsid w:val="00651E7F"/>
    <w:rsid w:val="006536DD"/>
    <w:rsid w:val="00653DC0"/>
    <w:rsid w:val="00662569"/>
    <w:rsid w:val="00663C7E"/>
    <w:rsid w:val="00665C1E"/>
    <w:rsid w:val="006671EC"/>
    <w:rsid w:val="006709C7"/>
    <w:rsid w:val="00670F9B"/>
    <w:rsid w:val="00681A9F"/>
    <w:rsid w:val="00682B8D"/>
    <w:rsid w:val="00685BBF"/>
    <w:rsid w:val="00687DA2"/>
    <w:rsid w:val="00691604"/>
    <w:rsid w:val="006978AD"/>
    <w:rsid w:val="006978AF"/>
    <w:rsid w:val="006A1E86"/>
    <w:rsid w:val="006A251A"/>
    <w:rsid w:val="006A418C"/>
    <w:rsid w:val="006A5070"/>
    <w:rsid w:val="006A6010"/>
    <w:rsid w:val="006B1DE9"/>
    <w:rsid w:val="006B216B"/>
    <w:rsid w:val="006B3A0D"/>
    <w:rsid w:val="006B6348"/>
    <w:rsid w:val="006B79E8"/>
    <w:rsid w:val="006C208C"/>
    <w:rsid w:val="006C698D"/>
    <w:rsid w:val="006D028F"/>
    <w:rsid w:val="006D3123"/>
    <w:rsid w:val="006E2689"/>
    <w:rsid w:val="006E3FCE"/>
    <w:rsid w:val="006E6FD6"/>
    <w:rsid w:val="006F3F6D"/>
    <w:rsid w:val="006F6DCB"/>
    <w:rsid w:val="00701A16"/>
    <w:rsid w:val="00702F8D"/>
    <w:rsid w:val="00703141"/>
    <w:rsid w:val="00705D74"/>
    <w:rsid w:val="00706B0C"/>
    <w:rsid w:val="00707B56"/>
    <w:rsid w:val="0071042D"/>
    <w:rsid w:val="00710CF1"/>
    <w:rsid w:val="0071655E"/>
    <w:rsid w:val="00716567"/>
    <w:rsid w:val="007168E8"/>
    <w:rsid w:val="00716BB6"/>
    <w:rsid w:val="00721E1F"/>
    <w:rsid w:val="00723D8E"/>
    <w:rsid w:val="00726263"/>
    <w:rsid w:val="00727C9B"/>
    <w:rsid w:val="00727DE1"/>
    <w:rsid w:val="0073024B"/>
    <w:rsid w:val="00731C3C"/>
    <w:rsid w:val="00731DB3"/>
    <w:rsid w:val="00734EDC"/>
    <w:rsid w:val="0073711A"/>
    <w:rsid w:val="00740AC1"/>
    <w:rsid w:val="00741C39"/>
    <w:rsid w:val="00744CEE"/>
    <w:rsid w:val="00746A65"/>
    <w:rsid w:val="00747B48"/>
    <w:rsid w:val="00750120"/>
    <w:rsid w:val="007508A4"/>
    <w:rsid w:val="00750E23"/>
    <w:rsid w:val="00751A88"/>
    <w:rsid w:val="0075274D"/>
    <w:rsid w:val="00752BCA"/>
    <w:rsid w:val="00754552"/>
    <w:rsid w:val="00756F05"/>
    <w:rsid w:val="0075744B"/>
    <w:rsid w:val="0075788E"/>
    <w:rsid w:val="00760408"/>
    <w:rsid w:val="00760EC7"/>
    <w:rsid w:val="007660C6"/>
    <w:rsid w:val="00766ED5"/>
    <w:rsid w:val="0077158E"/>
    <w:rsid w:val="00773F79"/>
    <w:rsid w:val="00774902"/>
    <w:rsid w:val="007812F1"/>
    <w:rsid w:val="007837A0"/>
    <w:rsid w:val="00787495"/>
    <w:rsid w:val="00790845"/>
    <w:rsid w:val="00790FA8"/>
    <w:rsid w:val="00791463"/>
    <w:rsid w:val="00792BBC"/>
    <w:rsid w:val="007944B8"/>
    <w:rsid w:val="007956D0"/>
    <w:rsid w:val="00795D94"/>
    <w:rsid w:val="00796CE1"/>
    <w:rsid w:val="00797366"/>
    <w:rsid w:val="00797CD1"/>
    <w:rsid w:val="007A17D2"/>
    <w:rsid w:val="007A53A3"/>
    <w:rsid w:val="007A7615"/>
    <w:rsid w:val="007B0D8A"/>
    <w:rsid w:val="007C0516"/>
    <w:rsid w:val="007C0C96"/>
    <w:rsid w:val="007C3A65"/>
    <w:rsid w:val="007C3E08"/>
    <w:rsid w:val="007C53EC"/>
    <w:rsid w:val="007C7480"/>
    <w:rsid w:val="007D04B2"/>
    <w:rsid w:val="007D0907"/>
    <w:rsid w:val="007D2CD2"/>
    <w:rsid w:val="007D7D96"/>
    <w:rsid w:val="007E00E0"/>
    <w:rsid w:val="007E03ED"/>
    <w:rsid w:val="007E2991"/>
    <w:rsid w:val="007E3051"/>
    <w:rsid w:val="007E3B17"/>
    <w:rsid w:val="007E4F4E"/>
    <w:rsid w:val="007E719C"/>
    <w:rsid w:val="007F1C7E"/>
    <w:rsid w:val="007F1E7A"/>
    <w:rsid w:val="007F5EC5"/>
    <w:rsid w:val="007F7BB0"/>
    <w:rsid w:val="0080001B"/>
    <w:rsid w:val="008053F1"/>
    <w:rsid w:val="008168ED"/>
    <w:rsid w:val="008172A7"/>
    <w:rsid w:val="00821840"/>
    <w:rsid w:val="00823CB4"/>
    <w:rsid w:val="00824745"/>
    <w:rsid w:val="008270DE"/>
    <w:rsid w:val="008328DB"/>
    <w:rsid w:val="0083509B"/>
    <w:rsid w:val="00837292"/>
    <w:rsid w:val="00844D24"/>
    <w:rsid w:val="0084558C"/>
    <w:rsid w:val="00845B3A"/>
    <w:rsid w:val="008478DA"/>
    <w:rsid w:val="008520F8"/>
    <w:rsid w:val="00853EAB"/>
    <w:rsid w:val="0086115A"/>
    <w:rsid w:val="008632D2"/>
    <w:rsid w:val="00864C14"/>
    <w:rsid w:val="00865DFD"/>
    <w:rsid w:val="00866152"/>
    <w:rsid w:val="00870E9F"/>
    <w:rsid w:val="008738C1"/>
    <w:rsid w:val="008751D3"/>
    <w:rsid w:val="00875DBE"/>
    <w:rsid w:val="00881154"/>
    <w:rsid w:val="00881377"/>
    <w:rsid w:val="008815BB"/>
    <w:rsid w:val="008828F1"/>
    <w:rsid w:val="0088360A"/>
    <w:rsid w:val="00885D0A"/>
    <w:rsid w:val="00885DF9"/>
    <w:rsid w:val="00886DCC"/>
    <w:rsid w:val="00890A48"/>
    <w:rsid w:val="00891A0D"/>
    <w:rsid w:val="00892349"/>
    <w:rsid w:val="00894629"/>
    <w:rsid w:val="0089488A"/>
    <w:rsid w:val="00896D8C"/>
    <w:rsid w:val="00896EE2"/>
    <w:rsid w:val="00897D79"/>
    <w:rsid w:val="008A03FC"/>
    <w:rsid w:val="008A3E10"/>
    <w:rsid w:val="008A56E1"/>
    <w:rsid w:val="008B0129"/>
    <w:rsid w:val="008B1D7E"/>
    <w:rsid w:val="008B29EB"/>
    <w:rsid w:val="008B384E"/>
    <w:rsid w:val="008B54CD"/>
    <w:rsid w:val="008C0ACB"/>
    <w:rsid w:val="008C183E"/>
    <w:rsid w:val="008C2641"/>
    <w:rsid w:val="008C3700"/>
    <w:rsid w:val="008C3D4D"/>
    <w:rsid w:val="008C52BD"/>
    <w:rsid w:val="008C59E0"/>
    <w:rsid w:val="008C7CAE"/>
    <w:rsid w:val="008D1F3A"/>
    <w:rsid w:val="008D37AA"/>
    <w:rsid w:val="008D60A1"/>
    <w:rsid w:val="008D64EC"/>
    <w:rsid w:val="008E3577"/>
    <w:rsid w:val="008E3EB7"/>
    <w:rsid w:val="008E57F3"/>
    <w:rsid w:val="008F2BD7"/>
    <w:rsid w:val="008F5B9E"/>
    <w:rsid w:val="008F78AA"/>
    <w:rsid w:val="00901B90"/>
    <w:rsid w:val="009066CE"/>
    <w:rsid w:val="00917CE1"/>
    <w:rsid w:val="009227C9"/>
    <w:rsid w:val="00922BDD"/>
    <w:rsid w:val="00923857"/>
    <w:rsid w:val="0092690F"/>
    <w:rsid w:val="00931BC9"/>
    <w:rsid w:val="00932C0B"/>
    <w:rsid w:val="0093487E"/>
    <w:rsid w:val="009359A9"/>
    <w:rsid w:val="0093611F"/>
    <w:rsid w:val="0093684B"/>
    <w:rsid w:val="0093691D"/>
    <w:rsid w:val="00936E33"/>
    <w:rsid w:val="009411BA"/>
    <w:rsid w:val="00941701"/>
    <w:rsid w:val="00943FD4"/>
    <w:rsid w:val="009443FF"/>
    <w:rsid w:val="00952144"/>
    <w:rsid w:val="009530E4"/>
    <w:rsid w:val="0095311E"/>
    <w:rsid w:val="00953B3C"/>
    <w:rsid w:val="00953FED"/>
    <w:rsid w:val="009541A4"/>
    <w:rsid w:val="00955B05"/>
    <w:rsid w:val="00955D99"/>
    <w:rsid w:val="009568CC"/>
    <w:rsid w:val="009577B5"/>
    <w:rsid w:val="00967E67"/>
    <w:rsid w:val="00973022"/>
    <w:rsid w:val="00974CB0"/>
    <w:rsid w:val="00975449"/>
    <w:rsid w:val="0097635B"/>
    <w:rsid w:val="00977D0B"/>
    <w:rsid w:val="009800AC"/>
    <w:rsid w:val="00980155"/>
    <w:rsid w:val="00980868"/>
    <w:rsid w:val="00981A56"/>
    <w:rsid w:val="009820DA"/>
    <w:rsid w:val="0098287A"/>
    <w:rsid w:val="0099012A"/>
    <w:rsid w:val="009939DA"/>
    <w:rsid w:val="00997CC7"/>
    <w:rsid w:val="009A0B0B"/>
    <w:rsid w:val="009A3BAC"/>
    <w:rsid w:val="009A4175"/>
    <w:rsid w:val="009B03BB"/>
    <w:rsid w:val="009B1F69"/>
    <w:rsid w:val="009B240D"/>
    <w:rsid w:val="009B2700"/>
    <w:rsid w:val="009B44E3"/>
    <w:rsid w:val="009B4CCD"/>
    <w:rsid w:val="009C03E2"/>
    <w:rsid w:val="009C20CA"/>
    <w:rsid w:val="009C2D7D"/>
    <w:rsid w:val="009C3317"/>
    <w:rsid w:val="009C3452"/>
    <w:rsid w:val="009C43F5"/>
    <w:rsid w:val="009C4F61"/>
    <w:rsid w:val="009C729A"/>
    <w:rsid w:val="009C749D"/>
    <w:rsid w:val="009C7F85"/>
    <w:rsid w:val="009D0942"/>
    <w:rsid w:val="009D2582"/>
    <w:rsid w:val="009D367E"/>
    <w:rsid w:val="009D3C97"/>
    <w:rsid w:val="009D3E71"/>
    <w:rsid w:val="009D4FC5"/>
    <w:rsid w:val="009E0B9D"/>
    <w:rsid w:val="009E11BF"/>
    <w:rsid w:val="009E5919"/>
    <w:rsid w:val="009E6E11"/>
    <w:rsid w:val="009E7FB5"/>
    <w:rsid w:val="009F5197"/>
    <w:rsid w:val="009F5A0A"/>
    <w:rsid w:val="009F670D"/>
    <w:rsid w:val="00A00CA3"/>
    <w:rsid w:val="00A01CED"/>
    <w:rsid w:val="00A04E8D"/>
    <w:rsid w:val="00A06A42"/>
    <w:rsid w:val="00A07492"/>
    <w:rsid w:val="00A0782F"/>
    <w:rsid w:val="00A1737B"/>
    <w:rsid w:val="00A214BA"/>
    <w:rsid w:val="00A22DD7"/>
    <w:rsid w:val="00A24438"/>
    <w:rsid w:val="00A260B4"/>
    <w:rsid w:val="00A27DD0"/>
    <w:rsid w:val="00A32062"/>
    <w:rsid w:val="00A37101"/>
    <w:rsid w:val="00A378CC"/>
    <w:rsid w:val="00A4570B"/>
    <w:rsid w:val="00A4690C"/>
    <w:rsid w:val="00A46BCB"/>
    <w:rsid w:val="00A47599"/>
    <w:rsid w:val="00A47D80"/>
    <w:rsid w:val="00A509F5"/>
    <w:rsid w:val="00A53021"/>
    <w:rsid w:val="00A53861"/>
    <w:rsid w:val="00A5713C"/>
    <w:rsid w:val="00A60212"/>
    <w:rsid w:val="00A6249E"/>
    <w:rsid w:val="00A6385D"/>
    <w:rsid w:val="00A64685"/>
    <w:rsid w:val="00A64765"/>
    <w:rsid w:val="00A662C5"/>
    <w:rsid w:val="00A7431F"/>
    <w:rsid w:val="00A764D1"/>
    <w:rsid w:val="00A7672A"/>
    <w:rsid w:val="00A80B22"/>
    <w:rsid w:val="00A85074"/>
    <w:rsid w:val="00A85DF6"/>
    <w:rsid w:val="00A87331"/>
    <w:rsid w:val="00A90951"/>
    <w:rsid w:val="00A91C0D"/>
    <w:rsid w:val="00A91F63"/>
    <w:rsid w:val="00A9534C"/>
    <w:rsid w:val="00A95B6A"/>
    <w:rsid w:val="00AA21ED"/>
    <w:rsid w:val="00AA5D7E"/>
    <w:rsid w:val="00AA5DAC"/>
    <w:rsid w:val="00AA74B4"/>
    <w:rsid w:val="00AB289F"/>
    <w:rsid w:val="00AB4F96"/>
    <w:rsid w:val="00AB59AC"/>
    <w:rsid w:val="00AB7BCE"/>
    <w:rsid w:val="00AC0837"/>
    <w:rsid w:val="00AC448C"/>
    <w:rsid w:val="00AC502D"/>
    <w:rsid w:val="00AC69E9"/>
    <w:rsid w:val="00AC6AAB"/>
    <w:rsid w:val="00AD2CCA"/>
    <w:rsid w:val="00AD3162"/>
    <w:rsid w:val="00AD7562"/>
    <w:rsid w:val="00AE0AD4"/>
    <w:rsid w:val="00AE3AB4"/>
    <w:rsid w:val="00AE3D89"/>
    <w:rsid w:val="00AE47EE"/>
    <w:rsid w:val="00AF2F9F"/>
    <w:rsid w:val="00AF5ED2"/>
    <w:rsid w:val="00B01E28"/>
    <w:rsid w:val="00B01E4D"/>
    <w:rsid w:val="00B04CD4"/>
    <w:rsid w:val="00B05B41"/>
    <w:rsid w:val="00B11573"/>
    <w:rsid w:val="00B15B6D"/>
    <w:rsid w:val="00B15E53"/>
    <w:rsid w:val="00B16647"/>
    <w:rsid w:val="00B16BF0"/>
    <w:rsid w:val="00B16FC8"/>
    <w:rsid w:val="00B2164B"/>
    <w:rsid w:val="00B21A3D"/>
    <w:rsid w:val="00B21EED"/>
    <w:rsid w:val="00B30D99"/>
    <w:rsid w:val="00B3438F"/>
    <w:rsid w:val="00B4059E"/>
    <w:rsid w:val="00B415F4"/>
    <w:rsid w:val="00B4316D"/>
    <w:rsid w:val="00B44266"/>
    <w:rsid w:val="00B44CEA"/>
    <w:rsid w:val="00B4623B"/>
    <w:rsid w:val="00B50450"/>
    <w:rsid w:val="00B555DF"/>
    <w:rsid w:val="00B62177"/>
    <w:rsid w:val="00B64822"/>
    <w:rsid w:val="00B671AF"/>
    <w:rsid w:val="00B7122B"/>
    <w:rsid w:val="00B74675"/>
    <w:rsid w:val="00B74E4E"/>
    <w:rsid w:val="00B85113"/>
    <w:rsid w:val="00B86A55"/>
    <w:rsid w:val="00B86E37"/>
    <w:rsid w:val="00B93474"/>
    <w:rsid w:val="00B95B69"/>
    <w:rsid w:val="00B96924"/>
    <w:rsid w:val="00B9790D"/>
    <w:rsid w:val="00BA288B"/>
    <w:rsid w:val="00BA7295"/>
    <w:rsid w:val="00BA7B27"/>
    <w:rsid w:val="00BB0DD8"/>
    <w:rsid w:val="00BB107E"/>
    <w:rsid w:val="00BB2748"/>
    <w:rsid w:val="00BB2C80"/>
    <w:rsid w:val="00BB357D"/>
    <w:rsid w:val="00BB5151"/>
    <w:rsid w:val="00BC0DAE"/>
    <w:rsid w:val="00BC280C"/>
    <w:rsid w:val="00BC3B4C"/>
    <w:rsid w:val="00BC3EB3"/>
    <w:rsid w:val="00BD2163"/>
    <w:rsid w:val="00BD386E"/>
    <w:rsid w:val="00BD4BA7"/>
    <w:rsid w:val="00BD561E"/>
    <w:rsid w:val="00BD72E2"/>
    <w:rsid w:val="00BE2826"/>
    <w:rsid w:val="00BE505F"/>
    <w:rsid w:val="00BE5CE0"/>
    <w:rsid w:val="00BE6227"/>
    <w:rsid w:val="00BE6C0B"/>
    <w:rsid w:val="00BF0468"/>
    <w:rsid w:val="00BF316A"/>
    <w:rsid w:val="00BF3DF3"/>
    <w:rsid w:val="00BF5CD2"/>
    <w:rsid w:val="00C0171F"/>
    <w:rsid w:val="00C0338E"/>
    <w:rsid w:val="00C05B2D"/>
    <w:rsid w:val="00C05C95"/>
    <w:rsid w:val="00C060BE"/>
    <w:rsid w:val="00C07813"/>
    <w:rsid w:val="00C10DB6"/>
    <w:rsid w:val="00C13CEA"/>
    <w:rsid w:val="00C146B7"/>
    <w:rsid w:val="00C20FC3"/>
    <w:rsid w:val="00C3052B"/>
    <w:rsid w:val="00C31938"/>
    <w:rsid w:val="00C33020"/>
    <w:rsid w:val="00C376D3"/>
    <w:rsid w:val="00C37A47"/>
    <w:rsid w:val="00C42120"/>
    <w:rsid w:val="00C4457C"/>
    <w:rsid w:val="00C448D0"/>
    <w:rsid w:val="00C51336"/>
    <w:rsid w:val="00C52738"/>
    <w:rsid w:val="00C541B7"/>
    <w:rsid w:val="00C57C50"/>
    <w:rsid w:val="00C60E9F"/>
    <w:rsid w:val="00C60FD4"/>
    <w:rsid w:val="00C6257E"/>
    <w:rsid w:val="00C6693F"/>
    <w:rsid w:val="00C669F3"/>
    <w:rsid w:val="00C66FFF"/>
    <w:rsid w:val="00C70572"/>
    <w:rsid w:val="00C70AD2"/>
    <w:rsid w:val="00C73FA1"/>
    <w:rsid w:val="00C745C3"/>
    <w:rsid w:val="00C75F18"/>
    <w:rsid w:val="00C75F43"/>
    <w:rsid w:val="00C779A5"/>
    <w:rsid w:val="00C77DD0"/>
    <w:rsid w:val="00C80F19"/>
    <w:rsid w:val="00C82C3F"/>
    <w:rsid w:val="00C84213"/>
    <w:rsid w:val="00C91425"/>
    <w:rsid w:val="00C91FDF"/>
    <w:rsid w:val="00C95B11"/>
    <w:rsid w:val="00C96398"/>
    <w:rsid w:val="00C96914"/>
    <w:rsid w:val="00CA2AA1"/>
    <w:rsid w:val="00CA334A"/>
    <w:rsid w:val="00CB2650"/>
    <w:rsid w:val="00CB3355"/>
    <w:rsid w:val="00CB50AF"/>
    <w:rsid w:val="00CB584B"/>
    <w:rsid w:val="00CB6232"/>
    <w:rsid w:val="00CC35B6"/>
    <w:rsid w:val="00CC426E"/>
    <w:rsid w:val="00CC6266"/>
    <w:rsid w:val="00CD0780"/>
    <w:rsid w:val="00CD1613"/>
    <w:rsid w:val="00CD1A84"/>
    <w:rsid w:val="00CD5DE0"/>
    <w:rsid w:val="00CE1EC6"/>
    <w:rsid w:val="00CE3235"/>
    <w:rsid w:val="00CE324C"/>
    <w:rsid w:val="00CE3F5E"/>
    <w:rsid w:val="00CE5E48"/>
    <w:rsid w:val="00CE5E9F"/>
    <w:rsid w:val="00CF43A9"/>
    <w:rsid w:val="00D00A3E"/>
    <w:rsid w:val="00D01154"/>
    <w:rsid w:val="00D0359A"/>
    <w:rsid w:val="00D03E99"/>
    <w:rsid w:val="00D05066"/>
    <w:rsid w:val="00D13FE1"/>
    <w:rsid w:val="00D1519D"/>
    <w:rsid w:val="00D21176"/>
    <w:rsid w:val="00D21971"/>
    <w:rsid w:val="00D2658D"/>
    <w:rsid w:val="00D2674C"/>
    <w:rsid w:val="00D3172E"/>
    <w:rsid w:val="00D3727F"/>
    <w:rsid w:val="00D40E86"/>
    <w:rsid w:val="00D4378E"/>
    <w:rsid w:val="00D460DC"/>
    <w:rsid w:val="00D46C18"/>
    <w:rsid w:val="00D47862"/>
    <w:rsid w:val="00D47F83"/>
    <w:rsid w:val="00D5149F"/>
    <w:rsid w:val="00D519D7"/>
    <w:rsid w:val="00D51F55"/>
    <w:rsid w:val="00D5626C"/>
    <w:rsid w:val="00D56DDD"/>
    <w:rsid w:val="00D60A23"/>
    <w:rsid w:val="00D61086"/>
    <w:rsid w:val="00D619B1"/>
    <w:rsid w:val="00D6488F"/>
    <w:rsid w:val="00D65DEB"/>
    <w:rsid w:val="00D662BE"/>
    <w:rsid w:val="00D66F76"/>
    <w:rsid w:val="00D670DA"/>
    <w:rsid w:val="00D671DE"/>
    <w:rsid w:val="00D70026"/>
    <w:rsid w:val="00D70197"/>
    <w:rsid w:val="00D737B5"/>
    <w:rsid w:val="00D741B1"/>
    <w:rsid w:val="00D75670"/>
    <w:rsid w:val="00D75D1A"/>
    <w:rsid w:val="00D806E2"/>
    <w:rsid w:val="00D845E6"/>
    <w:rsid w:val="00D8646B"/>
    <w:rsid w:val="00D91E85"/>
    <w:rsid w:val="00D93656"/>
    <w:rsid w:val="00D94DE0"/>
    <w:rsid w:val="00D97E95"/>
    <w:rsid w:val="00DA1F38"/>
    <w:rsid w:val="00DA2905"/>
    <w:rsid w:val="00DA328E"/>
    <w:rsid w:val="00DA422E"/>
    <w:rsid w:val="00DA5C45"/>
    <w:rsid w:val="00DA79A7"/>
    <w:rsid w:val="00DB16DD"/>
    <w:rsid w:val="00DB2088"/>
    <w:rsid w:val="00DB2FC2"/>
    <w:rsid w:val="00DB627E"/>
    <w:rsid w:val="00DC1FB1"/>
    <w:rsid w:val="00DC3EC6"/>
    <w:rsid w:val="00DC669E"/>
    <w:rsid w:val="00DD6EC5"/>
    <w:rsid w:val="00DE1739"/>
    <w:rsid w:val="00DE3CE7"/>
    <w:rsid w:val="00DE4CFC"/>
    <w:rsid w:val="00DF072B"/>
    <w:rsid w:val="00DF073D"/>
    <w:rsid w:val="00DF2AC3"/>
    <w:rsid w:val="00DF4AAF"/>
    <w:rsid w:val="00DF5F0F"/>
    <w:rsid w:val="00DF666C"/>
    <w:rsid w:val="00E004E2"/>
    <w:rsid w:val="00E011D1"/>
    <w:rsid w:val="00E02096"/>
    <w:rsid w:val="00E031D0"/>
    <w:rsid w:val="00E04AD4"/>
    <w:rsid w:val="00E110D6"/>
    <w:rsid w:val="00E16828"/>
    <w:rsid w:val="00E219BF"/>
    <w:rsid w:val="00E22872"/>
    <w:rsid w:val="00E22BA3"/>
    <w:rsid w:val="00E26195"/>
    <w:rsid w:val="00E265B1"/>
    <w:rsid w:val="00E26F0C"/>
    <w:rsid w:val="00E30C44"/>
    <w:rsid w:val="00E31485"/>
    <w:rsid w:val="00E31CE5"/>
    <w:rsid w:val="00E325BD"/>
    <w:rsid w:val="00E36700"/>
    <w:rsid w:val="00E37F42"/>
    <w:rsid w:val="00E37FC5"/>
    <w:rsid w:val="00E409BF"/>
    <w:rsid w:val="00E42006"/>
    <w:rsid w:val="00E472F2"/>
    <w:rsid w:val="00E478BC"/>
    <w:rsid w:val="00E5039E"/>
    <w:rsid w:val="00E509C7"/>
    <w:rsid w:val="00E512C7"/>
    <w:rsid w:val="00E52504"/>
    <w:rsid w:val="00E5282D"/>
    <w:rsid w:val="00E549C0"/>
    <w:rsid w:val="00E55FB6"/>
    <w:rsid w:val="00E57285"/>
    <w:rsid w:val="00E57AED"/>
    <w:rsid w:val="00E60192"/>
    <w:rsid w:val="00E63E18"/>
    <w:rsid w:val="00E66987"/>
    <w:rsid w:val="00E77A84"/>
    <w:rsid w:val="00E8089B"/>
    <w:rsid w:val="00E81008"/>
    <w:rsid w:val="00E829AA"/>
    <w:rsid w:val="00E83278"/>
    <w:rsid w:val="00E8350A"/>
    <w:rsid w:val="00E92142"/>
    <w:rsid w:val="00E92F36"/>
    <w:rsid w:val="00E93E3B"/>
    <w:rsid w:val="00E94A41"/>
    <w:rsid w:val="00E967D0"/>
    <w:rsid w:val="00EA0A53"/>
    <w:rsid w:val="00EA2DC5"/>
    <w:rsid w:val="00EA5983"/>
    <w:rsid w:val="00EA5CE9"/>
    <w:rsid w:val="00EA6C3E"/>
    <w:rsid w:val="00EA6F74"/>
    <w:rsid w:val="00EA7409"/>
    <w:rsid w:val="00EB13B6"/>
    <w:rsid w:val="00EB1417"/>
    <w:rsid w:val="00EB1605"/>
    <w:rsid w:val="00EB5C21"/>
    <w:rsid w:val="00EC0704"/>
    <w:rsid w:val="00EC11A0"/>
    <w:rsid w:val="00EC5732"/>
    <w:rsid w:val="00EC5E71"/>
    <w:rsid w:val="00ED1FCC"/>
    <w:rsid w:val="00ED20E7"/>
    <w:rsid w:val="00ED5452"/>
    <w:rsid w:val="00EE3D2F"/>
    <w:rsid w:val="00EE4656"/>
    <w:rsid w:val="00EE786C"/>
    <w:rsid w:val="00EF0C34"/>
    <w:rsid w:val="00EF16FD"/>
    <w:rsid w:val="00EF1794"/>
    <w:rsid w:val="00EF524F"/>
    <w:rsid w:val="00EF6BEF"/>
    <w:rsid w:val="00F00E49"/>
    <w:rsid w:val="00F01B57"/>
    <w:rsid w:val="00F02700"/>
    <w:rsid w:val="00F029D4"/>
    <w:rsid w:val="00F03E30"/>
    <w:rsid w:val="00F079FA"/>
    <w:rsid w:val="00F14958"/>
    <w:rsid w:val="00F1513C"/>
    <w:rsid w:val="00F16695"/>
    <w:rsid w:val="00F31563"/>
    <w:rsid w:val="00F32C0D"/>
    <w:rsid w:val="00F355CB"/>
    <w:rsid w:val="00F35A7E"/>
    <w:rsid w:val="00F36673"/>
    <w:rsid w:val="00F36DFD"/>
    <w:rsid w:val="00F37890"/>
    <w:rsid w:val="00F42EF2"/>
    <w:rsid w:val="00F4581D"/>
    <w:rsid w:val="00F479DD"/>
    <w:rsid w:val="00F47E0A"/>
    <w:rsid w:val="00F50996"/>
    <w:rsid w:val="00F542E3"/>
    <w:rsid w:val="00F55B2A"/>
    <w:rsid w:val="00F627AE"/>
    <w:rsid w:val="00F65C51"/>
    <w:rsid w:val="00F72F1B"/>
    <w:rsid w:val="00F750FC"/>
    <w:rsid w:val="00F76F63"/>
    <w:rsid w:val="00F81558"/>
    <w:rsid w:val="00F83062"/>
    <w:rsid w:val="00F83531"/>
    <w:rsid w:val="00F935D5"/>
    <w:rsid w:val="00F93F1C"/>
    <w:rsid w:val="00F95C1E"/>
    <w:rsid w:val="00F97F7A"/>
    <w:rsid w:val="00FB215D"/>
    <w:rsid w:val="00FB2340"/>
    <w:rsid w:val="00FB31C2"/>
    <w:rsid w:val="00FB39AC"/>
    <w:rsid w:val="00FB5BE5"/>
    <w:rsid w:val="00FB6D91"/>
    <w:rsid w:val="00FC1DAE"/>
    <w:rsid w:val="00FC1FC2"/>
    <w:rsid w:val="00FC31ED"/>
    <w:rsid w:val="00FC340E"/>
    <w:rsid w:val="00FC391B"/>
    <w:rsid w:val="00FC5188"/>
    <w:rsid w:val="00FC670C"/>
    <w:rsid w:val="00FD03C2"/>
    <w:rsid w:val="00FE55D5"/>
    <w:rsid w:val="00FE6E65"/>
    <w:rsid w:val="00FF26A6"/>
    <w:rsid w:val="00FF3577"/>
    <w:rsid w:val="00FF5D3F"/>
    <w:rsid w:val="00FF7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7295"/>
    <w:pPr>
      <w:jc w:val="both"/>
    </w:pPr>
    <w:rPr>
      <w:sz w:val="26"/>
      <w:szCs w:val="24"/>
    </w:rPr>
  </w:style>
  <w:style w:type="paragraph" w:styleId="Nagwek1">
    <w:name w:val="heading 1"/>
    <w:aliases w:val="a,KJU Nagłówek 1,Deloitte Heading 1"/>
    <w:basedOn w:val="Normalny"/>
    <w:qFormat/>
    <w:rsid w:val="00BA7295"/>
    <w:pPr>
      <w:keepNext/>
      <w:numPr>
        <w:numId w:val="7"/>
      </w:numPr>
      <w:spacing w:before="240"/>
      <w:outlineLvl w:val="0"/>
    </w:pPr>
    <w:rPr>
      <w:b/>
      <w:bCs/>
      <w:kern w:val="32"/>
      <w:sz w:val="24"/>
    </w:rPr>
  </w:style>
  <w:style w:type="paragraph" w:styleId="Nagwek2">
    <w:name w:val="heading 2"/>
    <w:aliases w:val="N2,Deloitte subheading 1"/>
    <w:basedOn w:val="Normalny"/>
    <w:next w:val="Normalny"/>
    <w:qFormat/>
    <w:rsid w:val="00BA7295"/>
    <w:pPr>
      <w:keepNext/>
      <w:numPr>
        <w:ilvl w:val="1"/>
        <w:numId w:val="7"/>
      </w:numPr>
      <w:spacing w:before="120"/>
      <w:outlineLvl w:val="1"/>
    </w:pPr>
    <w:rPr>
      <w:b/>
      <w:bCs/>
      <w:sz w:val="24"/>
    </w:rPr>
  </w:style>
  <w:style w:type="paragraph" w:styleId="Nagwek3">
    <w:name w:val="heading 3"/>
    <w:aliases w:val="Deloitte subheading 2"/>
    <w:basedOn w:val="Normalny"/>
    <w:next w:val="Normalny"/>
    <w:qFormat/>
    <w:rsid w:val="00BA7295"/>
    <w:pPr>
      <w:keepNext/>
      <w:numPr>
        <w:ilvl w:val="2"/>
        <w:numId w:val="7"/>
      </w:numPr>
      <w:spacing w:before="240" w:after="60"/>
      <w:jc w:val="left"/>
      <w:outlineLvl w:val="2"/>
    </w:pPr>
    <w:rPr>
      <w:rFonts w:ascii="Arial" w:hAnsi="Arial"/>
      <w:b/>
      <w:bCs/>
      <w:szCs w:val="26"/>
    </w:rPr>
  </w:style>
  <w:style w:type="paragraph" w:styleId="Nagwek4">
    <w:name w:val="heading 4"/>
    <w:basedOn w:val="Normalny"/>
    <w:next w:val="Normalny"/>
    <w:qFormat/>
    <w:rsid w:val="00BA7295"/>
    <w:pPr>
      <w:keepNext/>
      <w:numPr>
        <w:ilvl w:val="3"/>
        <w:numId w:val="7"/>
      </w:numPr>
      <w:spacing w:before="240" w:after="60"/>
      <w:jc w:val="left"/>
      <w:outlineLvl w:val="3"/>
    </w:pPr>
    <w:rPr>
      <w:b/>
      <w:bCs/>
      <w:sz w:val="28"/>
      <w:szCs w:val="28"/>
    </w:rPr>
  </w:style>
  <w:style w:type="paragraph" w:styleId="Nagwek5">
    <w:name w:val="heading 5"/>
    <w:basedOn w:val="Normalny"/>
    <w:next w:val="Normalny"/>
    <w:qFormat/>
    <w:rsid w:val="00BA7295"/>
    <w:pPr>
      <w:numPr>
        <w:ilvl w:val="4"/>
        <w:numId w:val="7"/>
      </w:numPr>
      <w:spacing w:before="240" w:after="60"/>
      <w:jc w:val="left"/>
      <w:outlineLvl w:val="4"/>
    </w:pPr>
    <w:rPr>
      <w:b/>
      <w:bCs/>
      <w:i/>
      <w:iCs/>
      <w:szCs w:val="26"/>
    </w:rPr>
  </w:style>
  <w:style w:type="paragraph" w:styleId="Nagwek6">
    <w:name w:val="heading 6"/>
    <w:basedOn w:val="Normalny"/>
    <w:next w:val="Normalny"/>
    <w:qFormat/>
    <w:rsid w:val="00BA7295"/>
    <w:pPr>
      <w:numPr>
        <w:ilvl w:val="5"/>
        <w:numId w:val="7"/>
      </w:numPr>
      <w:spacing w:before="240" w:after="60"/>
      <w:jc w:val="left"/>
      <w:outlineLvl w:val="5"/>
    </w:pPr>
    <w:rPr>
      <w:b/>
      <w:bCs/>
      <w:sz w:val="22"/>
      <w:szCs w:val="22"/>
    </w:rPr>
  </w:style>
  <w:style w:type="paragraph" w:styleId="Nagwek7">
    <w:name w:val="heading 7"/>
    <w:basedOn w:val="Normalny"/>
    <w:next w:val="Normalny"/>
    <w:qFormat/>
    <w:rsid w:val="00BA7295"/>
    <w:pPr>
      <w:numPr>
        <w:ilvl w:val="6"/>
        <w:numId w:val="7"/>
      </w:numPr>
      <w:spacing w:before="240" w:after="60"/>
      <w:jc w:val="left"/>
      <w:outlineLvl w:val="6"/>
    </w:pPr>
    <w:rPr>
      <w:sz w:val="24"/>
    </w:rPr>
  </w:style>
  <w:style w:type="paragraph" w:styleId="Nagwek8">
    <w:name w:val="heading 8"/>
    <w:basedOn w:val="Normalny"/>
    <w:next w:val="Normalny"/>
    <w:qFormat/>
    <w:rsid w:val="00BA7295"/>
    <w:pPr>
      <w:numPr>
        <w:ilvl w:val="7"/>
        <w:numId w:val="7"/>
      </w:numPr>
      <w:spacing w:before="240" w:after="60"/>
      <w:jc w:val="left"/>
      <w:outlineLvl w:val="7"/>
    </w:pPr>
    <w:rPr>
      <w:i/>
      <w:iCs/>
      <w:sz w:val="24"/>
    </w:rPr>
  </w:style>
  <w:style w:type="paragraph" w:styleId="Nagwek9">
    <w:name w:val="heading 9"/>
    <w:basedOn w:val="Normalny"/>
    <w:next w:val="Normalny"/>
    <w:qFormat/>
    <w:rsid w:val="00BA7295"/>
    <w:pPr>
      <w:numPr>
        <w:ilvl w:val="8"/>
        <w:numId w:val="7"/>
      </w:numPr>
      <w:spacing w:before="240" w:after="60"/>
      <w:jc w:val="left"/>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rsid w:val="00BA7295"/>
    <w:pPr>
      <w:tabs>
        <w:tab w:val="center" w:pos="4536"/>
        <w:tab w:val="right" w:pos="9072"/>
      </w:tabs>
    </w:pPr>
    <w:rPr>
      <w:sz w:val="24"/>
      <w:szCs w:val="20"/>
    </w:rPr>
  </w:style>
  <w:style w:type="paragraph" w:styleId="Stopka">
    <w:name w:val="footer"/>
    <w:basedOn w:val="Normalny"/>
    <w:link w:val="StopkaZnak"/>
    <w:uiPriority w:val="99"/>
    <w:rsid w:val="00BA7295"/>
    <w:pPr>
      <w:tabs>
        <w:tab w:val="center" w:pos="4536"/>
        <w:tab w:val="right" w:pos="9072"/>
      </w:tabs>
    </w:pPr>
    <w:rPr>
      <w:sz w:val="24"/>
      <w:szCs w:val="20"/>
    </w:rPr>
  </w:style>
  <w:style w:type="paragraph" w:styleId="Tekstdymka">
    <w:name w:val="Balloon Text"/>
    <w:basedOn w:val="Normalny"/>
    <w:semiHidden/>
    <w:rsid w:val="00BA7295"/>
    <w:rPr>
      <w:rFonts w:ascii="Tahoma" w:hAnsi="Tahoma"/>
      <w:sz w:val="16"/>
      <w:szCs w:val="20"/>
    </w:rPr>
  </w:style>
  <w:style w:type="paragraph" w:customStyle="1" w:styleId="ListParagraphZnak">
    <w:name w:val="List Paragraph Znak"/>
    <w:basedOn w:val="Normalny"/>
    <w:rsid w:val="00BA7295"/>
    <w:pPr>
      <w:ind w:left="720"/>
      <w:jc w:val="left"/>
    </w:pPr>
    <w:rPr>
      <w:sz w:val="24"/>
      <w:szCs w:val="20"/>
    </w:rPr>
  </w:style>
  <w:style w:type="character" w:customStyle="1" w:styleId="tytul1">
    <w:name w:val="tytul1"/>
    <w:rsid w:val="00BA7295"/>
    <w:rPr>
      <w:rFonts w:ascii="Arial" w:hAnsi="Arial"/>
      <w:b/>
      <w:color w:val="5B6682"/>
    </w:rPr>
  </w:style>
  <w:style w:type="paragraph" w:customStyle="1" w:styleId="ZnakZnak">
    <w:name w:val="Znak Znak"/>
    <w:basedOn w:val="Normalny"/>
    <w:rsid w:val="00BA7295"/>
    <w:pPr>
      <w:jc w:val="left"/>
    </w:pPr>
    <w:rPr>
      <w:sz w:val="24"/>
    </w:rPr>
  </w:style>
  <w:style w:type="paragraph" w:customStyle="1" w:styleId="ZnakZnakZnakZnakZnakZnakZnakZnakZnak">
    <w:name w:val="Znak Znak Znak Znak Znak Znak Znak Znak Znak"/>
    <w:basedOn w:val="Normalny"/>
    <w:rsid w:val="00BA7295"/>
  </w:style>
  <w:style w:type="character" w:customStyle="1" w:styleId="a">
    <w:name w:val="a"/>
    <w:aliases w:val="KJU Nagłówek 1,Deloitte Heading 1 Znak"/>
    <w:rsid w:val="00BA7295"/>
    <w:rPr>
      <w:b/>
      <w:bCs/>
      <w:kern w:val="32"/>
      <w:sz w:val="24"/>
      <w:szCs w:val="24"/>
    </w:rPr>
  </w:style>
  <w:style w:type="character" w:customStyle="1" w:styleId="N2">
    <w:name w:val="N2"/>
    <w:aliases w:val="Deloitte subheading 1 Znak"/>
    <w:rsid w:val="00BA7295"/>
    <w:rPr>
      <w:b/>
      <w:bCs/>
      <w:sz w:val="24"/>
      <w:szCs w:val="24"/>
    </w:rPr>
  </w:style>
  <w:style w:type="character" w:customStyle="1" w:styleId="Deloittesubheading2Znak">
    <w:name w:val="Deloitte subheading 2 Znak"/>
    <w:rsid w:val="00BA7295"/>
    <w:rPr>
      <w:rFonts w:ascii="Arial" w:hAnsi="Arial"/>
      <w:b/>
      <w:bCs/>
      <w:sz w:val="26"/>
      <w:szCs w:val="26"/>
    </w:rPr>
  </w:style>
  <w:style w:type="character" w:customStyle="1" w:styleId="Znak">
    <w:name w:val="Znak"/>
    <w:rsid w:val="00BA7295"/>
    <w:rPr>
      <w:b/>
      <w:bCs/>
      <w:sz w:val="28"/>
      <w:szCs w:val="28"/>
    </w:rPr>
  </w:style>
  <w:style w:type="character" w:customStyle="1" w:styleId="Znak0">
    <w:name w:val="Znak"/>
    <w:rsid w:val="00BA7295"/>
    <w:rPr>
      <w:b/>
      <w:bCs/>
      <w:i/>
      <w:iCs/>
      <w:sz w:val="26"/>
      <w:szCs w:val="26"/>
    </w:rPr>
  </w:style>
  <w:style w:type="character" w:customStyle="1" w:styleId="Znak1">
    <w:name w:val="Znak"/>
    <w:rsid w:val="00BA7295"/>
    <w:rPr>
      <w:b/>
      <w:bCs/>
      <w:sz w:val="22"/>
      <w:szCs w:val="22"/>
    </w:rPr>
  </w:style>
  <w:style w:type="character" w:customStyle="1" w:styleId="Znak2">
    <w:name w:val="Znak"/>
    <w:rsid w:val="00BA7295"/>
    <w:rPr>
      <w:sz w:val="24"/>
      <w:szCs w:val="24"/>
    </w:rPr>
  </w:style>
  <w:style w:type="character" w:customStyle="1" w:styleId="Znak3">
    <w:name w:val="Znak"/>
    <w:rsid w:val="00BA7295"/>
    <w:rPr>
      <w:i/>
      <w:iCs/>
      <w:sz w:val="24"/>
      <w:szCs w:val="24"/>
    </w:rPr>
  </w:style>
  <w:style w:type="character" w:customStyle="1" w:styleId="Znak4">
    <w:name w:val="Znak"/>
    <w:rsid w:val="00BA7295"/>
    <w:rPr>
      <w:rFonts w:ascii="Arial" w:hAnsi="Arial"/>
      <w:sz w:val="22"/>
      <w:szCs w:val="22"/>
    </w:rPr>
  </w:style>
  <w:style w:type="paragraph" w:customStyle="1" w:styleId="ZnakZnak1">
    <w:name w:val="Znak Znak1"/>
    <w:basedOn w:val="Normalny"/>
    <w:rsid w:val="00BA7295"/>
    <w:pPr>
      <w:jc w:val="left"/>
    </w:pPr>
    <w:rPr>
      <w:sz w:val="24"/>
    </w:rPr>
  </w:style>
  <w:style w:type="paragraph" w:customStyle="1" w:styleId="ZnakZnakZnakZnakZnakZnakZnakZnakZnak1">
    <w:name w:val="Znak Znak Znak Znak Znak Znak Znak Znak Znak1"/>
    <w:basedOn w:val="Normalny"/>
    <w:rsid w:val="00BA7295"/>
  </w:style>
  <w:style w:type="paragraph" w:styleId="NormalnyWeb">
    <w:name w:val="Normal (Web)"/>
    <w:basedOn w:val="Normalny"/>
    <w:uiPriority w:val="99"/>
    <w:rsid w:val="00BA7295"/>
    <w:pPr>
      <w:spacing w:before="100" w:beforeAutospacing="1" w:after="100" w:afterAutospacing="1"/>
      <w:jc w:val="left"/>
    </w:pPr>
    <w:rPr>
      <w:sz w:val="24"/>
    </w:rPr>
  </w:style>
  <w:style w:type="paragraph" w:customStyle="1" w:styleId="Opis">
    <w:name w:val="Opis"/>
    <w:basedOn w:val="Normalny"/>
    <w:rsid w:val="00BA7295"/>
    <w:pPr>
      <w:spacing w:before="30" w:after="30"/>
      <w:ind w:left="567"/>
    </w:pPr>
    <w:rPr>
      <w:sz w:val="24"/>
    </w:rPr>
  </w:style>
  <w:style w:type="paragraph" w:styleId="Tekstpodstawowy">
    <w:name w:val="Body Text"/>
    <w:basedOn w:val="Normalny"/>
    <w:link w:val="TekstpodstawowyZnak"/>
    <w:rsid w:val="00BA7295"/>
    <w:pPr>
      <w:spacing w:after="120"/>
      <w:jc w:val="left"/>
    </w:pPr>
    <w:rPr>
      <w:sz w:val="24"/>
      <w:szCs w:val="20"/>
    </w:rPr>
  </w:style>
  <w:style w:type="character" w:customStyle="1" w:styleId="Znak5">
    <w:name w:val="Znak"/>
    <w:rsid w:val="00BA7295"/>
    <w:rPr>
      <w:sz w:val="24"/>
    </w:rPr>
  </w:style>
  <w:style w:type="paragraph" w:customStyle="1" w:styleId="Tekstdokumentu">
    <w:name w:val="Tekst dokumentu"/>
    <w:basedOn w:val="Normalny"/>
    <w:rsid w:val="00BA7295"/>
    <w:pPr>
      <w:spacing w:before="60"/>
      <w:ind w:left="425"/>
    </w:pPr>
    <w:rPr>
      <w:sz w:val="24"/>
    </w:rPr>
  </w:style>
  <w:style w:type="paragraph" w:styleId="Zwykytekst">
    <w:name w:val="Plain Text"/>
    <w:basedOn w:val="Normalny"/>
    <w:link w:val="ZwykytekstZnak"/>
    <w:uiPriority w:val="99"/>
    <w:rsid w:val="00BA7295"/>
    <w:pPr>
      <w:autoSpaceDE w:val="0"/>
      <w:autoSpaceDN w:val="0"/>
      <w:jc w:val="left"/>
    </w:pPr>
    <w:rPr>
      <w:rFonts w:ascii="Courier New" w:hAnsi="Courier New"/>
      <w:sz w:val="20"/>
      <w:szCs w:val="20"/>
    </w:rPr>
  </w:style>
  <w:style w:type="character" w:customStyle="1" w:styleId="Znak6">
    <w:name w:val="Znak"/>
    <w:rsid w:val="00BA7295"/>
    <w:rPr>
      <w:rFonts w:ascii="Courier New" w:hAnsi="Courier New"/>
    </w:rPr>
  </w:style>
  <w:style w:type="character" w:styleId="Hipercze">
    <w:name w:val="Hyperlink"/>
    <w:rsid w:val="00BA7295"/>
    <w:rPr>
      <w:color w:val="0000FF"/>
      <w:u w:val="single"/>
    </w:rPr>
  </w:style>
  <w:style w:type="paragraph" w:customStyle="1" w:styleId="ASSECOStandardowy">
    <w:name w:val="ASSECO Standardowy"/>
    <w:basedOn w:val="Normalny"/>
    <w:rsid w:val="00BA7295"/>
    <w:pPr>
      <w:spacing w:after="120" w:line="280" w:lineRule="atLeast"/>
    </w:pPr>
    <w:rPr>
      <w:rFonts w:ascii="Verdana" w:hAnsi="Verdana"/>
      <w:color w:val="000000"/>
      <w:sz w:val="20"/>
    </w:rPr>
  </w:style>
  <w:style w:type="character" w:customStyle="1" w:styleId="Znak7">
    <w:name w:val="Znak"/>
    <w:rsid w:val="00BA7295"/>
    <w:rPr>
      <w:rFonts w:ascii="Tahoma" w:hAnsi="Tahoma"/>
      <w:sz w:val="16"/>
    </w:rPr>
  </w:style>
  <w:style w:type="character" w:styleId="Odwoaniedokomentarza">
    <w:name w:val="annotation reference"/>
    <w:semiHidden/>
    <w:rsid w:val="00BA7295"/>
    <w:rPr>
      <w:sz w:val="16"/>
    </w:rPr>
  </w:style>
  <w:style w:type="paragraph" w:styleId="Tekstkomentarza">
    <w:name w:val="annotation text"/>
    <w:basedOn w:val="Normalny"/>
    <w:link w:val="TekstkomentarzaZnak"/>
    <w:uiPriority w:val="99"/>
    <w:rsid w:val="00BA7295"/>
    <w:pPr>
      <w:jc w:val="left"/>
    </w:pPr>
    <w:rPr>
      <w:sz w:val="20"/>
      <w:szCs w:val="20"/>
    </w:rPr>
  </w:style>
  <w:style w:type="character" w:customStyle="1" w:styleId="Znak8">
    <w:name w:val="Znak"/>
    <w:rsid w:val="00BA7295"/>
    <w:rPr>
      <w:rFonts w:cs="Times New Roman"/>
    </w:rPr>
  </w:style>
  <w:style w:type="paragraph" w:styleId="Tematkomentarza">
    <w:name w:val="annotation subject"/>
    <w:basedOn w:val="Tekstkomentarza"/>
    <w:next w:val="Tekstkomentarza"/>
    <w:semiHidden/>
    <w:rsid w:val="00BA7295"/>
    <w:rPr>
      <w:b/>
    </w:rPr>
  </w:style>
  <w:style w:type="character" w:customStyle="1" w:styleId="Znak9">
    <w:name w:val="Znak"/>
    <w:rsid w:val="00BA7295"/>
    <w:rPr>
      <w:b/>
    </w:rPr>
  </w:style>
  <w:style w:type="paragraph" w:styleId="Tekstprzypisudolnego">
    <w:name w:val="footnote text"/>
    <w:basedOn w:val="Normalny"/>
    <w:semiHidden/>
    <w:rsid w:val="00BA7295"/>
    <w:pPr>
      <w:jc w:val="left"/>
    </w:pPr>
    <w:rPr>
      <w:sz w:val="20"/>
      <w:szCs w:val="20"/>
    </w:rPr>
  </w:style>
  <w:style w:type="character" w:customStyle="1" w:styleId="Znaka">
    <w:name w:val="Znak"/>
    <w:semiHidden/>
    <w:rsid w:val="00BA7295"/>
    <w:rPr>
      <w:rFonts w:cs="Times New Roman"/>
    </w:rPr>
  </w:style>
  <w:style w:type="character" w:styleId="Odwoanieprzypisudolnego">
    <w:name w:val="footnote reference"/>
    <w:semiHidden/>
    <w:rsid w:val="00BA7295"/>
    <w:rPr>
      <w:vertAlign w:val="superscript"/>
    </w:rPr>
  </w:style>
  <w:style w:type="character" w:customStyle="1" w:styleId="ZwykytekstZnak">
    <w:name w:val="Zwykły tekst Znak"/>
    <w:link w:val="Zwykytekst"/>
    <w:uiPriority w:val="99"/>
    <w:rsid w:val="003E1014"/>
    <w:rPr>
      <w:rFonts w:ascii="Courier New" w:hAnsi="Courier New"/>
    </w:rPr>
  </w:style>
  <w:style w:type="character" w:customStyle="1" w:styleId="h">
    <w:name w:val="h"/>
    <w:aliases w:val="SJ Head1 Znak"/>
    <w:rsid w:val="00BA7295"/>
    <w:rPr>
      <w:sz w:val="24"/>
    </w:rPr>
  </w:style>
  <w:style w:type="character" w:customStyle="1" w:styleId="Znakb">
    <w:name w:val="Znak"/>
    <w:rsid w:val="00BA7295"/>
    <w:rPr>
      <w:sz w:val="24"/>
    </w:rPr>
  </w:style>
  <w:style w:type="character" w:styleId="Numerstrony">
    <w:name w:val="page number"/>
    <w:basedOn w:val="Domylnaczcionkaakapitu"/>
    <w:rsid w:val="00BA7295"/>
  </w:style>
  <w:style w:type="paragraph" w:customStyle="1" w:styleId="Nag2">
    <w:name w:val="Nag2"/>
    <w:basedOn w:val="Normalny"/>
    <w:rsid w:val="00BA7295"/>
    <w:pPr>
      <w:widowControl w:val="0"/>
      <w:shd w:val="clear" w:color="auto" w:fill="FFFFFF"/>
      <w:tabs>
        <w:tab w:val="left" w:pos="426"/>
      </w:tabs>
      <w:autoSpaceDE w:val="0"/>
      <w:autoSpaceDN w:val="0"/>
      <w:adjustRightInd w:val="0"/>
      <w:spacing w:before="538" w:line="360" w:lineRule="auto"/>
      <w:ind w:left="14"/>
      <w:jc w:val="left"/>
    </w:pPr>
    <w:rPr>
      <w:rFonts w:ascii="Arial" w:hAnsi="Arial" w:cs="Arial"/>
      <w:b/>
      <w:bCs/>
      <w:color w:val="000000"/>
      <w:sz w:val="20"/>
      <w:szCs w:val="20"/>
    </w:rPr>
  </w:style>
  <w:style w:type="paragraph" w:styleId="Spistreci2">
    <w:name w:val="toc 2"/>
    <w:basedOn w:val="Normalny"/>
    <w:next w:val="Normalny"/>
    <w:autoRedefine/>
    <w:semiHidden/>
    <w:rsid w:val="00BA7295"/>
    <w:pPr>
      <w:tabs>
        <w:tab w:val="right" w:leader="dot" w:pos="9060"/>
      </w:tabs>
      <w:ind w:left="360" w:hanging="360"/>
      <w:jc w:val="left"/>
    </w:pPr>
    <w:rPr>
      <w:rFonts w:ascii="Arial" w:hAnsi="Arial" w:cs="Arial"/>
      <w:b/>
      <w:noProof/>
      <w:sz w:val="24"/>
      <w:szCs w:val="36"/>
    </w:rPr>
  </w:style>
  <w:style w:type="paragraph" w:customStyle="1" w:styleId="Tekstpodstawowywcity1">
    <w:name w:val="Tekst podstawowy wcięty1"/>
    <w:basedOn w:val="Normalny"/>
    <w:semiHidden/>
    <w:rsid w:val="00BA7295"/>
    <w:pPr>
      <w:spacing w:after="120" w:line="480" w:lineRule="auto"/>
      <w:jc w:val="left"/>
    </w:pPr>
    <w:rPr>
      <w:sz w:val="24"/>
      <w:szCs w:val="20"/>
    </w:rPr>
  </w:style>
  <w:style w:type="character" w:customStyle="1" w:styleId="BodyTextIndentChar">
    <w:name w:val="Body Text Indent Char"/>
    <w:rsid w:val="00BA7295"/>
    <w:rPr>
      <w:sz w:val="24"/>
    </w:rPr>
  </w:style>
  <w:style w:type="character" w:customStyle="1" w:styleId="paragraphpunkt2">
    <w:name w:val="paragraphpunkt2"/>
    <w:rsid w:val="00BA7295"/>
    <w:rPr>
      <w:b/>
    </w:rPr>
  </w:style>
  <w:style w:type="character" w:customStyle="1" w:styleId="akapitustep2">
    <w:name w:val="akapitustep2"/>
    <w:rsid w:val="00BA7295"/>
    <w:rPr>
      <w:rFonts w:cs="Times New Roman"/>
    </w:rPr>
  </w:style>
  <w:style w:type="paragraph" w:styleId="Spistreci1">
    <w:name w:val="toc 1"/>
    <w:basedOn w:val="Normalny"/>
    <w:next w:val="Normalny"/>
    <w:autoRedefine/>
    <w:semiHidden/>
    <w:rsid w:val="00BA7295"/>
  </w:style>
  <w:style w:type="paragraph" w:customStyle="1" w:styleId="normaltableau">
    <w:name w:val="normal_tableau"/>
    <w:basedOn w:val="Normalny"/>
    <w:rsid w:val="00BA7295"/>
    <w:pPr>
      <w:spacing w:before="120" w:after="120"/>
    </w:pPr>
    <w:rPr>
      <w:rFonts w:ascii="Optima" w:hAnsi="Optima"/>
      <w:sz w:val="22"/>
      <w:szCs w:val="22"/>
      <w:lang w:val="en-GB"/>
    </w:rPr>
  </w:style>
  <w:style w:type="character" w:styleId="Odwoanieprzypisukocowego">
    <w:name w:val="endnote reference"/>
    <w:semiHidden/>
    <w:rsid w:val="00BA7295"/>
    <w:rPr>
      <w:vertAlign w:val="superscript"/>
    </w:rPr>
  </w:style>
  <w:style w:type="paragraph" w:styleId="Tytu">
    <w:name w:val="Title"/>
    <w:basedOn w:val="Normalny"/>
    <w:qFormat/>
    <w:rsid w:val="00BA7295"/>
    <w:pPr>
      <w:suppressAutoHyphens/>
      <w:jc w:val="center"/>
    </w:pPr>
    <w:rPr>
      <w:rFonts w:ascii="Arial" w:hAnsi="Arial"/>
      <w:b/>
      <w:spacing w:val="-3"/>
      <w:sz w:val="24"/>
      <w:szCs w:val="20"/>
    </w:rPr>
  </w:style>
  <w:style w:type="character" w:customStyle="1" w:styleId="Znakc">
    <w:name w:val="Znak"/>
    <w:rsid w:val="00BA7295"/>
    <w:rPr>
      <w:rFonts w:ascii="Arial" w:hAnsi="Arial"/>
      <w:b/>
      <w:spacing w:val="-3"/>
      <w:sz w:val="24"/>
    </w:rPr>
  </w:style>
  <w:style w:type="paragraph" w:styleId="Tekstpodstawowywcity">
    <w:name w:val="Body Text Indent"/>
    <w:basedOn w:val="Normalny"/>
    <w:rsid w:val="00BA7295"/>
    <w:pPr>
      <w:spacing w:after="120" w:line="480" w:lineRule="auto"/>
    </w:pPr>
    <w:rPr>
      <w:sz w:val="24"/>
      <w:szCs w:val="20"/>
    </w:rPr>
  </w:style>
  <w:style w:type="character" w:customStyle="1" w:styleId="Znakd">
    <w:name w:val="Znak"/>
    <w:rsid w:val="00BA7295"/>
    <w:rPr>
      <w:sz w:val="24"/>
    </w:rPr>
  </w:style>
  <w:style w:type="paragraph" w:customStyle="1" w:styleId="TreSIWZ">
    <w:name w:val="TreśćSIWZ"/>
    <w:basedOn w:val="Normalny"/>
    <w:rsid w:val="00BA7295"/>
    <w:rPr>
      <w:sz w:val="24"/>
    </w:rPr>
  </w:style>
  <w:style w:type="paragraph" w:customStyle="1" w:styleId="stantytu">
    <w:name w:val="stan_tytuł"/>
    <w:basedOn w:val="Normalny"/>
    <w:rsid w:val="00BA7295"/>
    <w:pPr>
      <w:jc w:val="center"/>
    </w:pPr>
    <w:rPr>
      <w:b/>
      <w:bCs/>
      <w:sz w:val="24"/>
    </w:rPr>
  </w:style>
  <w:style w:type="paragraph" w:customStyle="1" w:styleId="Poprawka1">
    <w:name w:val="Poprawka1"/>
    <w:hidden/>
    <w:semiHidden/>
    <w:rsid w:val="00BA7295"/>
    <w:rPr>
      <w:sz w:val="26"/>
      <w:szCs w:val="24"/>
    </w:rPr>
  </w:style>
  <w:style w:type="paragraph" w:customStyle="1" w:styleId="BodyText1">
    <w:name w:val="Body Text 1"/>
    <w:rsid w:val="00BA7295"/>
    <w:pPr>
      <w:spacing w:after="120"/>
      <w:ind w:left="567"/>
    </w:pPr>
    <w:rPr>
      <w:sz w:val="22"/>
      <w:szCs w:val="22"/>
      <w:lang w:val="en-US" w:eastAsia="en-US"/>
    </w:rPr>
  </w:style>
  <w:style w:type="paragraph" w:styleId="Legenda">
    <w:name w:val="caption"/>
    <w:basedOn w:val="Normalny"/>
    <w:next w:val="Normalny"/>
    <w:qFormat/>
    <w:rsid w:val="00BA7295"/>
    <w:pPr>
      <w:keepNext/>
      <w:spacing w:before="200" w:after="200"/>
      <w:jc w:val="center"/>
    </w:pPr>
    <w:rPr>
      <w:rFonts w:ascii="Arial" w:hAnsi="Arial"/>
      <w:b/>
      <w:bCs/>
      <w:color w:val="4F81BD"/>
      <w:sz w:val="18"/>
      <w:szCs w:val="18"/>
      <w:lang w:eastAsia="en-US"/>
    </w:rPr>
  </w:style>
  <w:style w:type="paragraph" w:customStyle="1" w:styleId="Image">
    <w:name w:val="Image"/>
    <w:basedOn w:val="Legenda"/>
    <w:next w:val="Normalny"/>
    <w:rsid w:val="00BA7295"/>
  </w:style>
  <w:style w:type="paragraph" w:customStyle="1" w:styleId="Domylny">
    <w:name w:val="Domyślny"/>
    <w:basedOn w:val="Normalny"/>
    <w:rsid w:val="00BA7295"/>
    <w:pPr>
      <w:autoSpaceDE w:val="0"/>
      <w:autoSpaceDN w:val="0"/>
      <w:adjustRightInd w:val="0"/>
      <w:jc w:val="left"/>
    </w:pPr>
    <w:rPr>
      <w:rFonts w:ascii="Arial" w:hAnsi="Arial" w:cs="Arial"/>
      <w:color w:val="000000"/>
      <w:sz w:val="22"/>
      <w:szCs w:val="22"/>
      <w:lang w:eastAsia="en-US"/>
    </w:rPr>
  </w:style>
  <w:style w:type="paragraph" w:customStyle="1" w:styleId="Prostynagwektabeli">
    <w:name w:val="Prosty nagłówek tabeli"/>
    <w:basedOn w:val="Normalny"/>
    <w:rsid w:val="00BA7295"/>
    <w:pPr>
      <w:spacing w:before="60" w:after="60" w:line="264" w:lineRule="auto"/>
    </w:pPr>
    <w:rPr>
      <w:rFonts w:ascii="Arial" w:hAnsi="Arial"/>
      <w:sz w:val="20"/>
      <w:szCs w:val="20"/>
    </w:rPr>
  </w:style>
  <w:style w:type="paragraph" w:styleId="Listanumerowana">
    <w:name w:val="List Number"/>
    <w:basedOn w:val="Normalny"/>
    <w:rsid w:val="00BA7295"/>
    <w:pPr>
      <w:spacing w:before="120" w:after="60" w:line="280" w:lineRule="exact"/>
    </w:pPr>
    <w:rPr>
      <w:rFonts w:ascii="Arial" w:hAnsi="Arial"/>
      <w:sz w:val="20"/>
      <w:lang w:eastAsia="en-US"/>
    </w:rPr>
  </w:style>
  <w:style w:type="paragraph" w:styleId="Spistreci3">
    <w:name w:val="toc 3"/>
    <w:basedOn w:val="Normalny"/>
    <w:next w:val="Normalny"/>
    <w:autoRedefine/>
    <w:semiHidden/>
    <w:rsid w:val="00BA7295"/>
    <w:pPr>
      <w:ind w:left="520"/>
    </w:pPr>
  </w:style>
  <w:style w:type="paragraph" w:customStyle="1" w:styleId="ProposalTitle1">
    <w:name w:val="Proposal Title 1"/>
    <w:basedOn w:val="Normalny"/>
    <w:next w:val="Normalny"/>
    <w:rsid w:val="00BA7295"/>
    <w:pPr>
      <w:spacing w:before="600" w:after="120" w:line="280" w:lineRule="exact"/>
      <w:ind w:left="2948"/>
    </w:pPr>
    <w:rPr>
      <w:color w:val="002776"/>
      <w:sz w:val="72"/>
      <w:lang w:eastAsia="en-US"/>
    </w:rPr>
  </w:style>
  <w:style w:type="paragraph" w:customStyle="1" w:styleId="SecondLine">
    <w:name w:val="Second Line"/>
    <w:basedOn w:val="ProposalTitle1"/>
    <w:next w:val="Normalny"/>
    <w:rsid w:val="00BA7295"/>
    <w:pPr>
      <w:spacing w:before="480"/>
    </w:pPr>
    <w:rPr>
      <w:color w:val="92D400"/>
    </w:rPr>
  </w:style>
  <w:style w:type="paragraph" w:customStyle="1" w:styleId="Legalentity">
    <w:name w:val="Legal entity"/>
    <w:basedOn w:val="Normalny"/>
    <w:rsid w:val="00BA7295"/>
    <w:pPr>
      <w:widowControl w:val="0"/>
      <w:suppressAutoHyphens/>
      <w:autoSpaceDE w:val="0"/>
      <w:autoSpaceDN w:val="0"/>
      <w:adjustRightInd w:val="0"/>
      <w:spacing w:before="120" w:after="90" w:line="180" w:lineRule="atLeast"/>
      <w:textAlignment w:val="center"/>
    </w:pPr>
    <w:rPr>
      <w:rFonts w:ascii="ArialMT" w:hAnsi="ArialMT"/>
      <w:color w:val="000000"/>
      <w:sz w:val="15"/>
      <w:szCs w:val="20"/>
      <w:lang w:val="en-GB" w:eastAsia="en-GB"/>
    </w:rPr>
  </w:style>
  <w:style w:type="paragraph" w:customStyle="1" w:styleId="Titlenonumber">
    <w:name w:val="Title no number"/>
    <w:basedOn w:val="Normalny"/>
    <w:next w:val="Normalny"/>
    <w:rsid w:val="00BA7295"/>
    <w:pPr>
      <w:spacing w:before="480" w:after="1680"/>
    </w:pPr>
    <w:rPr>
      <w:color w:val="002776"/>
      <w:sz w:val="60"/>
      <w:lang w:eastAsia="en-US"/>
    </w:rPr>
  </w:style>
  <w:style w:type="paragraph" w:customStyle="1" w:styleId="Introductorytext">
    <w:name w:val="Introductory text"/>
    <w:basedOn w:val="Normalny"/>
    <w:next w:val="Normalny"/>
    <w:rsid w:val="00BA7295"/>
    <w:pPr>
      <w:spacing w:before="240" w:after="240" w:line="280" w:lineRule="exact"/>
    </w:pPr>
    <w:rPr>
      <w:rFonts w:ascii="Arial" w:hAnsi="Arial"/>
      <w:b/>
      <w:color w:val="00A1DE"/>
      <w:sz w:val="24"/>
      <w:lang w:eastAsia="en-US"/>
    </w:rPr>
  </w:style>
  <w:style w:type="paragraph" w:customStyle="1" w:styleId="BulletDeloittebody">
    <w:name w:val="Bullet Deloitte body"/>
    <w:basedOn w:val="Normalny"/>
    <w:rsid w:val="00BA7295"/>
    <w:pPr>
      <w:numPr>
        <w:numId w:val="10"/>
      </w:numPr>
      <w:spacing w:before="120" w:after="60" w:line="280" w:lineRule="exact"/>
    </w:pPr>
    <w:rPr>
      <w:rFonts w:ascii="Arial" w:hAnsi="Arial"/>
      <w:sz w:val="20"/>
      <w:lang w:eastAsia="en-US"/>
    </w:rPr>
  </w:style>
  <w:style w:type="paragraph" w:customStyle="1" w:styleId="Headingtwo">
    <w:name w:val="Heading two"/>
    <w:basedOn w:val="Normalny"/>
    <w:rsid w:val="00BA7295"/>
    <w:pPr>
      <w:tabs>
        <w:tab w:val="num" w:pos="1440"/>
      </w:tabs>
      <w:spacing w:before="120" w:after="60" w:line="280" w:lineRule="exact"/>
      <w:ind w:left="1440" w:hanging="360"/>
    </w:pPr>
    <w:rPr>
      <w:rFonts w:ascii="Arial" w:hAnsi="Arial"/>
      <w:sz w:val="20"/>
      <w:lang w:eastAsia="en-US"/>
    </w:rPr>
  </w:style>
  <w:style w:type="paragraph" w:customStyle="1" w:styleId="Headingthree">
    <w:name w:val="Heading three"/>
    <w:basedOn w:val="Normalny"/>
    <w:rsid w:val="00BA7295"/>
    <w:pPr>
      <w:tabs>
        <w:tab w:val="num" w:pos="2160"/>
      </w:tabs>
      <w:spacing w:before="120" w:after="60" w:line="280" w:lineRule="exact"/>
      <w:ind w:left="2160" w:hanging="360"/>
    </w:pPr>
    <w:rPr>
      <w:rFonts w:ascii="Arial" w:hAnsi="Arial"/>
      <w:sz w:val="20"/>
      <w:lang w:eastAsia="en-US"/>
    </w:rPr>
  </w:style>
  <w:style w:type="paragraph" w:styleId="Spistreci4">
    <w:name w:val="toc 4"/>
    <w:basedOn w:val="Normalny"/>
    <w:next w:val="Normalny"/>
    <w:autoRedefine/>
    <w:semiHidden/>
    <w:rsid w:val="00BA7295"/>
    <w:pPr>
      <w:spacing w:before="120" w:after="60" w:line="280" w:lineRule="exact"/>
      <w:ind w:left="400"/>
    </w:pPr>
    <w:rPr>
      <w:sz w:val="20"/>
      <w:szCs w:val="20"/>
      <w:lang w:eastAsia="en-US"/>
    </w:rPr>
  </w:style>
  <w:style w:type="paragraph" w:styleId="Spistreci5">
    <w:name w:val="toc 5"/>
    <w:basedOn w:val="Normalny"/>
    <w:next w:val="Normalny"/>
    <w:autoRedefine/>
    <w:semiHidden/>
    <w:rsid w:val="00BA7295"/>
    <w:pPr>
      <w:spacing w:before="120" w:after="60" w:line="280" w:lineRule="exact"/>
      <w:ind w:left="600"/>
    </w:pPr>
    <w:rPr>
      <w:sz w:val="20"/>
      <w:szCs w:val="20"/>
      <w:lang w:eastAsia="en-US"/>
    </w:rPr>
  </w:style>
  <w:style w:type="paragraph" w:styleId="Spistreci6">
    <w:name w:val="toc 6"/>
    <w:basedOn w:val="Normalny"/>
    <w:next w:val="Normalny"/>
    <w:autoRedefine/>
    <w:semiHidden/>
    <w:rsid w:val="00BA7295"/>
    <w:pPr>
      <w:spacing w:before="120" w:after="60" w:line="280" w:lineRule="exact"/>
      <w:ind w:left="800"/>
    </w:pPr>
    <w:rPr>
      <w:sz w:val="20"/>
      <w:szCs w:val="20"/>
      <w:lang w:eastAsia="en-US"/>
    </w:rPr>
  </w:style>
  <w:style w:type="paragraph" w:styleId="Spistreci7">
    <w:name w:val="toc 7"/>
    <w:basedOn w:val="Normalny"/>
    <w:next w:val="Normalny"/>
    <w:autoRedefine/>
    <w:semiHidden/>
    <w:rsid w:val="00BA7295"/>
    <w:pPr>
      <w:spacing w:before="120" w:after="60" w:line="280" w:lineRule="exact"/>
      <w:ind w:left="1000"/>
    </w:pPr>
    <w:rPr>
      <w:sz w:val="20"/>
      <w:szCs w:val="20"/>
      <w:lang w:eastAsia="en-US"/>
    </w:rPr>
  </w:style>
  <w:style w:type="paragraph" w:styleId="Spistreci8">
    <w:name w:val="toc 8"/>
    <w:basedOn w:val="Normalny"/>
    <w:next w:val="Normalny"/>
    <w:autoRedefine/>
    <w:semiHidden/>
    <w:rsid w:val="00BA7295"/>
    <w:pPr>
      <w:spacing w:before="120" w:after="60" w:line="280" w:lineRule="exact"/>
      <w:ind w:left="1200"/>
    </w:pPr>
    <w:rPr>
      <w:sz w:val="20"/>
      <w:szCs w:val="20"/>
      <w:lang w:eastAsia="en-US"/>
    </w:rPr>
  </w:style>
  <w:style w:type="paragraph" w:styleId="Spistreci9">
    <w:name w:val="toc 9"/>
    <w:basedOn w:val="Normalny"/>
    <w:next w:val="Normalny"/>
    <w:autoRedefine/>
    <w:semiHidden/>
    <w:rsid w:val="00BA7295"/>
    <w:pPr>
      <w:spacing w:before="120" w:after="60" w:line="280" w:lineRule="exact"/>
      <w:ind w:left="1400"/>
    </w:pPr>
    <w:rPr>
      <w:sz w:val="20"/>
      <w:szCs w:val="20"/>
      <w:lang w:eastAsia="en-US"/>
    </w:rPr>
  </w:style>
  <w:style w:type="character" w:customStyle="1" w:styleId="Spistreci1Znak">
    <w:name w:val="Spis treści 1 Znak"/>
    <w:rsid w:val="00BA7295"/>
    <w:rPr>
      <w:rFonts w:ascii="Arial" w:hAnsi="Arial"/>
      <w:noProof/>
      <w:sz w:val="24"/>
      <w:lang w:val="pl-PL"/>
    </w:rPr>
  </w:style>
  <w:style w:type="paragraph" w:customStyle="1" w:styleId="Revision1">
    <w:name w:val="Revision1"/>
    <w:hidden/>
    <w:semiHidden/>
    <w:rsid w:val="00BA7295"/>
    <w:rPr>
      <w:rFonts w:ascii="Arial" w:hAnsi="Arial"/>
      <w:szCs w:val="24"/>
      <w:lang w:eastAsia="en-US"/>
    </w:rPr>
  </w:style>
  <w:style w:type="paragraph" w:customStyle="1" w:styleId="Deloittebodytext">
    <w:name w:val="Deloitte body text"/>
    <w:rsid w:val="00BA7295"/>
    <w:pPr>
      <w:spacing w:after="240" w:line="280" w:lineRule="exact"/>
    </w:pPr>
    <w:rPr>
      <w:rFonts w:ascii="Arial" w:hAnsi="Arial"/>
      <w:color w:val="000000"/>
      <w:szCs w:val="48"/>
      <w:lang w:val="cs-CZ" w:eastAsia="en-US"/>
    </w:rPr>
  </w:style>
  <w:style w:type="paragraph" w:customStyle="1" w:styleId="BalloonText1">
    <w:name w:val="Balloon Text1"/>
    <w:basedOn w:val="Normalny"/>
    <w:rsid w:val="00BA7295"/>
    <w:pPr>
      <w:spacing w:before="120" w:after="60"/>
    </w:pPr>
    <w:rPr>
      <w:rFonts w:ascii="Tahoma" w:hAnsi="Tahoma" w:cs="Tahoma"/>
      <w:sz w:val="16"/>
      <w:szCs w:val="16"/>
      <w:lang w:eastAsia="en-US"/>
    </w:rPr>
  </w:style>
  <w:style w:type="paragraph" w:styleId="Podtytu">
    <w:name w:val="Subtitle"/>
    <w:basedOn w:val="Nagwek5"/>
    <w:next w:val="Normalny"/>
    <w:qFormat/>
    <w:rsid w:val="00BA7295"/>
    <w:pPr>
      <w:keepNext/>
      <w:keepLines/>
      <w:numPr>
        <w:ilvl w:val="0"/>
        <w:numId w:val="0"/>
      </w:numPr>
      <w:spacing w:before="0" w:after="120" w:line="264" w:lineRule="auto"/>
      <w:jc w:val="right"/>
      <w:outlineLvl w:val="9"/>
    </w:pPr>
    <w:rPr>
      <w:rFonts w:ascii="Arial" w:hAnsi="Arial"/>
      <w:bCs w:val="0"/>
      <w:iCs w:val="0"/>
      <w:sz w:val="24"/>
      <w:szCs w:val="20"/>
    </w:rPr>
  </w:style>
  <w:style w:type="character" w:customStyle="1" w:styleId="Znake">
    <w:name w:val="Znak"/>
    <w:rsid w:val="00BA7295"/>
    <w:rPr>
      <w:rFonts w:ascii="Arial" w:hAnsi="Arial"/>
      <w:b/>
      <w:i/>
      <w:sz w:val="24"/>
    </w:rPr>
  </w:style>
  <w:style w:type="paragraph" w:customStyle="1" w:styleId="Prostynag">
    <w:name w:val="Prosty nag"/>
    <w:basedOn w:val="Normalny"/>
    <w:rsid w:val="00BA7295"/>
    <w:pPr>
      <w:spacing w:before="60" w:after="60" w:line="264" w:lineRule="auto"/>
    </w:pPr>
    <w:rPr>
      <w:rFonts w:ascii="Arial" w:hAnsi="Arial"/>
      <w:sz w:val="20"/>
      <w:szCs w:val="20"/>
    </w:rPr>
  </w:style>
  <w:style w:type="paragraph" w:customStyle="1" w:styleId="rdtytu">
    <w:name w:val="Śródtytuł"/>
    <w:basedOn w:val="Normalny"/>
    <w:next w:val="Normalny"/>
    <w:rsid w:val="00BA7295"/>
    <w:pPr>
      <w:keepNext/>
      <w:spacing w:before="120" w:after="120" w:line="264" w:lineRule="auto"/>
    </w:pPr>
    <w:rPr>
      <w:rFonts w:ascii="Arial" w:hAnsi="Arial"/>
      <w:b/>
      <w:sz w:val="24"/>
      <w:szCs w:val="20"/>
    </w:rPr>
  </w:style>
  <w:style w:type="paragraph" w:customStyle="1" w:styleId="TableCaption">
    <w:name w:val="Table Caption"/>
    <w:basedOn w:val="Normalny"/>
    <w:rsid w:val="00BA7295"/>
    <w:pPr>
      <w:spacing w:before="120" w:after="60" w:line="280" w:lineRule="exact"/>
      <w:jc w:val="center"/>
    </w:pPr>
    <w:rPr>
      <w:rFonts w:ascii="Arial" w:hAnsi="Arial"/>
      <w:sz w:val="20"/>
      <w:szCs w:val="20"/>
      <w:lang w:eastAsia="en-US"/>
    </w:rPr>
  </w:style>
  <w:style w:type="paragraph" w:customStyle="1" w:styleId="ImageCaption">
    <w:name w:val="Image Caption"/>
    <w:basedOn w:val="Deloittebodytext"/>
    <w:rsid w:val="00BA7295"/>
    <w:pPr>
      <w:jc w:val="center"/>
    </w:pPr>
    <w:rPr>
      <w:lang w:val="pl-PL"/>
    </w:rPr>
  </w:style>
  <w:style w:type="paragraph" w:customStyle="1" w:styleId="Nagwekspisutreci1">
    <w:name w:val="Nagłówek spisu treści1"/>
    <w:basedOn w:val="Nagwek1"/>
    <w:rsid w:val="00BA7295"/>
    <w:pPr>
      <w:pageBreakBefore/>
      <w:tabs>
        <w:tab w:val="clear" w:pos="141"/>
        <w:tab w:val="num" w:pos="851"/>
      </w:tabs>
      <w:spacing w:before="960" w:after="1680"/>
      <w:ind w:left="851" w:hanging="851"/>
    </w:pPr>
    <w:rPr>
      <w:rFonts w:cs="Arial"/>
      <w:b w:val="0"/>
      <w:color w:val="002776"/>
      <w:sz w:val="60"/>
      <w:szCs w:val="32"/>
      <w:lang w:eastAsia="en-US"/>
    </w:rPr>
  </w:style>
  <w:style w:type="paragraph" w:styleId="Spisilustracji">
    <w:name w:val="table of figures"/>
    <w:basedOn w:val="Normalny"/>
    <w:next w:val="Normalny"/>
    <w:semiHidden/>
    <w:rsid w:val="00BA7295"/>
    <w:pPr>
      <w:spacing w:before="120" w:after="60" w:line="280" w:lineRule="exact"/>
    </w:pPr>
    <w:rPr>
      <w:rFonts w:ascii="Arial" w:hAnsi="Arial"/>
      <w:sz w:val="20"/>
      <w:lang w:eastAsia="en-US"/>
    </w:rPr>
  </w:style>
  <w:style w:type="paragraph" w:customStyle="1" w:styleId="TOCHeading1">
    <w:name w:val="TOC Heading1"/>
    <w:basedOn w:val="Nagwek1"/>
    <w:next w:val="Normalny"/>
    <w:rsid w:val="00BA7295"/>
    <w:pPr>
      <w:keepLines/>
      <w:numPr>
        <w:numId w:val="0"/>
      </w:numPr>
      <w:spacing w:before="480" w:line="276" w:lineRule="auto"/>
      <w:jc w:val="left"/>
      <w:outlineLvl w:val="9"/>
    </w:pPr>
    <w:rPr>
      <w:rFonts w:ascii="Cambria" w:hAnsi="Cambria"/>
      <w:color w:val="365F91"/>
      <w:kern w:val="0"/>
      <w:sz w:val="28"/>
      <w:szCs w:val="28"/>
      <w:lang w:val="en-US" w:eastAsia="en-US"/>
    </w:rPr>
  </w:style>
  <w:style w:type="character" w:customStyle="1" w:styleId="TekstdymkaZnak1">
    <w:name w:val="Tekst dymka Znak1"/>
    <w:semiHidden/>
    <w:rsid w:val="00BA7295"/>
    <w:rPr>
      <w:rFonts w:ascii="Tahoma" w:hAnsi="Tahoma"/>
      <w:sz w:val="16"/>
      <w:lang w:eastAsia="en-US"/>
    </w:rPr>
  </w:style>
  <w:style w:type="character" w:styleId="Pogrubienie">
    <w:name w:val="Strong"/>
    <w:qFormat/>
    <w:rsid w:val="00BA7295"/>
    <w:rPr>
      <w:b/>
      <w:spacing w:val="0"/>
    </w:rPr>
  </w:style>
  <w:style w:type="paragraph" w:styleId="Lista">
    <w:name w:val="List"/>
    <w:basedOn w:val="Normalny"/>
    <w:rsid w:val="00BA7295"/>
    <w:pPr>
      <w:overflowPunct w:val="0"/>
      <w:autoSpaceDE w:val="0"/>
      <w:autoSpaceDN w:val="0"/>
      <w:adjustRightInd w:val="0"/>
      <w:ind w:left="283" w:hanging="283"/>
      <w:jc w:val="left"/>
      <w:textAlignment w:val="baseline"/>
    </w:pPr>
    <w:rPr>
      <w:sz w:val="24"/>
    </w:rPr>
  </w:style>
  <w:style w:type="paragraph" w:styleId="Tekstpodstawowywcity2">
    <w:name w:val="Body Text Indent 2"/>
    <w:basedOn w:val="Normalny"/>
    <w:rsid w:val="00BA7295"/>
    <w:pPr>
      <w:ind w:left="370"/>
      <w:jc w:val="left"/>
    </w:pPr>
    <w:rPr>
      <w:sz w:val="24"/>
      <w:szCs w:val="20"/>
    </w:rPr>
  </w:style>
  <w:style w:type="character" w:customStyle="1" w:styleId="Znakf">
    <w:name w:val="Znak"/>
    <w:semiHidden/>
    <w:rsid w:val="00BA7295"/>
    <w:rPr>
      <w:sz w:val="24"/>
    </w:rPr>
  </w:style>
  <w:style w:type="character" w:customStyle="1" w:styleId="IntenseEmphasis1">
    <w:name w:val="Intense Emphasis1"/>
    <w:rsid w:val="00BA7295"/>
    <w:rPr>
      <w:b/>
      <w:i/>
      <w:color w:val="4F81BD"/>
    </w:rPr>
  </w:style>
  <w:style w:type="paragraph" w:customStyle="1" w:styleId="ZnakZnakZnak">
    <w:name w:val="Znak Znak Znak"/>
    <w:basedOn w:val="Normalny"/>
    <w:rsid w:val="00BA7295"/>
    <w:pPr>
      <w:spacing w:after="160" w:line="240" w:lineRule="exact"/>
      <w:jc w:val="left"/>
    </w:pPr>
    <w:rPr>
      <w:rFonts w:ascii="Tahoma" w:hAnsi="Tahoma"/>
      <w:sz w:val="20"/>
      <w:szCs w:val="20"/>
      <w:lang w:val="en-US" w:eastAsia="en-US"/>
    </w:rPr>
  </w:style>
  <w:style w:type="paragraph" w:customStyle="1" w:styleId="CommentSubject1">
    <w:name w:val="Comment Subject1"/>
    <w:basedOn w:val="Tekstkomentarza"/>
    <w:next w:val="Tekstkomentarza"/>
    <w:rsid w:val="00BA7295"/>
    <w:pPr>
      <w:spacing w:before="120" w:after="60" w:line="280" w:lineRule="exact"/>
      <w:jc w:val="both"/>
    </w:pPr>
    <w:rPr>
      <w:rFonts w:ascii="Arial" w:hAnsi="Arial"/>
      <w:b/>
      <w:bCs/>
      <w:lang w:eastAsia="en-US"/>
    </w:rPr>
  </w:style>
  <w:style w:type="paragraph" w:customStyle="1" w:styleId="ListParagraph1">
    <w:name w:val="List Paragraph1"/>
    <w:basedOn w:val="Normalny"/>
    <w:rsid w:val="00BA7295"/>
    <w:pPr>
      <w:spacing w:before="120" w:after="60" w:line="280" w:lineRule="exact"/>
      <w:ind w:left="708"/>
    </w:pPr>
    <w:rPr>
      <w:rFonts w:ascii="Arial" w:hAnsi="Arial"/>
      <w:sz w:val="24"/>
      <w:szCs w:val="20"/>
      <w:lang w:eastAsia="en-US"/>
    </w:rPr>
  </w:style>
  <w:style w:type="paragraph" w:customStyle="1" w:styleId="NoSpacing1">
    <w:name w:val="No Spacing1"/>
    <w:rsid w:val="00BA7295"/>
    <w:pPr>
      <w:jc w:val="both"/>
    </w:pPr>
    <w:rPr>
      <w:rFonts w:ascii="Arial" w:hAnsi="Arial"/>
      <w:szCs w:val="24"/>
      <w:lang w:eastAsia="en-US"/>
    </w:rPr>
  </w:style>
  <w:style w:type="paragraph" w:customStyle="1" w:styleId="TableSmall">
    <w:name w:val="Table_Small"/>
    <w:basedOn w:val="Normalny"/>
    <w:rsid w:val="00BA7295"/>
    <w:pPr>
      <w:spacing w:before="40" w:after="40"/>
      <w:jc w:val="left"/>
    </w:pPr>
    <w:rPr>
      <w:rFonts w:ascii="Arial" w:hAnsi="Arial"/>
      <w:sz w:val="16"/>
      <w:szCs w:val="20"/>
      <w:lang w:val="en-US" w:eastAsia="en-US"/>
    </w:rPr>
  </w:style>
  <w:style w:type="character" w:customStyle="1" w:styleId="TekstkomentarzaZnak1">
    <w:name w:val="Tekst komentarza Znak1"/>
    <w:semiHidden/>
    <w:rsid w:val="00BA7295"/>
    <w:rPr>
      <w:rFonts w:ascii="Arial" w:hAnsi="Arial"/>
      <w:lang w:val="pl-PL"/>
    </w:rPr>
  </w:style>
  <w:style w:type="character" w:styleId="UyteHipercze">
    <w:name w:val="FollowedHyperlink"/>
    <w:rsid w:val="00BA7295"/>
    <w:rPr>
      <w:color w:val="800080"/>
      <w:u w:val="single"/>
    </w:rPr>
  </w:style>
  <w:style w:type="paragraph" w:customStyle="1" w:styleId="font5">
    <w:name w:val="font5"/>
    <w:basedOn w:val="Normalny"/>
    <w:rsid w:val="00BA7295"/>
    <w:pPr>
      <w:spacing w:before="100" w:beforeAutospacing="1" w:after="100" w:afterAutospacing="1"/>
      <w:jc w:val="left"/>
    </w:pPr>
    <w:rPr>
      <w:rFonts w:ascii="Arial" w:hAnsi="Arial" w:cs="Arial"/>
      <w:sz w:val="16"/>
      <w:szCs w:val="16"/>
    </w:rPr>
  </w:style>
  <w:style w:type="paragraph" w:customStyle="1" w:styleId="font6">
    <w:name w:val="font6"/>
    <w:basedOn w:val="Normalny"/>
    <w:rsid w:val="00BA7295"/>
    <w:pPr>
      <w:spacing w:before="100" w:beforeAutospacing="1" w:after="100" w:afterAutospacing="1"/>
      <w:jc w:val="left"/>
    </w:pPr>
    <w:rPr>
      <w:rFonts w:ascii="Arial" w:hAnsi="Arial" w:cs="Arial"/>
      <w:color w:val="FF0000"/>
      <w:sz w:val="16"/>
      <w:szCs w:val="16"/>
    </w:rPr>
  </w:style>
  <w:style w:type="paragraph" w:customStyle="1" w:styleId="font7">
    <w:name w:val="font7"/>
    <w:basedOn w:val="Normalny"/>
    <w:rsid w:val="00BA7295"/>
    <w:pPr>
      <w:spacing w:before="100" w:beforeAutospacing="1" w:after="100" w:afterAutospacing="1"/>
      <w:jc w:val="left"/>
    </w:pPr>
    <w:rPr>
      <w:rFonts w:ascii="Arial" w:hAnsi="Arial" w:cs="Arial"/>
      <w:color w:val="FF0000"/>
      <w:sz w:val="16"/>
      <w:szCs w:val="16"/>
    </w:rPr>
  </w:style>
  <w:style w:type="paragraph" w:customStyle="1" w:styleId="font8">
    <w:name w:val="font8"/>
    <w:basedOn w:val="Normalny"/>
    <w:rsid w:val="00BA7295"/>
    <w:pPr>
      <w:spacing w:before="100" w:beforeAutospacing="1" w:after="100" w:afterAutospacing="1"/>
      <w:jc w:val="left"/>
    </w:pPr>
    <w:rPr>
      <w:rFonts w:ascii="Arial" w:hAnsi="Arial" w:cs="Arial"/>
      <w:color w:val="FF0000"/>
      <w:sz w:val="16"/>
      <w:szCs w:val="16"/>
    </w:rPr>
  </w:style>
  <w:style w:type="paragraph" w:customStyle="1" w:styleId="xl78">
    <w:name w:val="xl78"/>
    <w:basedOn w:val="Normalny"/>
    <w:rsid w:val="00BA72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Arial" w:hAnsi="Arial" w:cs="Arial"/>
      <w:b/>
      <w:bCs/>
      <w:sz w:val="16"/>
      <w:szCs w:val="16"/>
    </w:rPr>
  </w:style>
  <w:style w:type="paragraph" w:customStyle="1" w:styleId="xl79">
    <w:name w:val="xl79"/>
    <w:basedOn w:val="Normalny"/>
    <w:rsid w:val="00BA72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b/>
      <w:bCs/>
      <w:sz w:val="16"/>
      <w:szCs w:val="16"/>
    </w:rPr>
  </w:style>
  <w:style w:type="paragraph" w:customStyle="1" w:styleId="xl80">
    <w:name w:val="xl80"/>
    <w:basedOn w:val="Normalny"/>
    <w:rsid w:val="00BA729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left"/>
      <w:textAlignment w:val="top"/>
    </w:pPr>
    <w:rPr>
      <w:rFonts w:ascii="Arial" w:hAnsi="Arial" w:cs="Arial"/>
      <w:b/>
      <w:bCs/>
      <w:sz w:val="16"/>
      <w:szCs w:val="16"/>
    </w:rPr>
  </w:style>
  <w:style w:type="paragraph" w:customStyle="1" w:styleId="xl81">
    <w:name w:val="xl81"/>
    <w:basedOn w:val="Normalny"/>
    <w:rsid w:val="00BA7295"/>
    <w:pPr>
      <w:spacing w:before="100" w:beforeAutospacing="1" w:after="100" w:afterAutospacing="1"/>
      <w:jc w:val="left"/>
      <w:textAlignment w:val="top"/>
    </w:pPr>
    <w:rPr>
      <w:sz w:val="24"/>
    </w:rPr>
  </w:style>
  <w:style w:type="paragraph" w:customStyle="1" w:styleId="xl82">
    <w:name w:val="xl82"/>
    <w:basedOn w:val="Normalny"/>
    <w:rsid w:val="00BA7295"/>
    <w:pPr>
      <w:shd w:val="clear" w:color="000000" w:fill="FFFF99"/>
      <w:spacing w:before="100" w:beforeAutospacing="1" w:after="100" w:afterAutospacing="1"/>
      <w:jc w:val="left"/>
      <w:textAlignment w:val="top"/>
    </w:pPr>
    <w:rPr>
      <w:sz w:val="24"/>
    </w:rPr>
  </w:style>
  <w:style w:type="paragraph" w:customStyle="1" w:styleId="xl83">
    <w:name w:val="xl83"/>
    <w:basedOn w:val="Normalny"/>
    <w:rsid w:val="00BA7295"/>
    <w:pPr>
      <w:shd w:val="clear" w:color="000000" w:fill="FCD5B4"/>
      <w:spacing w:before="100" w:beforeAutospacing="1" w:after="100" w:afterAutospacing="1"/>
      <w:jc w:val="left"/>
      <w:textAlignment w:val="top"/>
    </w:pPr>
    <w:rPr>
      <w:sz w:val="24"/>
    </w:rPr>
  </w:style>
  <w:style w:type="paragraph" w:customStyle="1" w:styleId="xl84">
    <w:name w:val="xl84"/>
    <w:basedOn w:val="Normalny"/>
    <w:rsid w:val="00BA7295"/>
    <w:pPr>
      <w:shd w:val="clear" w:color="000000" w:fill="FDE9D9"/>
      <w:spacing w:before="100" w:beforeAutospacing="1" w:after="100" w:afterAutospacing="1"/>
      <w:jc w:val="left"/>
      <w:textAlignment w:val="top"/>
    </w:pPr>
    <w:rPr>
      <w:sz w:val="24"/>
    </w:rPr>
  </w:style>
  <w:style w:type="paragraph" w:customStyle="1" w:styleId="xl85">
    <w:name w:val="xl85"/>
    <w:basedOn w:val="Normalny"/>
    <w:rsid w:val="00BA7295"/>
    <w:pPr>
      <w:pBdr>
        <w:top w:val="single" w:sz="4" w:space="0" w:color="auto"/>
        <w:left w:val="single" w:sz="4" w:space="25" w:color="auto"/>
        <w:bottom w:val="single" w:sz="4" w:space="0" w:color="auto"/>
        <w:right w:val="single" w:sz="4" w:space="0" w:color="auto"/>
      </w:pBdr>
      <w:shd w:val="clear" w:color="000000" w:fill="FFFF99"/>
      <w:spacing w:before="100" w:beforeAutospacing="1" w:after="100" w:afterAutospacing="1"/>
      <w:ind w:firstLineChars="200" w:firstLine="200"/>
      <w:jc w:val="left"/>
      <w:textAlignment w:val="top"/>
    </w:pPr>
    <w:rPr>
      <w:rFonts w:ascii="Arial" w:hAnsi="Arial" w:cs="Arial"/>
      <w:sz w:val="16"/>
      <w:szCs w:val="16"/>
    </w:rPr>
  </w:style>
  <w:style w:type="paragraph" w:customStyle="1" w:styleId="xl86">
    <w:name w:val="xl86"/>
    <w:basedOn w:val="Normalny"/>
    <w:rsid w:val="00BA7295"/>
    <w:pPr>
      <w:pBdr>
        <w:top w:val="single" w:sz="4" w:space="0" w:color="auto"/>
        <w:left w:val="single" w:sz="4" w:space="13" w:color="auto"/>
        <w:bottom w:val="single" w:sz="4" w:space="0" w:color="auto"/>
        <w:right w:val="single" w:sz="4" w:space="0" w:color="auto"/>
      </w:pBdr>
      <w:shd w:val="clear" w:color="000000" w:fill="CCFFCC"/>
      <w:spacing w:before="100" w:beforeAutospacing="1" w:after="100" w:afterAutospacing="1"/>
      <w:ind w:firstLineChars="100" w:firstLine="100"/>
      <w:jc w:val="left"/>
      <w:textAlignment w:val="top"/>
    </w:pPr>
    <w:rPr>
      <w:rFonts w:ascii="Arial" w:hAnsi="Arial" w:cs="Arial"/>
      <w:sz w:val="16"/>
      <w:szCs w:val="16"/>
    </w:rPr>
  </w:style>
  <w:style w:type="paragraph" w:customStyle="1" w:styleId="xl87">
    <w:name w:val="xl87"/>
    <w:basedOn w:val="Normalny"/>
    <w:rsid w:val="00BA7295"/>
    <w:pPr>
      <w:pBdr>
        <w:top w:val="single" w:sz="4" w:space="0" w:color="auto"/>
        <w:left w:val="single" w:sz="4" w:space="25" w:color="auto"/>
        <w:bottom w:val="single" w:sz="4" w:space="0" w:color="auto"/>
        <w:right w:val="single" w:sz="4" w:space="0" w:color="auto"/>
      </w:pBdr>
      <w:shd w:val="clear" w:color="000000" w:fill="FFFF99"/>
      <w:spacing w:before="100" w:beforeAutospacing="1" w:after="100" w:afterAutospacing="1"/>
      <w:ind w:firstLineChars="200" w:firstLine="200"/>
      <w:jc w:val="left"/>
      <w:textAlignment w:val="top"/>
    </w:pPr>
    <w:rPr>
      <w:rFonts w:ascii="Arial" w:hAnsi="Arial" w:cs="Arial"/>
      <w:sz w:val="16"/>
      <w:szCs w:val="16"/>
    </w:rPr>
  </w:style>
  <w:style w:type="paragraph" w:customStyle="1" w:styleId="xl88">
    <w:name w:val="xl88"/>
    <w:basedOn w:val="Normalny"/>
    <w:rsid w:val="00BA7295"/>
    <w:pPr>
      <w:spacing w:before="100" w:beforeAutospacing="1" w:after="100" w:afterAutospacing="1"/>
      <w:jc w:val="left"/>
    </w:pPr>
    <w:rPr>
      <w:rFonts w:ascii="Arial" w:hAnsi="Arial" w:cs="Arial"/>
      <w:sz w:val="24"/>
    </w:rPr>
  </w:style>
  <w:style w:type="paragraph" w:customStyle="1" w:styleId="xl89">
    <w:name w:val="xl89"/>
    <w:basedOn w:val="Normalny"/>
    <w:rsid w:val="00BA7295"/>
    <w:pPr>
      <w:spacing w:before="100" w:beforeAutospacing="1" w:after="100" w:afterAutospacing="1"/>
      <w:jc w:val="left"/>
      <w:textAlignment w:val="top"/>
    </w:pPr>
    <w:rPr>
      <w:rFonts w:ascii="Arial" w:hAnsi="Arial" w:cs="Arial"/>
      <w:sz w:val="24"/>
    </w:rPr>
  </w:style>
  <w:style w:type="paragraph" w:customStyle="1" w:styleId="xl90">
    <w:name w:val="xl90"/>
    <w:basedOn w:val="Normalny"/>
    <w:rsid w:val="00BA7295"/>
    <w:pPr>
      <w:spacing w:before="100" w:beforeAutospacing="1" w:after="100" w:afterAutospacing="1"/>
      <w:jc w:val="left"/>
      <w:textAlignment w:val="top"/>
    </w:pPr>
    <w:rPr>
      <w:rFonts w:ascii="Arial" w:hAnsi="Arial" w:cs="Arial"/>
      <w:sz w:val="24"/>
    </w:rPr>
  </w:style>
  <w:style w:type="paragraph" w:customStyle="1" w:styleId="xl91">
    <w:name w:val="xl91"/>
    <w:basedOn w:val="Normalny"/>
    <w:rsid w:val="00BA7295"/>
    <w:pPr>
      <w:pBdr>
        <w:top w:val="single" w:sz="4" w:space="0" w:color="auto"/>
        <w:left w:val="single" w:sz="4" w:space="31" w:color="auto"/>
        <w:bottom w:val="single" w:sz="4" w:space="0" w:color="auto"/>
        <w:right w:val="single" w:sz="4" w:space="0" w:color="auto"/>
      </w:pBdr>
      <w:shd w:val="clear" w:color="000000" w:fill="FCD5B4"/>
      <w:spacing w:before="100" w:beforeAutospacing="1" w:after="100" w:afterAutospacing="1"/>
      <w:ind w:firstLineChars="300" w:firstLine="300"/>
      <w:jc w:val="left"/>
      <w:textAlignment w:val="top"/>
    </w:pPr>
    <w:rPr>
      <w:rFonts w:ascii="Arial" w:hAnsi="Arial" w:cs="Arial"/>
      <w:sz w:val="16"/>
      <w:szCs w:val="16"/>
    </w:rPr>
  </w:style>
  <w:style w:type="paragraph" w:customStyle="1" w:styleId="xl92">
    <w:name w:val="xl92"/>
    <w:basedOn w:val="Normalny"/>
    <w:rsid w:val="00BA7295"/>
    <w:pPr>
      <w:pBdr>
        <w:top w:val="single" w:sz="4" w:space="0" w:color="auto"/>
        <w:left w:val="single" w:sz="4" w:space="31" w:color="auto"/>
        <w:bottom w:val="single" w:sz="4" w:space="0" w:color="auto"/>
        <w:right w:val="single" w:sz="4" w:space="0" w:color="auto"/>
      </w:pBdr>
      <w:shd w:val="clear" w:color="000000" w:fill="FDE9D9"/>
      <w:spacing w:before="100" w:beforeAutospacing="1" w:after="100" w:afterAutospacing="1"/>
      <w:ind w:firstLineChars="400" w:firstLine="400"/>
      <w:jc w:val="left"/>
      <w:textAlignment w:val="top"/>
    </w:pPr>
    <w:rPr>
      <w:rFonts w:ascii="Arial" w:hAnsi="Arial" w:cs="Arial"/>
      <w:sz w:val="16"/>
      <w:szCs w:val="16"/>
    </w:rPr>
  </w:style>
  <w:style w:type="paragraph" w:customStyle="1" w:styleId="xl93">
    <w:name w:val="xl93"/>
    <w:basedOn w:val="Normalny"/>
    <w:rsid w:val="00BA7295"/>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94">
    <w:name w:val="xl94"/>
    <w:basedOn w:val="Normalny"/>
    <w:rsid w:val="00BA7295"/>
    <w:pPr>
      <w:spacing w:before="100" w:beforeAutospacing="1" w:after="100" w:afterAutospacing="1"/>
      <w:jc w:val="center"/>
    </w:pPr>
    <w:rPr>
      <w:rFonts w:ascii="Arial" w:hAnsi="Arial" w:cs="Arial"/>
      <w:sz w:val="24"/>
    </w:rPr>
  </w:style>
  <w:style w:type="paragraph" w:customStyle="1" w:styleId="xl95">
    <w:name w:val="xl95"/>
    <w:basedOn w:val="Normalny"/>
    <w:rsid w:val="00BA7295"/>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ny"/>
    <w:rsid w:val="00BA7295"/>
    <w:pPr>
      <w:pBdr>
        <w:top w:val="single" w:sz="4" w:space="0" w:color="auto"/>
        <w:left w:val="single" w:sz="8" w:space="0" w:color="auto"/>
        <w:bottom w:val="single" w:sz="4" w:space="0" w:color="auto"/>
        <w:right w:val="single" w:sz="4" w:space="0" w:color="auto"/>
      </w:pBdr>
      <w:shd w:val="clear" w:color="000000" w:fill="969696"/>
      <w:spacing w:before="100" w:beforeAutospacing="1" w:after="100" w:afterAutospacing="1"/>
      <w:jc w:val="right"/>
      <w:textAlignment w:val="top"/>
    </w:pPr>
    <w:rPr>
      <w:rFonts w:ascii="Arial" w:hAnsi="Arial" w:cs="Arial"/>
      <w:b/>
      <w:bCs/>
      <w:sz w:val="16"/>
      <w:szCs w:val="16"/>
    </w:rPr>
  </w:style>
  <w:style w:type="paragraph" w:customStyle="1" w:styleId="xl97">
    <w:name w:val="xl97"/>
    <w:basedOn w:val="Normalny"/>
    <w:rsid w:val="00BA7295"/>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sz w:val="16"/>
      <w:szCs w:val="16"/>
    </w:rPr>
  </w:style>
  <w:style w:type="paragraph" w:customStyle="1" w:styleId="xl98">
    <w:name w:val="xl98"/>
    <w:basedOn w:val="Normalny"/>
    <w:rsid w:val="00BA7295"/>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Arial" w:hAnsi="Arial" w:cs="Arial"/>
      <w:sz w:val="16"/>
      <w:szCs w:val="16"/>
    </w:rPr>
  </w:style>
  <w:style w:type="paragraph" w:customStyle="1" w:styleId="xl99">
    <w:name w:val="xl99"/>
    <w:basedOn w:val="Normalny"/>
    <w:rsid w:val="00BA7295"/>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sz w:val="16"/>
      <w:szCs w:val="16"/>
    </w:rPr>
  </w:style>
  <w:style w:type="paragraph" w:customStyle="1" w:styleId="xl100">
    <w:name w:val="xl100"/>
    <w:basedOn w:val="Normalny"/>
    <w:rsid w:val="00BA7295"/>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Arial" w:hAnsi="Arial" w:cs="Arial"/>
      <w:sz w:val="16"/>
      <w:szCs w:val="16"/>
    </w:rPr>
  </w:style>
  <w:style w:type="paragraph" w:customStyle="1" w:styleId="xl101">
    <w:name w:val="xl101"/>
    <w:basedOn w:val="Normalny"/>
    <w:rsid w:val="00BA7295"/>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jc w:val="right"/>
      <w:textAlignment w:val="top"/>
    </w:pPr>
    <w:rPr>
      <w:rFonts w:ascii="Arial" w:hAnsi="Arial" w:cs="Arial"/>
      <w:sz w:val="16"/>
      <w:szCs w:val="16"/>
    </w:rPr>
  </w:style>
  <w:style w:type="paragraph" w:customStyle="1" w:styleId="xl102">
    <w:name w:val="xl102"/>
    <w:basedOn w:val="Normalny"/>
    <w:rsid w:val="00BA7295"/>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6"/>
      <w:szCs w:val="16"/>
    </w:rPr>
  </w:style>
  <w:style w:type="paragraph" w:customStyle="1" w:styleId="xl103">
    <w:name w:val="xl103"/>
    <w:basedOn w:val="Normalny"/>
    <w:rsid w:val="00BA7295"/>
    <w:pPr>
      <w:pBdr>
        <w:top w:val="single" w:sz="4" w:space="0" w:color="auto"/>
        <w:left w:val="single" w:sz="4" w:space="31" w:color="auto"/>
        <w:bottom w:val="single" w:sz="4" w:space="0" w:color="auto"/>
        <w:right w:val="single" w:sz="4" w:space="0" w:color="auto"/>
      </w:pBdr>
      <w:shd w:val="clear" w:color="000000" w:fill="FCD5B4"/>
      <w:spacing w:before="100" w:beforeAutospacing="1" w:after="100" w:afterAutospacing="1"/>
      <w:ind w:firstLineChars="300" w:firstLine="300"/>
      <w:jc w:val="left"/>
      <w:textAlignment w:val="top"/>
    </w:pPr>
    <w:rPr>
      <w:rFonts w:ascii="Arial" w:hAnsi="Arial" w:cs="Arial"/>
      <w:sz w:val="16"/>
      <w:szCs w:val="16"/>
    </w:rPr>
  </w:style>
  <w:style w:type="paragraph" w:customStyle="1" w:styleId="xl104">
    <w:name w:val="xl104"/>
    <w:basedOn w:val="Normalny"/>
    <w:rsid w:val="00BA7295"/>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jc w:val="right"/>
      <w:textAlignment w:val="top"/>
    </w:pPr>
    <w:rPr>
      <w:rFonts w:ascii="Arial" w:hAnsi="Arial" w:cs="Arial"/>
      <w:sz w:val="16"/>
      <w:szCs w:val="16"/>
    </w:rPr>
  </w:style>
  <w:style w:type="paragraph" w:customStyle="1" w:styleId="xl105">
    <w:name w:val="xl105"/>
    <w:basedOn w:val="Normalny"/>
    <w:rsid w:val="00BA7295"/>
    <w:pPr>
      <w:pBdr>
        <w:top w:val="single" w:sz="4" w:space="0" w:color="auto"/>
        <w:left w:val="single" w:sz="4" w:space="31" w:color="auto"/>
        <w:bottom w:val="single" w:sz="4" w:space="0" w:color="auto"/>
        <w:right w:val="single" w:sz="4" w:space="0" w:color="auto"/>
      </w:pBdr>
      <w:shd w:val="clear" w:color="000000" w:fill="FCD5B4"/>
      <w:spacing w:before="100" w:beforeAutospacing="1" w:after="100" w:afterAutospacing="1"/>
      <w:ind w:firstLineChars="300" w:firstLine="300"/>
      <w:jc w:val="left"/>
      <w:textAlignment w:val="top"/>
    </w:pPr>
    <w:rPr>
      <w:rFonts w:ascii="Arial" w:hAnsi="Arial" w:cs="Arial"/>
      <w:sz w:val="16"/>
      <w:szCs w:val="16"/>
    </w:rPr>
  </w:style>
  <w:style w:type="paragraph" w:customStyle="1" w:styleId="xl106">
    <w:name w:val="xl106"/>
    <w:basedOn w:val="Normalny"/>
    <w:rsid w:val="00BA7295"/>
    <w:pPr>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BA7295"/>
    <w:pPr>
      <w:pBdr>
        <w:top w:val="single" w:sz="4" w:space="0" w:color="auto"/>
        <w:left w:val="single" w:sz="8" w:space="0" w:color="auto"/>
        <w:bottom w:val="single" w:sz="8" w:space="0" w:color="auto"/>
        <w:right w:val="single" w:sz="4" w:space="0" w:color="auto"/>
      </w:pBdr>
      <w:shd w:val="clear" w:color="000000" w:fill="FFFF99"/>
      <w:spacing w:before="100" w:beforeAutospacing="1" w:after="100" w:afterAutospacing="1"/>
      <w:jc w:val="right"/>
      <w:textAlignment w:val="top"/>
    </w:pPr>
    <w:rPr>
      <w:rFonts w:ascii="Arial" w:hAnsi="Arial" w:cs="Arial"/>
      <w:sz w:val="16"/>
      <w:szCs w:val="16"/>
    </w:rPr>
  </w:style>
  <w:style w:type="paragraph" w:customStyle="1" w:styleId="xl108">
    <w:name w:val="xl108"/>
    <w:basedOn w:val="Normalny"/>
    <w:rsid w:val="00BA7295"/>
    <w:pPr>
      <w:pBdr>
        <w:top w:val="single" w:sz="4" w:space="0" w:color="auto"/>
        <w:left w:val="single" w:sz="4" w:space="25" w:color="auto"/>
        <w:bottom w:val="single" w:sz="8" w:space="0" w:color="auto"/>
        <w:right w:val="single" w:sz="4" w:space="0" w:color="auto"/>
      </w:pBdr>
      <w:shd w:val="clear" w:color="000000" w:fill="FFFF99"/>
      <w:spacing w:before="100" w:beforeAutospacing="1" w:after="100" w:afterAutospacing="1"/>
      <w:ind w:firstLineChars="200" w:firstLine="200"/>
      <w:jc w:val="left"/>
      <w:textAlignment w:val="top"/>
    </w:pPr>
    <w:rPr>
      <w:rFonts w:ascii="Arial" w:hAnsi="Arial" w:cs="Arial"/>
      <w:sz w:val="16"/>
      <w:szCs w:val="16"/>
    </w:rPr>
  </w:style>
  <w:style w:type="paragraph" w:customStyle="1" w:styleId="xl109">
    <w:name w:val="xl109"/>
    <w:basedOn w:val="Normalny"/>
    <w:rsid w:val="00BA7295"/>
    <w:pPr>
      <w:spacing w:before="100" w:beforeAutospacing="1" w:after="100" w:afterAutospacing="1"/>
      <w:jc w:val="right"/>
      <w:textAlignment w:val="top"/>
    </w:pPr>
    <w:rPr>
      <w:rFonts w:ascii="Arial" w:hAnsi="Arial" w:cs="Arial"/>
      <w:b/>
      <w:bCs/>
      <w:color w:val="FF0000"/>
      <w:sz w:val="24"/>
    </w:rPr>
  </w:style>
  <w:style w:type="paragraph" w:customStyle="1" w:styleId="xl110">
    <w:name w:val="xl110"/>
    <w:basedOn w:val="Normalny"/>
    <w:rsid w:val="00BA7295"/>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Arial" w:hAnsi="Arial" w:cs="Arial"/>
      <w:b/>
      <w:bCs/>
      <w:sz w:val="28"/>
      <w:szCs w:val="28"/>
    </w:rPr>
  </w:style>
  <w:style w:type="paragraph" w:customStyle="1" w:styleId="xl111">
    <w:name w:val="xl111"/>
    <w:basedOn w:val="Normalny"/>
    <w:rsid w:val="00BA7295"/>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BA7295"/>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ny"/>
    <w:rsid w:val="00BA7295"/>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14">
    <w:name w:val="xl114"/>
    <w:basedOn w:val="Normalny"/>
    <w:rsid w:val="00BA7295"/>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top"/>
    </w:pPr>
    <w:rPr>
      <w:rFonts w:ascii="Arial" w:hAnsi="Arial" w:cs="Arial"/>
      <w:b/>
      <w:bCs/>
      <w:sz w:val="16"/>
      <w:szCs w:val="16"/>
    </w:rPr>
  </w:style>
  <w:style w:type="paragraph" w:customStyle="1" w:styleId="xl115">
    <w:name w:val="xl115"/>
    <w:basedOn w:val="Normalny"/>
    <w:rsid w:val="00BA7295"/>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116">
    <w:name w:val="xl116"/>
    <w:basedOn w:val="Normalny"/>
    <w:rsid w:val="00BA729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7">
    <w:name w:val="xl117"/>
    <w:basedOn w:val="Normalny"/>
    <w:rsid w:val="00BA729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24"/>
    </w:rPr>
  </w:style>
  <w:style w:type="paragraph" w:customStyle="1" w:styleId="xl118">
    <w:name w:val="xl118"/>
    <w:basedOn w:val="Normalny"/>
    <w:rsid w:val="00BA729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9">
    <w:name w:val="xl119"/>
    <w:basedOn w:val="Normalny"/>
    <w:rsid w:val="00BA7295"/>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120">
    <w:name w:val="xl120"/>
    <w:basedOn w:val="Normalny"/>
    <w:rsid w:val="00BA7295"/>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cs="Arial"/>
      <w:sz w:val="16"/>
      <w:szCs w:val="16"/>
    </w:rPr>
  </w:style>
  <w:style w:type="paragraph" w:customStyle="1" w:styleId="xl121">
    <w:name w:val="xl121"/>
    <w:basedOn w:val="Normalny"/>
    <w:rsid w:val="00BA7295"/>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122">
    <w:name w:val="xl122"/>
    <w:basedOn w:val="Normalny"/>
    <w:rsid w:val="00BA7295"/>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cs="Arial"/>
      <w:sz w:val="16"/>
      <w:szCs w:val="16"/>
    </w:rPr>
  </w:style>
  <w:style w:type="paragraph" w:customStyle="1" w:styleId="xl123">
    <w:name w:val="xl123"/>
    <w:basedOn w:val="Normalny"/>
    <w:rsid w:val="00BA7295"/>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top"/>
    </w:pPr>
    <w:rPr>
      <w:rFonts w:ascii="Arial" w:hAnsi="Arial" w:cs="Arial"/>
      <w:sz w:val="16"/>
      <w:szCs w:val="16"/>
    </w:rPr>
  </w:style>
  <w:style w:type="paragraph" w:customStyle="1" w:styleId="xl124">
    <w:name w:val="xl124"/>
    <w:basedOn w:val="Normalny"/>
    <w:rsid w:val="00BA7295"/>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top"/>
    </w:pPr>
    <w:rPr>
      <w:rFonts w:ascii="Arial" w:hAnsi="Arial" w:cs="Arial"/>
      <w:b/>
      <w:bCs/>
      <w:sz w:val="16"/>
      <w:szCs w:val="16"/>
    </w:rPr>
  </w:style>
  <w:style w:type="paragraph" w:customStyle="1" w:styleId="xl125">
    <w:name w:val="xl125"/>
    <w:basedOn w:val="Normalny"/>
    <w:rsid w:val="00BA729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26">
    <w:name w:val="xl126"/>
    <w:basedOn w:val="Normalny"/>
    <w:rsid w:val="00BA729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27">
    <w:name w:val="xl127"/>
    <w:basedOn w:val="Normalny"/>
    <w:rsid w:val="00BA72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28">
    <w:name w:val="xl128"/>
    <w:basedOn w:val="Normalny"/>
    <w:rsid w:val="00BA7295"/>
    <w:pPr>
      <w:pBdr>
        <w:top w:val="single" w:sz="4" w:space="0" w:color="auto"/>
        <w:left w:val="single" w:sz="4" w:space="25" w:color="auto"/>
        <w:bottom w:val="single" w:sz="4" w:space="0" w:color="auto"/>
        <w:right w:val="single" w:sz="8" w:space="0" w:color="auto"/>
      </w:pBdr>
      <w:shd w:val="clear" w:color="000000" w:fill="FFFF99"/>
      <w:spacing w:before="100" w:beforeAutospacing="1" w:after="100" w:afterAutospacing="1"/>
      <w:ind w:firstLineChars="200" w:firstLine="200"/>
      <w:jc w:val="left"/>
      <w:textAlignment w:val="top"/>
    </w:pPr>
    <w:rPr>
      <w:rFonts w:ascii="Arial" w:hAnsi="Arial" w:cs="Arial"/>
      <w:sz w:val="16"/>
      <w:szCs w:val="16"/>
    </w:rPr>
  </w:style>
  <w:style w:type="paragraph" w:styleId="Tekstprzypisukocowego">
    <w:name w:val="endnote text"/>
    <w:basedOn w:val="Normalny"/>
    <w:semiHidden/>
    <w:rsid w:val="00BA7295"/>
    <w:rPr>
      <w:sz w:val="20"/>
      <w:szCs w:val="20"/>
    </w:rPr>
  </w:style>
  <w:style w:type="character" w:customStyle="1" w:styleId="Znakf0">
    <w:name w:val="Znak"/>
    <w:semiHidden/>
    <w:rsid w:val="00BA7295"/>
    <w:rPr>
      <w:rFonts w:cs="Times New Roman"/>
    </w:rPr>
  </w:style>
  <w:style w:type="paragraph" w:customStyle="1" w:styleId="Default">
    <w:name w:val="Default"/>
    <w:rsid w:val="00BA7295"/>
    <w:pPr>
      <w:autoSpaceDE w:val="0"/>
      <w:autoSpaceDN w:val="0"/>
      <w:adjustRightInd w:val="0"/>
    </w:pPr>
    <w:rPr>
      <w:color w:val="000000"/>
      <w:sz w:val="24"/>
      <w:szCs w:val="24"/>
    </w:rPr>
  </w:style>
  <w:style w:type="paragraph" w:styleId="Tekstpodstawowy3">
    <w:name w:val="Body Text 3"/>
    <w:basedOn w:val="Normalny"/>
    <w:rsid w:val="00BA7295"/>
    <w:pPr>
      <w:spacing w:after="120"/>
    </w:pPr>
    <w:rPr>
      <w:sz w:val="16"/>
      <w:szCs w:val="20"/>
    </w:rPr>
  </w:style>
  <w:style w:type="character" w:customStyle="1" w:styleId="Znakf1">
    <w:name w:val="Znak"/>
    <w:rsid w:val="00BA7295"/>
    <w:rPr>
      <w:sz w:val="16"/>
    </w:rPr>
  </w:style>
  <w:style w:type="character" w:customStyle="1" w:styleId="style71">
    <w:name w:val="style71"/>
    <w:rsid w:val="00BA7295"/>
    <w:rPr>
      <w:color w:val="00AAA0"/>
      <w:sz w:val="15"/>
    </w:rPr>
  </w:style>
  <w:style w:type="character" w:styleId="Uwydatnienie">
    <w:name w:val="Emphasis"/>
    <w:qFormat/>
    <w:rsid w:val="00BA7295"/>
    <w:rPr>
      <w:i/>
    </w:rPr>
  </w:style>
  <w:style w:type="character" w:customStyle="1" w:styleId="WW8Num1z0">
    <w:name w:val="WW8Num1z0"/>
    <w:rsid w:val="00BA7295"/>
    <w:rPr>
      <w:rFonts w:ascii="Times New Roman" w:hAnsi="Times New Roman"/>
    </w:rPr>
  </w:style>
  <w:style w:type="character" w:customStyle="1" w:styleId="WW8Num2z0">
    <w:name w:val="WW8Num2z0"/>
    <w:rsid w:val="00BA7295"/>
    <w:rPr>
      <w:rFonts w:ascii="Times New Roman" w:hAnsi="Times New Roman"/>
    </w:rPr>
  </w:style>
  <w:style w:type="character" w:customStyle="1" w:styleId="WW8Num3z0">
    <w:name w:val="WW8Num3z0"/>
    <w:rsid w:val="00BA7295"/>
    <w:rPr>
      <w:rFonts w:ascii="Times New Roman" w:hAnsi="Times New Roman"/>
    </w:rPr>
  </w:style>
  <w:style w:type="character" w:customStyle="1" w:styleId="WW8Num4z0">
    <w:name w:val="WW8Num4z0"/>
    <w:rsid w:val="00BA7295"/>
    <w:rPr>
      <w:rFonts w:ascii="Symbol" w:hAnsi="Symbol"/>
      <w:sz w:val="20"/>
    </w:rPr>
  </w:style>
  <w:style w:type="character" w:customStyle="1" w:styleId="WW8Num5z0">
    <w:name w:val="WW8Num5z0"/>
    <w:rsid w:val="00BA7295"/>
    <w:rPr>
      <w:rFonts w:ascii="Symbol" w:hAnsi="Symbol"/>
    </w:rPr>
  </w:style>
  <w:style w:type="character" w:customStyle="1" w:styleId="WW8Num6z0">
    <w:name w:val="WW8Num6z0"/>
    <w:rsid w:val="00BA7295"/>
    <w:rPr>
      <w:rFonts w:ascii="Times New Roman" w:hAnsi="Times New Roman"/>
    </w:rPr>
  </w:style>
  <w:style w:type="character" w:customStyle="1" w:styleId="WW8Num7z0">
    <w:name w:val="WW8Num7z0"/>
    <w:rsid w:val="00BA7295"/>
    <w:rPr>
      <w:rFonts w:ascii="Times New Roman" w:hAnsi="Times New Roman"/>
    </w:rPr>
  </w:style>
  <w:style w:type="character" w:customStyle="1" w:styleId="WW8Num8z0">
    <w:name w:val="WW8Num8z0"/>
    <w:rsid w:val="00BA7295"/>
    <w:rPr>
      <w:rFonts w:ascii="Times New Roman" w:hAnsi="Times New Roman"/>
    </w:rPr>
  </w:style>
  <w:style w:type="character" w:customStyle="1" w:styleId="WW8Num9z0">
    <w:name w:val="WW8Num9z0"/>
    <w:rsid w:val="00BA7295"/>
    <w:rPr>
      <w:rFonts w:ascii="Times New Roman" w:hAnsi="Times New Roman"/>
    </w:rPr>
  </w:style>
  <w:style w:type="character" w:customStyle="1" w:styleId="WW8Num10z0">
    <w:name w:val="WW8Num10z0"/>
    <w:rsid w:val="00BA7295"/>
    <w:rPr>
      <w:rFonts w:ascii="Times New Roman" w:hAnsi="Times New Roman"/>
    </w:rPr>
  </w:style>
  <w:style w:type="character" w:customStyle="1" w:styleId="WW8Num11z0">
    <w:name w:val="WW8Num11z0"/>
    <w:rsid w:val="00BA7295"/>
    <w:rPr>
      <w:rFonts w:ascii="Wingdings" w:hAnsi="Wingdings"/>
    </w:rPr>
  </w:style>
  <w:style w:type="character" w:customStyle="1" w:styleId="WW8Num12z0">
    <w:name w:val="WW8Num12z0"/>
    <w:rsid w:val="00BA7295"/>
    <w:rPr>
      <w:rFonts w:ascii="Times New Roman" w:hAnsi="Times New Roman"/>
    </w:rPr>
  </w:style>
  <w:style w:type="character" w:customStyle="1" w:styleId="WW8Num13z0">
    <w:name w:val="WW8Num13z0"/>
    <w:rsid w:val="00BA7295"/>
    <w:rPr>
      <w:rFonts w:ascii="Symbol" w:hAnsi="Symbol"/>
    </w:rPr>
  </w:style>
  <w:style w:type="character" w:customStyle="1" w:styleId="WW8Num14z0">
    <w:name w:val="WW8Num14z0"/>
    <w:rsid w:val="00BA7295"/>
    <w:rPr>
      <w:rFonts w:ascii="Times New Roman" w:hAnsi="Times New Roman"/>
    </w:rPr>
  </w:style>
  <w:style w:type="character" w:customStyle="1" w:styleId="WW8Num15z0">
    <w:name w:val="WW8Num15z0"/>
    <w:rsid w:val="00BA7295"/>
    <w:rPr>
      <w:rFonts w:ascii="Times New Roman" w:hAnsi="Times New Roman"/>
    </w:rPr>
  </w:style>
  <w:style w:type="character" w:customStyle="1" w:styleId="WW8Num16z0">
    <w:name w:val="WW8Num16z0"/>
    <w:rsid w:val="00BA7295"/>
    <w:rPr>
      <w:rFonts w:ascii="Times New Roman" w:hAnsi="Times New Roman"/>
    </w:rPr>
  </w:style>
  <w:style w:type="character" w:customStyle="1" w:styleId="WW8Num17z0">
    <w:name w:val="WW8Num17z0"/>
    <w:rsid w:val="00BA7295"/>
    <w:rPr>
      <w:rFonts w:ascii="Times New Roman" w:hAnsi="Times New Roman"/>
    </w:rPr>
  </w:style>
  <w:style w:type="character" w:customStyle="1" w:styleId="WW8Num17z1">
    <w:name w:val="WW8Num17z1"/>
    <w:rsid w:val="00BA7295"/>
    <w:rPr>
      <w:rFonts w:ascii="OpenSymbol" w:hAnsi="OpenSymbol"/>
    </w:rPr>
  </w:style>
  <w:style w:type="character" w:customStyle="1" w:styleId="WW8Num18z0">
    <w:name w:val="WW8Num18z0"/>
    <w:rsid w:val="00BA7295"/>
    <w:rPr>
      <w:rFonts w:ascii="Wingdings" w:hAnsi="Wingdings"/>
    </w:rPr>
  </w:style>
  <w:style w:type="character" w:customStyle="1" w:styleId="WW8Num18z1">
    <w:name w:val="WW8Num18z1"/>
    <w:rsid w:val="00BA7295"/>
    <w:rPr>
      <w:rFonts w:ascii="Courier New" w:hAnsi="Courier New"/>
    </w:rPr>
  </w:style>
  <w:style w:type="character" w:customStyle="1" w:styleId="WW8Num19z0">
    <w:name w:val="WW8Num19z0"/>
    <w:rsid w:val="00BA7295"/>
    <w:rPr>
      <w:rFonts w:ascii="Times New Roman" w:hAnsi="Times New Roman"/>
    </w:rPr>
  </w:style>
  <w:style w:type="character" w:customStyle="1" w:styleId="WW8Num19z1">
    <w:name w:val="WW8Num19z1"/>
    <w:rsid w:val="00BA7295"/>
    <w:rPr>
      <w:rFonts w:ascii="OpenSymbol" w:hAnsi="OpenSymbol"/>
    </w:rPr>
  </w:style>
  <w:style w:type="character" w:customStyle="1" w:styleId="WW8Num20z0">
    <w:name w:val="WW8Num20z0"/>
    <w:rsid w:val="00BA7295"/>
    <w:rPr>
      <w:rFonts w:ascii="Times New Roman" w:hAnsi="Times New Roman"/>
    </w:rPr>
  </w:style>
  <w:style w:type="character" w:customStyle="1" w:styleId="WW8Num20z1">
    <w:name w:val="WW8Num20z1"/>
    <w:rsid w:val="00BA7295"/>
    <w:rPr>
      <w:rFonts w:ascii="Courier New" w:hAnsi="Courier New"/>
    </w:rPr>
  </w:style>
  <w:style w:type="character" w:customStyle="1" w:styleId="WW8Num21z0">
    <w:name w:val="WW8Num21z0"/>
    <w:rsid w:val="00BA7295"/>
    <w:rPr>
      <w:rFonts w:ascii="Times New Roman" w:hAnsi="Times New Roman"/>
    </w:rPr>
  </w:style>
  <w:style w:type="character" w:customStyle="1" w:styleId="WW8Num21z1">
    <w:name w:val="WW8Num21z1"/>
    <w:rsid w:val="00BA7295"/>
    <w:rPr>
      <w:rFonts w:ascii="OpenSymbol" w:hAnsi="OpenSymbol"/>
    </w:rPr>
  </w:style>
  <w:style w:type="character" w:customStyle="1" w:styleId="WW8Num22z0">
    <w:name w:val="WW8Num22z0"/>
    <w:rsid w:val="00BA7295"/>
    <w:rPr>
      <w:rFonts w:ascii="Times New Roman" w:hAnsi="Times New Roman"/>
    </w:rPr>
  </w:style>
  <w:style w:type="character" w:customStyle="1" w:styleId="WW8Num22z1">
    <w:name w:val="WW8Num22z1"/>
    <w:rsid w:val="00BA7295"/>
    <w:rPr>
      <w:rFonts w:ascii="OpenSymbol" w:hAnsi="OpenSymbol"/>
    </w:rPr>
  </w:style>
  <w:style w:type="character" w:customStyle="1" w:styleId="WW8Num23z0">
    <w:name w:val="WW8Num23z0"/>
    <w:rsid w:val="00BA7295"/>
    <w:rPr>
      <w:rFonts w:ascii="Times New Roman" w:hAnsi="Times New Roman"/>
    </w:rPr>
  </w:style>
  <w:style w:type="character" w:customStyle="1" w:styleId="WW8Num23z1">
    <w:name w:val="WW8Num23z1"/>
    <w:rsid w:val="00BA7295"/>
    <w:rPr>
      <w:rFonts w:ascii="OpenSymbol" w:hAnsi="OpenSymbol"/>
    </w:rPr>
  </w:style>
  <w:style w:type="character" w:customStyle="1" w:styleId="WW8Num24z0">
    <w:name w:val="WW8Num24z0"/>
    <w:rsid w:val="00BA7295"/>
    <w:rPr>
      <w:rFonts w:ascii="Symbol" w:hAnsi="Symbol"/>
    </w:rPr>
  </w:style>
  <w:style w:type="character" w:customStyle="1" w:styleId="WW8Num24z1">
    <w:name w:val="WW8Num24z1"/>
    <w:rsid w:val="00BA7295"/>
    <w:rPr>
      <w:rFonts w:ascii="Courier New" w:hAnsi="Courier New"/>
    </w:rPr>
  </w:style>
  <w:style w:type="character" w:customStyle="1" w:styleId="WW8Num25z0">
    <w:name w:val="WW8Num25z0"/>
    <w:rsid w:val="00BA7295"/>
    <w:rPr>
      <w:rFonts w:ascii="Symbol" w:hAnsi="Symbol"/>
      <w:sz w:val="20"/>
    </w:rPr>
  </w:style>
  <w:style w:type="character" w:customStyle="1" w:styleId="WW8Num25z1">
    <w:name w:val="WW8Num25z1"/>
    <w:rsid w:val="00BA7295"/>
    <w:rPr>
      <w:rFonts w:ascii="Courier New" w:hAnsi="Courier New"/>
    </w:rPr>
  </w:style>
  <w:style w:type="character" w:customStyle="1" w:styleId="WW8Num26z0">
    <w:name w:val="WW8Num26z0"/>
    <w:rsid w:val="00BA7295"/>
    <w:rPr>
      <w:rFonts w:ascii="Wingdings" w:hAnsi="Wingdings"/>
    </w:rPr>
  </w:style>
  <w:style w:type="character" w:customStyle="1" w:styleId="WW8Num26z1">
    <w:name w:val="WW8Num26z1"/>
    <w:rsid w:val="00BA7295"/>
    <w:rPr>
      <w:rFonts w:ascii="Courier New" w:hAnsi="Courier New"/>
    </w:rPr>
  </w:style>
  <w:style w:type="character" w:customStyle="1" w:styleId="WW8Num27z0">
    <w:name w:val="WW8Num27z0"/>
    <w:rsid w:val="00BA7295"/>
    <w:rPr>
      <w:rFonts w:ascii="Times New Roman" w:hAnsi="Times New Roman"/>
    </w:rPr>
  </w:style>
  <w:style w:type="character" w:customStyle="1" w:styleId="WW8Num27z1">
    <w:name w:val="WW8Num27z1"/>
    <w:rsid w:val="00BA7295"/>
    <w:rPr>
      <w:rFonts w:ascii="OpenSymbol" w:hAnsi="OpenSymbol"/>
    </w:rPr>
  </w:style>
  <w:style w:type="character" w:customStyle="1" w:styleId="WW8Num28z0">
    <w:name w:val="WW8Num28z0"/>
    <w:rsid w:val="00BA7295"/>
    <w:rPr>
      <w:rFonts w:ascii="Times New Roman" w:hAnsi="Times New Roman"/>
    </w:rPr>
  </w:style>
  <w:style w:type="character" w:customStyle="1" w:styleId="WW8Num28z1">
    <w:name w:val="WW8Num28z1"/>
    <w:rsid w:val="00BA7295"/>
    <w:rPr>
      <w:rFonts w:ascii="Courier New" w:hAnsi="Courier New"/>
    </w:rPr>
  </w:style>
  <w:style w:type="character" w:customStyle="1" w:styleId="WW8Num29z0">
    <w:name w:val="WW8Num29z0"/>
    <w:rsid w:val="00BA7295"/>
    <w:rPr>
      <w:rFonts w:ascii="Times New Roman" w:hAnsi="Times New Roman"/>
    </w:rPr>
  </w:style>
  <w:style w:type="character" w:customStyle="1" w:styleId="WW8Num29z1">
    <w:name w:val="WW8Num29z1"/>
    <w:rsid w:val="00BA7295"/>
    <w:rPr>
      <w:rFonts w:ascii="OpenSymbol" w:hAnsi="OpenSymbol"/>
    </w:rPr>
  </w:style>
  <w:style w:type="character" w:customStyle="1" w:styleId="WW8Num30z0">
    <w:name w:val="WW8Num30z0"/>
    <w:rsid w:val="00BA7295"/>
    <w:rPr>
      <w:rFonts w:ascii="Times New Roman" w:hAnsi="Times New Roman"/>
    </w:rPr>
  </w:style>
  <w:style w:type="character" w:customStyle="1" w:styleId="WW8Num30z1">
    <w:name w:val="WW8Num30z1"/>
    <w:rsid w:val="00BA7295"/>
    <w:rPr>
      <w:rFonts w:ascii="OpenSymbol" w:hAnsi="OpenSymbol"/>
    </w:rPr>
  </w:style>
  <w:style w:type="character" w:customStyle="1" w:styleId="WW8Num31z0">
    <w:name w:val="WW8Num31z0"/>
    <w:rsid w:val="00BA7295"/>
    <w:rPr>
      <w:rFonts w:ascii="Symbol" w:hAnsi="Symbol"/>
    </w:rPr>
  </w:style>
  <w:style w:type="character" w:customStyle="1" w:styleId="WW8Num31z1">
    <w:name w:val="WW8Num31z1"/>
    <w:rsid w:val="00BA7295"/>
    <w:rPr>
      <w:rFonts w:ascii="Courier New" w:hAnsi="Courier New"/>
    </w:rPr>
  </w:style>
  <w:style w:type="character" w:customStyle="1" w:styleId="WW8Num32z0">
    <w:name w:val="WW8Num32z0"/>
    <w:rsid w:val="00BA7295"/>
    <w:rPr>
      <w:rFonts w:ascii="Times New Roman" w:hAnsi="Times New Roman"/>
    </w:rPr>
  </w:style>
  <w:style w:type="character" w:customStyle="1" w:styleId="WW8Num32z1">
    <w:name w:val="WW8Num32z1"/>
    <w:rsid w:val="00BA7295"/>
    <w:rPr>
      <w:rFonts w:ascii="OpenSymbol" w:hAnsi="OpenSymbol"/>
    </w:rPr>
  </w:style>
  <w:style w:type="character" w:customStyle="1" w:styleId="WW8Num33z0">
    <w:name w:val="WW8Num33z0"/>
    <w:rsid w:val="00BA7295"/>
    <w:rPr>
      <w:rFonts w:ascii="Times New Roman" w:hAnsi="Times New Roman"/>
    </w:rPr>
  </w:style>
  <w:style w:type="character" w:customStyle="1" w:styleId="WW8Num33z1">
    <w:name w:val="WW8Num33z1"/>
    <w:rsid w:val="00BA7295"/>
    <w:rPr>
      <w:rFonts w:ascii="OpenSymbol" w:hAnsi="OpenSymbol"/>
    </w:rPr>
  </w:style>
  <w:style w:type="character" w:customStyle="1" w:styleId="WW8Num34z0">
    <w:name w:val="WW8Num34z0"/>
    <w:rsid w:val="00BA7295"/>
    <w:rPr>
      <w:rFonts w:ascii="Times New Roman" w:hAnsi="Times New Roman"/>
    </w:rPr>
  </w:style>
  <w:style w:type="character" w:customStyle="1" w:styleId="WW8Num34z1">
    <w:name w:val="WW8Num34z1"/>
    <w:rsid w:val="00BA7295"/>
    <w:rPr>
      <w:rFonts w:ascii="OpenSymbol" w:hAnsi="OpenSymbol"/>
    </w:rPr>
  </w:style>
  <w:style w:type="character" w:customStyle="1" w:styleId="WW8Num35z0">
    <w:name w:val="WW8Num35z0"/>
    <w:rsid w:val="00BA7295"/>
    <w:rPr>
      <w:rFonts w:ascii="Symbol" w:hAnsi="Symbol"/>
    </w:rPr>
  </w:style>
  <w:style w:type="character" w:customStyle="1" w:styleId="WW8Num35z1">
    <w:name w:val="WW8Num35z1"/>
    <w:rsid w:val="00BA7295"/>
    <w:rPr>
      <w:rFonts w:ascii="Courier New" w:hAnsi="Courier New"/>
    </w:rPr>
  </w:style>
  <w:style w:type="character" w:customStyle="1" w:styleId="WW8Num36z0">
    <w:name w:val="WW8Num36z0"/>
    <w:rsid w:val="00BA7295"/>
    <w:rPr>
      <w:sz w:val="22"/>
    </w:rPr>
  </w:style>
  <w:style w:type="character" w:customStyle="1" w:styleId="WW8Num36z1">
    <w:name w:val="WW8Num36z1"/>
    <w:rsid w:val="00BA7295"/>
    <w:rPr>
      <w:rFonts w:ascii="Courier New" w:hAnsi="Courier New"/>
    </w:rPr>
  </w:style>
  <w:style w:type="character" w:customStyle="1" w:styleId="WW8Num37z0">
    <w:name w:val="WW8Num37z0"/>
    <w:rsid w:val="00BA7295"/>
    <w:rPr>
      <w:rFonts w:ascii="Wingdings" w:hAnsi="Wingdings"/>
      <w:sz w:val="20"/>
    </w:rPr>
  </w:style>
  <w:style w:type="character" w:customStyle="1" w:styleId="WW8Num37z1">
    <w:name w:val="WW8Num37z1"/>
    <w:rsid w:val="00BA7295"/>
    <w:rPr>
      <w:rFonts w:ascii="Courier New" w:hAnsi="Courier New"/>
    </w:rPr>
  </w:style>
  <w:style w:type="character" w:customStyle="1" w:styleId="WW8Num38z0">
    <w:name w:val="WW8Num38z0"/>
    <w:rsid w:val="00BA7295"/>
    <w:rPr>
      <w:rFonts w:ascii="Times New Roman" w:hAnsi="Times New Roman"/>
    </w:rPr>
  </w:style>
  <w:style w:type="character" w:customStyle="1" w:styleId="WW8Num38z1">
    <w:name w:val="WW8Num38z1"/>
    <w:rsid w:val="00BA7295"/>
    <w:rPr>
      <w:rFonts w:ascii="OpenSymbol" w:hAnsi="OpenSymbol"/>
    </w:rPr>
  </w:style>
  <w:style w:type="character" w:customStyle="1" w:styleId="WW8Num39z0">
    <w:name w:val="WW8Num39z0"/>
    <w:rsid w:val="00BA7295"/>
    <w:rPr>
      <w:rFonts w:ascii="Symbol" w:hAnsi="Symbol"/>
    </w:rPr>
  </w:style>
  <w:style w:type="character" w:customStyle="1" w:styleId="WW8Num39z1">
    <w:name w:val="WW8Num39z1"/>
    <w:rsid w:val="00BA7295"/>
    <w:rPr>
      <w:rFonts w:ascii="Courier New" w:hAnsi="Courier New"/>
    </w:rPr>
  </w:style>
  <w:style w:type="character" w:customStyle="1" w:styleId="Absatz-Standardschriftart">
    <w:name w:val="Absatz-Standardschriftart"/>
    <w:rsid w:val="00BA7295"/>
  </w:style>
  <w:style w:type="character" w:customStyle="1" w:styleId="WW8Num40z0">
    <w:name w:val="WW8Num40z0"/>
    <w:rsid w:val="00BA7295"/>
    <w:rPr>
      <w:rFonts w:ascii="Times New Roman" w:hAnsi="Times New Roman"/>
    </w:rPr>
  </w:style>
  <w:style w:type="character" w:customStyle="1" w:styleId="WW8Num40z1">
    <w:name w:val="WW8Num40z1"/>
    <w:rsid w:val="00BA7295"/>
    <w:rPr>
      <w:rFonts w:ascii="OpenSymbol" w:hAnsi="OpenSymbol"/>
    </w:rPr>
  </w:style>
  <w:style w:type="character" w:customStyle="1" w:styleId="WW-Absatz-Standardschriftart">
    <w:name w:val="WW-Absatz-Standardschriftart"/>
    <w:rsid w:val="00BA7295"/>
  </w:style>
  <w:style w:type="character" w:customStyle="1" w:styleId="WW-Absatz-Standardschriftart1">
    <w:name w:val="WW-Absatz-Standardschriftart1"/>
    <w:rsid w:val="00BA7295"/>
  </w:style>
  <w:style w:type="character" w:customStyle="1" w:styleId="WW-Absatz-Standardschriftart11">
    <w:name w:val="WW-Absatz-Standardschriftart11"/>
    <w:rsid w:val="00BA7295"/>
  </w:style>
  <w:style w:type="character" w:customStyle="1" w:styleId="WW-Absatz-Standardschriftart111">
    <w:name w:val="WW-Absatz-Standardschriftart111"/>
    <w:rsid w:val="00BA7295"/>
  </w:style>
  <w:style w:type="character" w:customStyle="1" w:styleId="WW8Num4z1">
    <w:name w:val="WW8Num4z1"/>
    <w:rsid w:val="00BA7295"/>
    <w:rPr>
      <w:rFonts w:ascii="Courier New" w:hAnsi="Courier New"/>
    </w:rPr>
  </w:style>
  <w:style w:type="character" w:customStyle="1" w:styleId="WW8Num4z2">
    <w:name w:val="WW8Num4z2"/>
    <w:rsid w:val="00BA7295"/>
    <w:rPr>
      <w:rFonts w:ascii="Wingdings" w:hAnsi="Wingdings"/>
    </w:rPr>
  </w:style>
  <w:style w:type="character" w:customStyle="1" w:styleId="WW8Num4z3">
    <w:name w:val="WW8Num4z3"/>
    <w:rsid w:val="00BA7295"/>
    <w:rPr>
      <w:rFonts w:ascii="Symbol" w:hAnsi="Symbol"/>
    </w:rPr>
  </w:style>
  <w:style w:type="character" w:customStyle="1" w:styleId="WW8Num5z1">
    <w:name w:val="WW8Num5z1"/>
    <w:rsid w:val="00BA7295"/>
    <w:rPr>
      <w:rFonts w:ascii="Courier New" w:hAnsi="Courier New"/>
    </w:rPr>
  </w:style>
  <w:style w:type="character" w:customStyle="1" w:styleId="WW8Num5z2">
    <w:name w:val="WW8Num5z2"/>
    <w:rsid w:val="00BA7295"/>
    <w:rPr>
      <w:rFonts w:ascii="Wingdings" w:hAnsi="Wingdings"/>
    </w:rPr>
  </w:style>
  <w:style w:type="character" w:customStyle="1" w:styleId="WW8Num11z1">
    <w:name w:val="WW8Num11z1"/>
    <w:rsid w:val="00BA7295"/>
    <w:rPr>
      <w:rFonts w:ascii="Courier New" w:hAnsi="Courier New"/>
    </w:rPr>
  </w:style>
  <w:style w:type="character" w:customStyle="1" w:styleId="WW8Num11z3">
    <w:name w:val="WW8Num11z3"/>
    <w:rsid w:val="00BA7295"/>
    <w:rPr>
      <w:rFonts w:ascii="Symbol" w:hAnsi="Symbol"/>
    </w:rPr>
  </w:style>
  <w:style w:type="character" w:customStyle="1" w:styleId="WW8Num13z1">
    <w:name w:val="WW8Num13z1"/>
    <w:rsid w:val="00BA7295"/>
    <w:rPr>
      <w:rFonts w:ascii="Courier New" w:hAnsi="Courier New"/>
    </w:rPr>
  </w:style>
  <w:style w:type="character" w:customStyle="1" w:styleId="WW8Num13z2">
    <w:name w:val="WW8Num13z2"/>
    <w:rsid w:val="00BA7295"/>
    <w:rPr>
      <w:rFonts w:ascii="Wingdings" w:hAnsi="Wingdings"/>
    </w:rPr>
  </w:style>
  <w:style w:type="character" w:customStyle="1" w:styleId="WW8Num18z3">
    <w:name w:val="WW8Num18z3"/>
    <w:rsid w:val="00BA7295"/>
    <w:rPr>
      <w:rFonts w:ascii="Symbol" w:hAnsi="Symbol"/>
    </w:rPr>
  </w:style>
  <w:style w:type="character" w:customStyle="1" w:styleId="WW8Num20z2">
    <w:name w:val="WW8Num20z2"/>
    <w:rsid w:val="00BA7295"/>
    <w:rPr>
      <w:rFonts w:ascii="Wingdings" w:hAnsi="Wingdings"/>
    </w:rPr>
  </w:style>
  <w:style w:type="character" w:customStyle="1" w:styleId="WW8Num20z3">
    <w:name w:val="WW8Num20z3"/>
    <w:rsid w:val="00BA7295"/>
    <w:rPr>
      <w:rFonts w:ascii="Symbol" w:hAnsi="Symbol"/>
    </w:rPr>
  </w:style>
  <w:style w:type="character" w:customStyle="1" w:styleId="WW8Num24z2">
    <w:name w:val="WW8Num24z2"/>
    <w:rsid w:val="00BA7295"/>
    <w:rPr>
      <w:rFonts w:ascii="Wingdings" w:hAnsi="Wingdings"/>
    </w:rPr>
  </w:style>
  <w:style w:type="character" w:customStyle="1" w:styleId="WW8Num25z2">
    <w:name w:val="WW8Num25z2"/>
    <w:rsid w:val="00BA7295"/>
    <w:rPr>
      <w:rFonts w:ascii="Wingdings" w:hAnsi="Wingdings"/>
    </w:rPr>
  </w:style>
  <w:style w:type="character" w:customStyle="1" w:styleId="WW8Num25z3">
    <w:name w:val="WW8Num25z3"/>
    <w:rsid w:val="00BA7295"/>
    <w:rPr>
      <w:rFonts w:ascii="Symbol" w:hAnsi="Symbol"/>
    </w:rPr>
  </w:style>
  <w:style w:type="character" w:customStyle="1" w:styleId="WW8Num26z3">
    <w:name w:val="WW8Num26z3"/>
    <w:rsid w:val="00BA7295"/>
    <w:rPr>
      <w:rFonts w:ascii="Symbol" w:hAnsi="Symbol"/>
    </w:rPr>
  </w:style>
  <w:style w:type="character" w:customStyle="1" w:styleId="WW8Num28z2">
    <w:name w:val="WW8Num28z2"/>
    <w:rsid w:val="00BA7295"/>
    <w:rPr>
      <w:rFonts w:ascii="Wingdings" w:hAnsi="Wingdings"/>
    </w:rPr>
  </w:style>
  <w:style w:type="character" w:customStyle="1" w:styleId="WW8Num28z3">
    <w:name w:val="WW8Num28z3"/>
    <w:rsid w:val="00BA7295"/>
    <w:rPr>
      <w:rFonts w:ascii="Symbol" w:hAnsi="Symbol"/>
    </w:rPr>
  </w:style>
  <w:style w:type="character" w:customStyle="1" w:styleId="WW8Num31z2">
    <w:name w:val="WW8Num31z2"/>
    <w:rsid w:val="00BA7295"/>
    <w:rPr>
      <w:rFonts w:ascii="Wingdings" w:hAnsi="Wingdings"/>
    </w:rPr>
  </w:style>
  <w:style w:type="character" w:customStyle="1" w:styleId="WW8Num35z2">
    <w:name w:val="WW8Num35z2"/>
    <w:rsid w:val="00BA7295"/>
    <w:rPr>
      <w:rFonts w:ascii="Wingdings" w:hAnsi="Wingdings"/>
    </w:rPr>
  </w:style>
  <w:style w:type="character" w:customStyle="1" w:styleId="WW8Num35z3">
    <w:name w:val="WW8Num35z3"/>
    <w:rsid w:val="00BA7295"/>
    <w:rPr>
      <w:rFonts w:ascii="Symbol" w:hAnsi="Symbol"/>
    </w:rPr>
  </w:style>
  <w:style w:type="character" w:customStyle="1" w:styleId="WW8Num36z2">
    <w:name w:val="WW8Num36z2"/>
    <w:rsid w:val="00BA7295"/>
    <w:rPr>
      <w:rFonts w:ascii="Wingdings" w:hAnsi="Wingdings"/>
    </w:rPr>
  </w:style>
  <w:style w:type="character" w:customStyle="1" w:styleId="WW8Num36z3">
    <w:name w:val="WW8Num36z3"/>
    <w:rsid w:val="00BA7295"/>
    <w:rPr>
      <w:rFonts w:ascii="Symbol" w:hAnsi="Symbol"/>
    </w:rPr>
  </w:style>
  <w:style w:type="character" w:customStyle="1" w:styleId="WW8Num37z2">
    <w:name w:val="WW8Num37z2"/>
    <w:rsid w:val="00BA7295"/>
    <w:rPr>
      <w:rFonts w:ascii="Wingdings" w:hAnsi="Wingdings"/>
    </w:rPr>
  </w:style>
  <w:style w:type="character" w:customStyle="1" w:styleId="WW8Num37z3">
    <w:name w:val="WW8Num37z3"/>
    <w:rsid w:val="00BA7295"/>
    <w:rPr>
      <w:rFonts w:ascii="Symbol" w:hAnsi="Symbol"/>
    </w:rPr>
  </w:style>
  <w:style w:type="character" w:customStyle="1" w:styleId="WW8Num39z2">
    <w:name w:val="WW8Num39z2"/>
    <w:rsid w:val="00BA7295"/>
    <w:rPr>
      <w:rFonts w:ascii="Wingdings" w:hAnsi="Wingdings"/>
    </w:rPr>
  </w:style>
  <w:style w:type="character" w:customStyle="1" w:styleId="WW8Num41z0">
    <w:name w:val="WW8Num41z0"/>
    <w:rsid w:val="00BA7295"/>
    <w:rPr>
      <w:rFonts w:ascii="Palatino Linotype" w:hAnsi="Palatino Linotype"/>
      <w:sz w:val="10"/>
    </w:rPr>
  </w:style>
  <w:style w:type="character" w:customStyle="1" w:styleId="WW8Num41z1">
    <w:name w:val="WW8Num41z1"/>
    <w:rsid w:val="00BA7295"/>
    <w:rPr>
      <w:rFonts w:ascii="Courier New" w:hAnsi="Courier New"/>
    </w:rPr>
  </w:style>
  <w:style w:type="character" w:customStyle="1" w:styleId="WW8Num41z2">
    <w:name w:val="WW8Num41z2"/>
    <w:rsid w:val="00BA7295"/>
    <w:rPr>
      <w:rFonts w:ascii="Wingdings" w:hAnsi="Wingdings"/>
    </w:rPr>
  </w:style>
  <w:style w:type="character" w:customStyle="1" w:styleId="WW8Num41z3">
    <w:name w:val="WW8Num41z3"/>
    <w:rsid w:val="00BA7295"/>
    <w:rPr>
      <w:rFonts w:ascii="Symbol" w:hAnsi="Symbol"/>
    </w:rPr>
  </w:style>
  <w:style w:type="character" w:customStyle="1" w:styleId="WW8Num42z0">
    <w:name w:val="WW8Num42z0"/>
    <w:rsid w:val="00BA7295"/>
    <w:rPr>
      <w:rFonts w:ascii="Wingdings" w:hAnsi="Wingdings"/>
    </w:rPr>
  </w:style>
  <w:style w:type="character" w:customStyle="1" w:styleId="WW8Num42z1">
    <w:name w:val="WW8Num42z1"/>
    <w:rsid w:val="00BA7295"/>
    <w:rPr>
      <w:rFonts w:ascii="Courier New" w:hAnsi="Courier New"/>
    </w:rPr>
  </w:style>
  <w:style w:type="character" w:customStyle="1" w:styleId="WW8Num42z3">
    <w:name w:val="WW8Num42z3"/>
    <w:rsid w:val="00BA7295"/>
    <w:rPr>
      <w:rFonts w:ascii="Symbol" w:hAnsi="Symbol"/>
    </w:rPr>
  </w:style>
  <w:style w:type="character" w:customStyle="1" w:styleId="WW8Num43z0">
    <w:name w:val="WW8Num43z0"/>
    <w:rsid w:val="00BA7295"/>
    <w:rPr>
      <w:rFonts w:ascii="Symbol" w:hAnsi="Symbol"/>
    </w:rPr>
  </w:style>
  <w:style w:type="character" w:customStyle="1" w:styleId="WW8Num43z1">
    <w:name w:val="WW8Num43z1"/>
    <w:rsid w:val="00BA7295"/>
    <w:rPr>
      <w:rFonts w:ascii="Courier New" w:hAnsi="Courier New"/>
    </w:rPr>
  </w:style>
  <w:style w:type="character" w:customStyle="1" w:styleId="WW8Num43z2">
    <w:name w:val="WW8Num43z2"/>
    <w:rsid w:val="00BA7295"/>
    <w:rPr>
      <w:rFonts w:ascii="Wingdings" w:hAnsi="Wingdings"/>
    </w:rPr>
  </w:style>
  <w:style w:type="character" w:customStyle="1" w:styleId="WW8Num44z0">
    <w:name w:val="WW8Num44z0"/>
    <w:rsid w:val="00BA7295"/>
    <w:rPr>
      <w:rFonts w:ascii="Times New Roman" w:hAnsi="Times New Roman"/>
    </w:rPr>
  </w:style>
  <w:style w:type="character" w:customStyle="1" w:styleId="WW8Num45z0">
    <w:name w:val="WW8Num45z0"/>
    <w:rsid w:val="00BA7295"/>
    <w:rPr>
      <w:rFonts w:ascii="Times New Roman" w:hAnsi="Times New Roman"/>
    </w:rPr>
  </w:style>
  <w:style w:type="character" w:customStyle="1" w:styleId="WW8Num46z0">
    <w:name w:val="WW8Num46z0"/>
    <w:rsid w:val="00BA7295"/>
    <w:rPr>
      <w:rFonts w:ascii="Times New Roman" w:hAnsi="Times New Roman"/>
    </w:rPr>
  </w:style>
  <w:style w:type="character" w:customStyle="1" w:styleId="Domylnaczcionkaakapitu1">
    <w:name w:val="Domyślna czcionka akapitu1"/>
    <w:rsid w:val="00BA7295"/>
  </w:style>
  <w:style w:type="character" w:customStyle="1" w:styleId="Heading1Char">
    <w:name w:val="Heading 1 Char"/>
    <w:rsid w:val="00BA7295"/>
    <w:rPr>
      <w:rFonts w:ascii="Cambria" w:hAnsi="Cambria"/>
      <w:b/>
      <w:kern w:val="1"/>
      <w:sz w:val="32"/>
      <w:lang w:val="pl-PL"/>
    </w:rPr>
  </w:style>
  <w:style w:type="character" w:customStyle="1" w:styleId="Heading2Char">
    <w:name w:val="Heading 2 Char"/>
    <w:rsid w:val="00BA7295"/>
    <w:rPr>
      <w:rFonts w:ascii="Cambria" w:hAnsi="Cambria"/>
      <w:b/>
      <w:i/>
      <w:sz w:val="28"/>
      <w:lang w:val="pl-PL"/>
    </w:rPr>
  </w:style>
  <w:style w:type="character" w:customStyle="1" w:styleId="Heading3Char">
    <w:name w:val="Heading 3 Char"/>
    <w:rsid w:val="00BA7295"/>
    <w:rPr>
      <w:rFonts w:ascii="Cambria" w:hAnsi="Cambria"/>
      <w:b/>
      <w:sz w:val="26"/>
      <w:lang w:val="pl-PL"/>
    </w:rPr>
  </w:style>
  <w:style w:type="character" w:customStyle="1" w:styleId="Heading4Char">
    <w:name w:val="Heading 4 Char"/>
    <w:rsid w:val="00BA7295"/>
    <w:rPr>
      <w:b/>
      <w:sz w:val="28"/>
      <w:lang w:val="pl-PL"/>
    </w:rPr>
  </w:style>
  <w:style w:type="character" w:customStyle="1" w:styleId="Heading5Char">
    <w:name w:val="Heading 5 Char"/>
    <w:rsid w:val="00BA7295"/>
    <w:rPr>
      <w:b/>
      <w:i/>
      <w:sz w:val="26"/>
      <w:lang w:val="pl-PL"/>
    </w:rPr>
  </w:style>
  <w:style w:type="character" w:customStyle="1" w:styleId="Heading6Char">
    <w:name w:val="Heading 6 Char"/>
    <w:rsid w:val="00BA7295"/>
    <w:rPr>
      <w:b/>
      <w:lang w:val="pl-PL"/>
    </w:rPr>
  </w:style>
  <w:style w:type="character" w:customStyle="1" w:styleId="Heading7Char">
    <w:name w:val="Heading 7 Char"/>
    <w:rsid w:val="00BA7295"/>
    <w:rPr>
      <w:sz w:val="24"/>
      <w:lang w:val="pl-PL"/>
    </w:rPr>
  </w:style>
  <w:style w:type="character" w:customStyle="1" w:styleId="Heading8Char">
    <w:name w:val="Heading 8 Char"/>
    <w:rsid w:val="00BA7295"/>
    <w:rPr>
      <w:i/>
      <w:sz w:val="24"/>
      <w:lang w:val="pl-PL"/>
    </w:rPr>
  </w:style>
  <w:style w:type="character" w:customStyle="1" w:styleId="Heading9Char">
    <w:name w:val="Heading 9 Char"/>
    <w:rsid w:val="00BA7295"/>
    <w:rPr>
      <w:rFonts w:ascii="Cambria" w:hAnsi="Cambria"/>
      <w:lang w:val="pl-PL"/>
    </w:rPr>
  </w:style>
  <w:style w:type="character" w:customStyle="1" w:styleId="HeaderChar">
    <w:name w:val="Header Char"/>
    <w:rsid w:val="00BA7295"/>
    <w:rPr>
      <w:rFonts w:ascii="Arial" w:hAnsi="Arial"/>
      <w:sz w:val="20"/>
      <w:lang w:val="pl-PL"/>
    </w:rPr>
  </w:style>
  <w:style w:type="character" w:customStyle="1" w:styleId="FooterChar">
    <w:name w:val="Footer Char"/>
    <w:rsid w:val="00BA7295"/>
    <w:rPr>
      <w:rFonts w:ascii="Arial" w:hAnsi="Arial"/>
      <w:sz w:val="20"/>
      <w:lang w:val="pl-PL"/>
    </w:rPr>
  </w:style>
  <w:style w:type="character" w:customStyle="1" w:styleId="CommentReference1">
    <w:name w:val="Comment Reference1"/>
    <w:rsid w:val="00BA7295"/>
    <w:rPr>
      <w:rFonts w:ascii="Times New Roman" w:hAnsi="Times New Roman"/>
      <w:sz w:val="16"/>
    </w:rPr>
  </w:style>
  <w:style w:type="character" w:customStyle="1" w:styleId="CommentTextChar">
    <w:name w:val="Comment Text Char"/>
    <w:rsid w:val="00BA7295"/>
    <w:rPr>
      <w:rFonts w:ascii="Arial" w:hAnsi="Arial"/>
      <w:sz w:val="20"/>
      <w:lang w:val="pl-PL"/>
    </w:rPr>
  </w:style>
  <w:style w:type="character" w:customStyle="1" w:styleId="BalloonTextChar">
    <w:name w:val="Balloon Text Char"/>
    <w:rsid w:val="00BA7295"/>
    <w:rPr>
      <w:rFonts w:ascii="Tahoma" w:hAnsi="Tahoma"/>
      <w:sz w:val="16"/>
    </w:rPr>
  </w:style>
  <w:style w:type="character" w:customStyle="1" w:styleId="SubtitleChar">
    <w:name w:val="Subtitle Char"/>
    <w:rsid w:val="00BA7295"/>
    <w:rPr>
      <w:rFonts w:ascii="Arial" w:hAnsi="Arial"/>
      <w:i/>
      <w:sz w:val="36"/>
      <w:lang w:val="en-AU"/>
    </w:rPr>
  </w:style>
  <w:style w:type="character" w:customStyle="1" w:styleId="BodyText2Char">
    <w:name w:val="Body Text 2 Char"/>
    <w:rsid w:val="00BA7295"/>
    <w:rPr>
      <w:rFonts w:ascii="Arial" w:hAnsi="Arial"/>
      <w:sz w:val="24"/>
    </w:rPr>
  </w:style>
  <w:style w:type="character" w:customStyle="1" w:styleId="Symbolewypunktowania">
    <w:name w:val="Symbole wypunktowania"/>
    <w:rsid w:val="00BA7295"/>
    <w:rPr>
      <w:rFonts w:ascii="OpenSymbol" w:eastAsia="Times New Roman" w:hAnsi="OpenSymbol"/>
    </w:rPr>
  </w:style>
  <w:style w:type="paragraph" w:customStyle="1" w:styleId="Nagwek10">
    <w:name w:val="Nagłówek1"/>
    <w:basedOn w:val="Normalny"/>
    <w:next w:val="Tekstpodstawowy"/>
    <w:rsid w:val="00BA7295"/>
    <w:pPr>
      <w:keepNext/>
      <w:suppressAutoHyphens/>
      <w:spacing w:before="240" w:after="120" w:line="280" w:lineRule="exact"/>
    </w:pPr>
    <w:rPr>
      <w:rFonts w:ascii="Arial" w:hAnsi="Arial" w:cs="Tahoma"/>
      <w:sz w:val="28"/>
      <w:szCs w:val="28"/>
      <w:lang w:eastAsia="ar-SA"/>
    </w:rPr>
  </w:style>
  <w:style w:type="paragraph" w:customStyle="1" w:styleId="Podpis1">
    <w:name w:val="Podpis1"/>
    <w:basedOn w:val="Normalny"/>
    <w:rsid w:val="00BA7295"/>
    <w:pPr>
      <w:suppressLineNumbers/>
      <w:suppressAutoHyphens/>
      <w:spacing w:before="120" w:after="120" w:line="280" w:lineRule="exact"/>
    </w:pPr>
    <w:rPr>
      <w:rFonts w:ascii="Arial" w:hAnsi="Arial" w:cs="Tahoma"/>
      <w:i/>
      <w:iCs/>
      <w:sz w:val="24"/>
      <w:lang w:eastAsia="ar-SA"/>
    </w:rPr>
  </w:style>
  <w:style w:type="paragraph" w:customStyle="1" w:styleId="Indeks">
    <w:name w:val="Indeks"/>
    <w:basedOn w:val="Normalny"/>
    <w:rsid w:val="00BA7295"/>
    <w:pPr>
      <w:suppressLineNumbers/>
      <w:suppressAutoHyphens/>
      <w:spacing w:before="120" w:after="60" w:line="280" w:lineRule="exact"/>
    </w:pPr>
    <w:rPr>
      <w:rFonts w:ascii="Arial" w:hAnsi="Arial" w:cs="Tahoma"/>
      <w:sz w:val="20"/>
      <w:szCs w:val="20"/>
      <w:lang w:eastAsia="ar-SA"/>
    </w:rPr>
  </w:style>
  <w:style w:type="paragraph" w:customStyle="1" w:styleId="pqiText">
    <w:name w:val="pqiText"/>
    <w:rsid w:val="00BA7295"/>
    <w:pPr>
      <w:tabs>
        <w:tab w:val="left" w:pos="1021"/>
        <w:tab w:val="left" w:pos="1191"/>
        <w:tab w:val="left" w:pos="1304"/>
        <w:tab w:val="left" w:pos="1361"/>
        <w:tab w:val="left" w:pos="1531"/>
      </w:tabs>
      <w:suppressAutoHyphens/>
      <w:spacing w:after="140" w:line="320" w:lineRule="atLeast"/>
    </w:pPr>
    <w:rPr>
      <w:rFonts w:ascii="Arial" w:hAnsi="Arial" w:cs="Arial"/>
      <w:sz w:val="22"/>
      <w:szCs w:val="22"/>
      <w:lang w:eastAsia="ar-SA"/>
    </w:rPr>
  </w:style>
  <w:style w:type="paragraph" w:customStyle="1" w:styleId="pqiTextSmall">
    <w:name w:val="pqiTextSmall"/>
    <w:rsid w:val="00BA7295"/>
    <w:pPr>
      <w:suppressAutoHyphens/>
      <w:spacing w:after="120"/>
    </w:pPr>
    <w:rPr>
      <w:rFonts w:ascii="Arial" w:hAnsi="Arial" w:cs="Arial"/>
      <w:sz w:val="18"/>
      <w:szCs w:val="18"/>
      <w:lang w:eastAsia="ar-SA"/>
    </w:rPr>
  </w:style>
  <w:style w:type="paragraph" w:customStyle="1" w:styleId="pqiTextSpecial">
    <w:name w:val="pqiTextSpecial"/>
    <w:rsid w:val="00BA7295"/>
    <w:pPr>
      <w:suppressAutoHyphens/>
    </w:pPr>
    <w:rPr>
      <w:rFonts w:ascii="Courier New" w:hAnsi="Courier New" w:cs="Courier New"/>
      <w:sz w:val="22"/>
      <w:szCs w:val="22"/>
      <w:lang w:eastAsia="ar-SA"/>
    </w:rPr>
  </w:style>
  <w:style w:type="paragraph" w:customStyle="1" w:styleId="pqiTextSpecialSmall">
    <w:name w:val="pqiTextSpecialSmall"/>
    <w:rsid w:val="00BA7295"/>
    <w:pPr>
      <w:suppressAutoHyphens/>
    </w:pPr>
    <w:rPr>
      <w:rFonts w:ascii="Courier New" w:hAnsi="Courier New" w:cs="Courier New"/>
      <w:sz w:val="18"/>
      <w:szCs w:val="18"/>
      <w:lang w:eastAsia="ar-SA"/>
    </w:rPr>
  </w:style>
  <w:style w:type="paragraph" w:customStyle="1" w:styleId="pqiTabBody">
    <w:name w:val="pqiTabBody"/>
    <w:rsid w:val="00BA7295"/>
    <w:pPr>
      <w:suppressAutoHyphens/>
      <w:spacing w:after="40"/>
    </w:pPr>
    <w:rPr>
      <w:rFonts w:ascii="Arial" w:hAnsi="Arial" w:cs="Arial"/>
      <w:lang w:eastAsia="ar-SA"/>
    </w:rPr>
  </w:style>
  <w:style w:type="paragraph" w:customStyle="1" w:styleId="pqiTabBodySmall">
    <w:name w:val="pqiTabBodySmall"/>
    <w:rsid w:val="00BA7295"/>
    <w:pPr>
      <w:suppressAutoHyphens/>
      <w:spacing w:after="20"/>
    </w:pPr>
    <w:rPr>
      <w:rFonts w:ascii="Arial" w:hAnsi="Arial" w:cs="Arial"/>
      <w:sz w:val="18"/>
      <w:szCs w:val="18"/>
      <w:lang w:eastAsia="ar-SA"/>
    </w:rPr>
  </w:style>
  <w:style w:type="paragraph" w:customStyle="1" w:styleId="pqiTabHead">
    <w:name w:val="pqiTabHead"/>
    <w:rsid w:val="00BA7295"/>
    <w:pPr>
      <w:keepNext/>
      <w:suppressAutoHyphens/>
      <w:spacing w:before="60" w:after="40"/>
    </w:pPr>
    <w:rPr>
      <w:rFonts w:ascii="Arial" w:hAnsi="Arial" w:cs="Arial"/>
      <w:b/>
      <w:bCs/>
      <w:lang w:eastAsia="ar-SA"/>
    </w:rPr>
  </w:style>
  <w:style w:type="paragraph" w:customStyle="1" w:styleId="pqiTabHeadSmall">
    <w:name w:val="pqiTabHeadSmall"/>
    <w:rsid w:val="00BA7295"/>
    <w:pPr>
      <w:keepNext/>
      <w:suppressAutoHyphens/>
      <w:spacing w:before="20" w:after="20"/>
    </w:pPr>
    <w:rPr>
      <w:rFonts w:ascii="Arial" w:hAnsi="Arial" w:cs="Arial"/>
      <w:b/>
      <w:bCs/>
      <w:sz w:val="18"/>
      <w:szCs w:val="18"/>
      <w:lang w:eastAsia="ar-SA"/>
    </w:rPr>
  </w:style>
  <w:style w:type="paragraph" w:customStyle="1" w:styleId="pqiTitlePageHeader">
    <w:name w:val="pqiTitlePageHeader"/>
    <w:next w:val="pqiText"/>
    <w:rsid w:val="00BA7295"/>
    <w:pPr>
      <w:keepNext/>
      <w:suppressAutoHyphens/>
      <w:ind w:left="2268"/>
    </w:pPr>
    <w:rPr>
      <w:rFonts w:ascii="Arial" w:hAnsi="Arial" w:cs="Arial"/>
      <w:b/>
      <w:bCs/>
      <w:i/>
      <w:iCs/>
      <w:sz w:val="44"/>
      <w:szCs w:val="44"/>
      <w:lang w:eastAsia="ar-SA"/>
    </w:rPr>
  </w:style>
  <w:style w:type="paragraph" w:customStyle="1" w:styleId="pqiSupHeadNum5">
    <w:name w:val="pqiSupHeadNum5"/>
    <w:next w:val="pqiText"/>
    <w:rsid w:val="00BA7295"/>
    <w:pPr>
      <w:keepNext/>
      <w:tabs>
        <w:tab w:val="left" w:pos="1985"/>
      </w:tabs>
      <w:suppressAutoHyphens/>
      <w:spacing w:before="240" w:after="60"/>
      <w:ind w:left="786" w:hanging="360"/>
    </w:pPr>
    <w:rPr>
      <w:rFonts w:ascii="Arial" w:hAnsi="Arial" w:cs="Arial"/>
      <w:b/>
      <w:bCs/>
      <w:sz w:val="22"/>
      <w:szCs w:val="22"/>
      <w:lang w:eastAsia="ar-SA"/>
    </w:rPr>
  </w:style>
  <w:style w:type="paragraph" w:customStyle="1" w:styleId="pqiHeaderSmall">
    <w:name w:val="pqiHeaderSmall"/>
    <w:rsid w:val="00BA7295"/>
    <w:pPr>
      <w:keepNext/>
      <w:suppressAutoHyphens/>
    </w:pPr>
    <w:rPr>
      <w:rFonts w:ascii="Arial" w:hAnsi="Arial" w:cs="Arial"/>
      <w:b/>
      <w:bCs/>
      <w:sz w:val="16"/>
      <w:szCs w:val="16"/>
      <w:lang w:eastAsia="ar-SA"/>
    </w:rPr>
  </w:style>
  <w:style w:type="paragraph" w:customStyle="1" w:styleId="pqiHeaderNormal">
    <w:name w:val="pqiHeaderNormal"/>
    <w:rsid w:val="00BA7295"/>
    <w:pPr>
      <w:keepNext/>
      <w:suppressAutoHyphens/>
    </w:pPr>
    <w:rPr>
      <w:rFonts w:ascii="Arial" w:hAnsi="Arial" w:cs="Arial"/>
      <w:sz w:val="18"/>
      <w:szCs w:val="18"/>
      <w:lang w:eastAsia="ar-SA"/>
    </w:rPr>
  </w:style>
  <w:style w:type="paragraph" w:customStyle="1" w:styleId="pqiHeaderSpecial">
    <w:name w:val="pqiHeaderSpecial"/>
    <w:rsid w:val="00BA7295"/>
    <w:pPr>
      <w:keepNext/>
      <w:suppressAutoHyphens/>
    </w:pPr>
    <w:rPr>
      <w:rFonts w:ascii="Arial" w:hAnsi="Arial" w:cs="Arial"/>
      <w:b/>
      <w:bCs/>
      <w:sz w:val="28"/>
      <w:szCs w:val="28"/>
      <w:lang w:eastAsia="ar-SA"/>
    </w:rPr>
  </w:style>
  <w:style w:type="paragraph" w:customStyle="1" w:styleId="pqiTitlePageSpecial">
    <w:name w:val="pqiTitlePageSpecial"/>
    <w:next w:val="pqiText"/>
    <w:rsid w:val="00BA7295"/>
    <w:pPr>
      <w:suppressAutoHyphens/>
      <w:spacing w:before="40" w:after="40"/>
    </w:pPr>
    <w:rPr>
      <w:rFonts w:ascii="Arial" w:hAnsi="Arial" w:cs="Arial"/>
      <w:sz w:val="18"/>
      <w:szCs w:val="18"/>
      <w:lang w:eastAsia="ar-SA"/>
    </w:rPr>
  </w:style>
  <w:style w:type="paragraph" w:customStyle="1" w:styleId="pqiChpHeadNum1">
    <w:name w:val="pqiChpHeadNum1"/>
    <w:next w:val="pqiText"/>
    <w:rsid w:val="00BA7295"/>
    <w:pPr>
      <w:keepNext/>
      <w:tabs>
        <w:tab w:val="num" w:pos="360"/>
      </w:tabs>
      <w:suppressAutoHyphens/>
      <w:spacing w:before="240" w:after="60"/>
      <w:ind w:left="360" w:hanging="360"/>
    </w:pPr>
    <w:rPr>
      <w:rFonts w:ascii="Arial" w:hAnsi="Arial" w:cs="Arial"/>
      <w:b/>
      <w:bCs/>
      <w:sz w:val="32"/>
      <w:szCs w:val="32"/>
      <w:lang w:eastAsia="ar-SA"/>
    </w:rPr>
  </w:style>
  <w:style w:type="paragraph" w:customStyle="1" w:styleId="pqiChpHeadNum2">
    <w:name w:val="pqiChpHeadNum2"/>
    <w:next w:val="pqiText"/>
    <w:rsid w:val="00BA7295"/>
    <w:pPr>
      <w:keepNext/>
      <w:tabs>
        <w:tab w:val="num" w:pos="360"/>
        <w:tab w:val="left" w:pos="1021"/>
      </w:tabs>
      <w:suppressAutoHyphens/>
      <w:spacing w:before="240" w:after="60"/>
      <w:ind w:left="360" w:hanging="360"/>
    </w:pPr>
    <w:rPr>
      <w:rFonts w:ascii="Arial" w:hAnsi="Arial" w:cs="Arial"/>
      <w:b/>
      <w:bCs/>
      <w:i/>
      <w:iCs/>
      <w:sz w:val="28"/>
      <w:szCs w:val="28"/>
      <w:lang w:eastAsia="ar-SA"/>
    </w:rPr>
  </w:style>
  <w:style w:type="paragraph" w:customStyle="1" w:styleId="pqiChpHeadNum3">
    <w:name w:val="pqiChpHeadNum3"/>
    <w:next w:val="pqiText"/>
    <w:rsid w:val="00BA7295"/>
    <w:pPr>
      <w:keepNext/>
      <w:tabs>
        <w:tab w:val="num" w:pos="360"/>
        <w:tab w:val="left" w:pos="1418"/>
      </w:tabs>
      <w:suppressAutoHyphens/>
      <w:spacing w:before="240" w:after="60"/>
      <w:ind w:left="360" w:hanging="360"/>
    </w:pPr>
    <w:rPr>
      <w:rFonts w:ascii="Arial" w:hAnsi="Arial" w:cs="Arial"/>
      <w:b/>
      <w:bCs/>
      <w:sz w:val="24"/>
      <w:szCs w:val="24"/>
      <w:lang w:eastAsia="ar-SA"/>
    </w:rPr>
  </w:style>
  <w:style w:type="paragraph" w:customStyle="1" w:styleId="pqiChpHeadNum4">
    <w:name w:val="pqiChpHeadNum4"/>
    <w:next w:val="pqiText"/>
    <w:rsid w:val="00BA7295"/>
    <w:pPr>
      <w:keepNext/>
      <w:tabs>
        <w:tab w:val="num" w:pos="360"/>
        <w:tab w:val="left" w:pos="1021"/>
        <w:tab w:val="left" w:pos="1418"/>
      </w:tabs>
      <w:suppressAutoHyphens/>
      <w:spacing w:before="240" w:after="60"/>
      <w:ind w:left="360" w:hanging="360"/>
    </w:pPr>
    <w:rPr>
      <w:rFonts w:ascii="Arial" w:hAnsi="Arial" w:cs="Arial"/>
      <w:b/>
      <w:bCs/>
      <w:i/>
      <w:iCs/>
      <w:sz w:val="22"/>
      <w:szCs w:val="22"/>
      <w:lang w:eastAsia="ar-SA"/>
    </w:rPr>
  </w:style>
  <w:style w:type="paragraph" w:customStyle="1" w:styleId="pqiChpHeadNum5">
    <w:name w:val="pqiChpHeadNum5"/>
    <w:next w:val="pqiText"/>
    <w:rsid w:val="00BA7295"/>
    <w:pPr>
      <w:keepNext/>
      <w:tabs>
        <w:tab w:val="num" w:pos="360"/>
        <w:tab w:val="left" w:pos="1304"/>
      </w:tabs>
      <w:suppressAutoHyphens/>
      <w:spacing w:before="240" w:after="60"/>
      <w:ind w:left="1305"/>
    </w:pPr>
    <w:rPr>
      <w:rFonts w:ascii="Arial" w:hAnsi="Arial" w:cs="Arial"/>
      <w:b/>
      <w:bCs/>
      <w:sz w:val="22"/>
      <w:szCs w:val="22"/>
      <w:lang w:eastAsia="ar-SA"/>
    </w:rPr>
  </w:style>
  <w:style w:type="paragraph" w:customStyle="1" w:styleId="pqiHeadNonNum1">
    <w:name w:val="pqiHeadNonNum1"/>
    <w:next w:val="pqiText"/>
    <w:rsid w:val="00BA7295"/>
    <w:pPr>
      <w:keepNext/>
      <w:suppressAutoHyphens/>
      <w:spacing w:before="240" w:after="60"/>
    </w:pPr>
    <w:rPr>
      <w:rFonts w:ascii="Arial" w:hAnsi="Arial" w:cs="Arial"/>
      <w:b/>
      <w:bCs/>
      <w:sz w:val="32"/>
      <w:szCs w:val="32"/>
      <w:lang w:eastAsia="ar-SA"/>
    </w:rPr>
  </w:style>
  <w:style w:type="paragraph" w:customStyle="1" w:styleId="pqiHeadNonNum2">
    <w:name w:val="pqiHeadNonNum2"/>
    <w:next w:val="pqiText"/>
    <w:rsid w:val="00BA7295"/>
    <w:pPr>
      <w:keepNext/>
      <w:suppressAutoHyphens/>
      <w:spacing w:before="240" w:after="60"/>
    </w:pPr>
    <w:rPr>
      <w:rFonts w:ascii="Arial" w:hAnsi="Arial" w:cs="Arial"/>
      <w:b/>
      <w:bCs/>
      <w:i/>
      <w:iCs/>
      <w:sz w:val="28"/>
      <w:szCs w:val="28"/>
      <w:lang w:eastAsia="ar-SA"/>
    </w:rPr>
  </w:style>
  <w:style w:type="paragraph" w:customStyle="1" w:styleId="pqiHeadNonNum3">
    <w:name w:val="pqiHeadNonNum3"/>
    <w:next w:val="pqiText"/>
    <w:rsid w:val="00BA7295"/>
    <w:pPr>
      <w:keepNext/>
      <w:suppressAutoHyphens/>
      <w:spacing w:before="240" w:after="60"/>
    </w:pPr>
    <w:rPr>
      <w:rFonts w:ascii="Arial" w:hAnsi="Arial" w:cs="Arial"/>
      <w:b/>
      <w:bCs/>
      <w:sz w:val="28"/>
      <w:szCs w:val="28"/>
      <w:lang w:eastAsia="ar-SA"/>
    </w:rPr>
  </w:style>
  <w:style w:type="paragraph" w:customStyle="1" w:styleId="pqiTabLegend">
    <w:name w:val="pqiTabLegend"/>
    <w:next w:val="pqiText"/>
    <w:rsid w:val="00BA7295"/>
    <w:pPr>
      <w:keepNext/>
      <w:suppressAutoHyphens/>
      <w:spacing w:before="240" w:after="60"/>
    </w:pPr>
    <w:rPr>
      <w:rFonts w:ascii="Arial" w:hAnsi="Arial" w:cs="Arial"/>
      <w:b/>
      <w:bCs/>
      <w:sz w:val="18"/>
      <w:szCs w:val="18"/>
      <w:lang w:eastAsia="ar-SA"/>
    </w:rPr>
  </w:style>
  <w:style w:type="paragraph" w:customStyle="1" w:styleId="pqiChpHeadNonNum1">
    <w:name w:val="pqiChpHeadNonNum1"/>
    <w:next w:val="pqiText"/>
    <w:rsid w:val="00BA7295"/>
    <w:pPr>
      <w:keepNext/>
      <w:suppressAutoHyphens/>
      <w:spacing w:before="240" w:after="60"/>
    </w:pPr>
    <w:rPr>
      <w:rFonts w:ascii="Arial" w:hAnsi="Arial" w:cs="Arial"/>
      <w:b/>
      <w:bCs/>
      <w:sz w:val="32"/>
      <w:szCs w:val="32"/>
      <w:lang w:eastAsia="ar-SA"/>
    </w:rPr>
  </w:style>
  <w:style w:type="paragraph" w:customStyle="1" w:styleId="pqiChpHeadNonNum2">
    <w:name w:val="pqiChpHeadNonNum2"/>
    <w:next w:val="pqiText"/>
    <w:rsid w:val="00BA7295"/>
    <w:pPr>
      <w:keepNext/>
      <w:suppressAutoHyphens/>
      <w:spacing w:before="240" w:after="60"/>
    </w:pPr>
    <w:rPr>
      <w:rFonts w:ascii="Arial" w:hAnsi="Arial" w:cs="Arial"/>
      <w:b/>
      <w:bCs/>
      <w:i/>
      <w:iCs/>
      <w:sz w:val="28"/>
      <w:szCs w:val="28"/>
      <w:lang w:eastAsia="ar-SA"/>
    </w:rPr>
  </w:style>
  <w:style w:type="paragraph" w:customStyle="1" w:styleId="pqiChpHeadNonNum3">
    <w:name w:val="pqiChpHeadNonNum3"/>
    <w:next w:val="pqiText"/>
    <w:rsid w:val="00BA7295"/>
    <w:pPr>
      <w:keepNext/>
      <w:suppressAutoHyphens/>
      <w:spacing w:before="240" w:after="60"/>
    </w:pPr>
    <w:rPr>
      <w:rFonts w:ascii="Arial" w:hAnsi="Arial" w:cs="Arial"/>
      <w:b/>
      <w:bCs/>
      <w:sz w:val="24"/>
      <w:szCs w:val="24"/>
      <w:lang w:eastAsia="ar-SA"/>
    </w:rPr>
  </w:style>
  <w:style w:type="paragraph" w:customStyle="1" w:styleId="pqiChpHeadNonNum4">
    <w:name w:val="pqiChpHeadNonNum4"/>
    <w:next w:val="pqiText"/>
    <w:rsid w:val="00BA7295"/>
    <w:pPr>
      <w:keepNext/>
      <w:suppressAutoHyphens/>
      <w:spacing w:before="240" w:after="60"/>
    </w:pPr>
    <w:rPr>
      <w:rFonts w:ascii="Arial" w:hAnsi="Arial" w:cs="Arial"/>
      <w:b/>
      <w:bCs/>
      <w:i/>
      <w:iCs/>
      <w:sz w:val="22"/>
      <w:szCs w:val="22"/>
      <w:lang w:eastAsia="ar-SA"/>
    </w:rPr>
  </w:style>
  <w:style w:type="paragraph" w:customStyle="1" w:styleId="pqiChpHeadNonNum5">
    <w:name w:val="pqiChpHeadNonNum5"/>
    <w:next w:val="pqiText"/>
    <w:rsid w:val="00BA7295"/>
    <w:pPr>
      <w:keepNext/>
      <w:suppressAutoHyphens/>
      <w:spacing w:before="240" w:after="60"/>
    </w:pPr>
    <w:rPr>
      <w:rFonts w:ascii="Arial" w:hAnsi="Arial" w:cs="Arial"/>
      <w:b/>
      <w:bCs/>
      <w:sz w:val="22"/>
      <w:szCs w:val="22"/>
      <w:lang w:eastAsia="ar-SA"/>
    </w:rPr>
  </w:style>
  <w:style w:type="paragraph" w:customStyle="1" w:styleId="pqiHeadNonNum4">
    <w:name w:val="pqiHeadNonNum4"/>
    <w:next w:val="pqiText"/>
    <w:rsid w:val="00BA7295"/>
    <w:pPr>
      <w:keepNext/>
      <w:suppressAutoHyphens/>
      <w:spacing w:before="240" w:after="60"/>
    </w:pPr>
    <w:rPr>
      <w:rFonts w:ascii="Arial" w:hAnsi="Arial" w:cs="Arial"/>
      <w:b/>
      <w:bCs/>
      <w:i/>
      <w:iCs/>
      <w:sz w:val="24"/>
      <w:szCs w:val="24"/>
      <w:lang w:eastAsia="ar-SA"/>
    </w:rPr>
  </w:style>
  <w:style w:type="paragraph" w:customStyle="1" w:styleId="pqiHeadNonNum5">
    <w:name w:val="pqiHeadNonNum5"/>
    <w:next w:val="pqiText"/>
    <w:rsid w:val="00BA7295"/>
    <w:pPr>
      <w:keepNext/>
      <w:suppressAutoHyphens/>
      <w:spacing w:before="240" w:after="60"/>
    </w:pPr>
    <w:rPr>
      <w:rFonts w:ascii="Arial" w:hAnsi="Arial" w:cs="Arial"/>
      <w:b/>
      <w:bCs/>
      <w:sz w:val="22"/>
      <w:szCs w:val="22"/>
      <w:lang w:eastAsia="ar-SA"/>
    </w:rPr>
  </w:style>
  <w:style w:type="paragraph" w:customStyle="1" w:styleId="pqiListNomNum1">
    <w:name w:val="pqiListNomNum1"/>
    <w:rsid w:val="00BA7295"/>
    <w:pPr>
      <w:suppressAutoHyphens/>
      <w:spacing w:after="60" w:line="320" w:lineRule="atLeast"/>
      <w:ind w:left="720" w:hanging="360"/>
    </w:pPr>
    <w:rPr>
      <w:rFonts w:ascii="Arial" w:hAnsi="Arial" w:cs="Arial"/>
      <w:sz w:val="22"/>
      <w:szCs w:val="22"/>
      <w:lang w:eastAsia="ar-SA"/>
    </w:rPr>
  </w:style>
  <w:style w:type="paragraph" w:customStyle="1" w:styleId="pqiSupHeadNum1">
    <w:name w:val="pqiSupHeadNum1"/>
    <w:next w:val="pqiText"/>
    <w:rsid w:val="00BA7295"/>
    <w:pPr>
      <w:keepNext/>
      <w:suppressAutoHyphens/>
      <w:spacing w:before="240" w:after="60"/>
      <w:ind w:left="786" w:hanging="360"/>
    </w:pPr>
    <w:rPr>
      <w:rFonts w:ascii="Arial" w:hAnsi="Arial" w:cs="Arial"/>
      <w:b/>
      <w:bCs/>
      <w:sz w:val="32"/>
      <w:szCs w:val="32"/>
      <w:lang w:eastAsia="ar-SA"/>
    </w:rPr>
  </w:style>
  <w:style w:type="paragraph" w:customStyle="1" w:styleId="pqiAppHeadNum1">
    <w:name w:val="pqiAppHeadNum1"/>
    <w:next w:val="pqiText"/>
    <w:rsid w:val="00BA7295"/>
    <w:pPr>
      <w:keepNext/>
      <w:tabs>
        <w:tab w:val="num" w:pos="1068"/>
      </w:tabs>
      <w:suppressAutoHyphens/>
      <w:spacing w:before="240" w:after="60"/>
      <w:ind w:left="1068" w:hanging="360"/>
    </w:pPr>
    <w:rPr>
      <w:rFonts w:ascii="Arial" w:hAnsi="Arial" w:cs="Arial"/>
      <w:b/>
      <w:bCs/>
      <w:sz w:val="32"/>
      <w:szCs w:val="32"/>
      <w:lang w:eastAsia="ar-SA"/>
    </w:rPr>
  </w:style>
  <w:style w:type="paragraph" w:customStyle="1" w:styleId="pqiSupHeadNum2">
    <w:name w:val="pqiSupHeadNum2"/>
    <w:next w:val="pqiText"/>
    <w:rsid w:val="00BA7295"/>
    <w:pPr>
      <w:keepNext/>
      <w:suppressAutoHyphens/>
      <w:spacing w:before="240" w:after="60"/>
      <w:ind w:left="786" w:hanging="360"/>
    </w:pPr>
    <w:rPr>
      <w:rFonts w:ascii="Arial" w:hAnsi="Arial" w:cs="Arial"/>
      <w:b/>
      <w:bCs/>
      <w:i/>
      <w:iCs/>
      <w:sz w:val="28"/>
      <w:szCs w:val="28"/>
      <w:lang w:eastAsia="ar-SA"/>
    </w:rPr>
  </w:style>
  <w:style w:type="paragraph" w:customStyle="1" w:styleId="pqiAppHeadNum2">
    <w:name w:val="pqiAppHeadNum2"/>
    <w:next w:val="pqiText"/>
    <w:rsid w:val="00BA7295"/>
    <w:pPr>
      <w:keepNext/>
      <w:tabs>
        <w:tab w:val="num" w:pos="1068"/>
      </w:tabs>
      <w:suppressAutoHyphens/>
      <w:spacing w:before="240" w:after="60"/>
      <w:ind w:left="1068" w:hanging="360"/>
    </w:pPr>
    <w:rPr>
      <w:rFonts w:ascii="Arial" w:hAnsi="Arial" w:cs="Arial"/>
      <w:b/>
      <w:bCs/>
      <w:i/>
      <w:iCs/>
      <w:sz w:val="28"/>
      <w:szCs w:val="28"/>
      <w:lang w:eastAsia="ar-SA"/>
    </w:rPr>
  </w:style>
  <w:style w:type="paragraph" w:customStyle="1" w:styleId="pqiSupHeadNum3">
    <w:name w:val="pqiSupHeadNum3"/>
    <w:next w:val="pqiText"/>
    <w:rsid w:val="00BA7295"/>
    <w:pPr>
      <w:keepNext/>
      <w:tabs>
        <w:tab w:val="left" w:pos="1985"/>
      </w:tabs>
      <w:suppressAutoHyphens/>
      <w:spacing w:before="240" w:after="60"/>
      <w:ind w:left="786" w:hanging="360"/>
    </w:pPr>
    <w:rPr>
      <w:rFonts w:ascii="Arial" w:hAnsi="Arial" w:cs="Arial"/>
      <w:b/>
      <w:bCs/>
      <w:sz w:val="24"/>
      <w:szCs w:val="24"/>
      <w:lang w:eastAsia="ar-SA"/>
    </w:rPr>
  </w:style>
  <w:style w:type="paragraph" w:customStyle="1" w:styleId="pqiAppHeadNum3">
    <w:name w:val="pqiAppHeadNum3"/>
    <w:next w:val="pqiText"/>
    <w:rsid w:val="00BA7295"/>
    <w:pPr>
      <w:keepNext/>
      <w:tabs>
        <w:tab w:val="num" w:pos="1068"/>
        <w:tab w:val="left" w:pos="1985"/>
      </w:tabs>
      <w:suppressAutoHyphens/>
      <w:spacing w:before="240" w:after="60"/>
      <w:ind w:left="1068" w:hanging="360"/>
    </w:pPr>
    <w:rPr>
      <w:rFonts w:ascii="Arial" w:hAnsi="Arial" w:cs="Arial"/>
      <w:b/>
      <w:bCs/>
      <w:sz w:val="24"/>
      <w:szCs w:val="24"/>
      <w:lang w:eastAsia="ar-SA"/>
    </w:rPr>
  </w:style>
  <w:style w:type="paragraph" w:customStyle="1" w:styleId="pqiSupHeadNum4">
    <w:name w:val="pqiSupHeadNum4"/>
    <w:next w:val="pqiText"/>
    <w:rsid w:val="00BA7295"/>
    <w:pPr>
      <w:keepNext/>
      <w:tabs>
        <w:tab w:val="left" w:pos="1985"/>
      </w:tabs>
      <w:suppressAutoHyphens/>
      <w:spacing w:before="240" w:after="60"/>
      <w:ind w:left="786" w:hanging="360"/>
    </w:pPr>
    <w:rPr>
      <w:rFonts w:ascii="Arial" w:hAnsi="Arial" w:cs="Arial"/>
      <w:b/>
      <w:bCs/>
      <w:i/>
      <w:iCs/>
      <w:sz w:val="22"/>
      <w:szCs w:val="22"/>
      <w:lang w:eastAsia="ar-SA"/>
    </w:rPr>
  </w:style>
  <w:style w:type="paragraph" w:customStyle="1" w:styleId="pqiAppHeadNum4">
    <w:name w:val="pqiAppHeadNum4"/>
    <w:next w:val="pqiText"/>
    <w:rsid w:val="00BA7295"/>
    <w:pPr>
      <w:keepNext/>
      <w:tabs>
        <w:tab w:val="num" w:pos="1068"/>
        <w:tab w:val="left" w:pos="1985"/>
      </w:tabs>
      <w:suppressAutoHyphens/>
      <w:spacing w:before="240" w:after="60"/>
      <w:ind w:left="1068" w:hanging="360"/>
    </w:pPr>
    <w:rPr>
      <w:rFonts w:ascii="Arial" w:hAnsi="Arial" w:cs="Arial"/>
      <w:b/>
      <w:bCs/>
      <w:i/>
      <w:iCs/>
      <w:sz w:val="22"/>
      <w:szCs w:val="22"/>
      <w:lang w:eastAsia="ar-SA"/>
    </w:rPr>
  </w:style>
  <w:style w:type="paragraph" w:customStyle="1" w:styleId="pqiLegend">
    <w:name w:val="pqiLegend"/>
    <w:next w:val="pqiText"/>
    <w:rsid w:val="00BA7295"/>
    <w:pPr>
      <w:suppressAutoHyphens/>
      <w:spacing w:before="60" w:after="240"/>
    </w:pPr>
    <w:rPr>
      <w:rFonts w:ascii="Arial" w:hAnsi="Arial" w:cs="Arial"/>
      <w:b/>
      <w:bCs/>
      <w:i/>
      <w:iCs/>
      <w:sz w:val="22"/>
      <w:szCs w:val="22"/>
      <w:lang w:eastAsia="ar-SA"/>
    </w:rPr>
  </w:style>
  <w:style w:type="paragraph" w:customStyle="1" w:styleId="pqiUndefined">
    <w:name w:val="pqiUndefined"/>
    <w:next w:val="pqiText"/>
    <w:rsid w:val="00BA7295"/>
    <w:pPr>
      <w:shd w:val="clear" w:color="auto" w:fill="0000FF"/>
      <w:suppressAutoHyphens/>
      <w:spacing w:after="120"/>
    </w:pPr>
    <w:rPr>
      <w:rFonts w:ascii="Arial" w:hAnsi="Arial" w:cs="Arial"/>
      <w:sz w:val="22"/>
      <w:szCs w:val="22"/>
      <w:lang w:eastAsia="ar-SA"/>
    </w:rPr>
  </w:style>
  <w:style w:type="paragraph" w:customStyle="1" w:styleId="pqiTitlePageText">
    <w:name w:val="pqiTitlePageText"/>
    <w:rsid w:val="00BA7295"/>
    <w:pPr>
      <w:suppressAutoHyphens/>
      <w:ind w:left="2268"/>
    </w:pPr>
    <w:rPr>
      <w:rFonts w:ascii="Arial" w:hAnsi="Arial" w:cs="Arial"/>
      <w:b/>
      <w:bCs/>
      <w:sz w:val="24"/>
      <w:szCs w:val="24"/>
      <w:lang w:eastAsia="ar-SA"/>
    </w:rPr>
  </w:style>
  <w:style w:type="paragraph" w:customStyle="1" w:styleId="pqiListNum1a">
    <w:name w:val="pqiListNum1a"/>
    <w:rsid w:val="00BA7295"/>
    <w:pPr>
      <w:tabs>
        <w:tab w:val="num" w:pos="720"/>
      </w:tabs>
      <w:suppressAutoHyphens/>
      <w:spacing w:after="60" w:line="320" w:lineRule="atLeast"/>
      <w:ind w:left="720" w:hanging="360"/>
    </w:pPr>
    <w:rPr>
      <w:rFonts w:ascii="Arial" w:hAnsi="Arial" w:cs="Arial"/>
      <w:sz w:val="22"/>
      <w:szCs w:val="22"/>
      <w:lang w:eastAsia="ar-SA"/>
    </w:rPr>
  </w:style>
  <w:style w:type="paragraph" w:customStyle="1" w:styleId="pqiListNum2a">
    <w:name w:val="pqiListNum2a"/>
    <w:rsid w:val="00BA7295"/>
    <w:pPr>
      <w:tabs>
        <w:tab w:val="num" w:pos="720"/>
      </w:tabs>
      <w:suppressAutoHyphens/>
      <w:spacing w:after="60" w:line="320" w:lineRule="atLeast"/>
      <w:ind w:hanging="360"/>
    </w:pPr>
    <w:rPr>
      <w:rFonts w:ascii="Arial" w:hAnsi="Arial" w:cs="Arial"/>
      <w:sz w:val="22"/>
      <w:szCs w:val="22"/>
      <w:lang w:eastAsia="ar-SA"/>
    </w:rPr>
  </w:style>
  <w:style w:type="paragraph" w:customStyle="1" w:styleId="TableofFigures1">
    <w:name w:val="Table of Figures1"/>
    <w:basedOn w:val="Normalny"/>
    <w:next w:val="Normalny"/>
    <w:rsid w:val="00BA7295"/>
    <w:pPr>
      <w:tabs>
        <w:tab w:val="left" w:leader="dot" w:pos="1134"/>
        <w:tab w:val="right" w:leader="underscore" w:pos="9526"/>
      </w:tabs>
      <w:suppressAutoHyphens/>
      <w:spacing w:before="60" w:after="60"/>
      <w:jc w:val="left"/>
    </w:pPr>
    <w:rPr>
      <w:rFonts w:ascii="Arial" w:hAnsi="Arial" w:cs="Arial"/>
      <w:sz w:val="20"/>
      <w:szCs w:val="20"/>
      <w:lang w:eastAsia="ar-SA"/>
    </w:rPr>
  </w:style>
  <w:style w:type="paragraph" w:customStyle="1" w:styleId="pqiListNonNum2">
    <w:name w:val="pqiListNonNum2"/>
    <w:rsid w:val="00BA7295"/>
    <w:pPr>
      <w:tabs>
        <w:tab w:val="num" w:pos="360"/>
      </w:tabs>
      <w:suppressAutoHyphens/>
      <w:spacing w:after="60" w:line="320" w:lineRule="atLeast"/>
      <w:ind w:left="360" w:hanging="360"/>
    </w:pPr>
    <w:rPr>
      <w:rFonts w:ascii="Arial" w:hAnsi="Arial" w:cs="Arial"/>
      <w:sz w:val="22"/>
      <w:szCs w:val="22"/>
      <w:lang w:eastAsia="ar-SA"/>
    </w:rPr>
  </w:style>
  <w:style w:type="paragraph" w:customStyle="1" w:styleId="pqiListNonNum3">
    <w:name w:val="pqiListNonNum3"/>
    <w:rsid w:val="00BA7295"/>
    <w:pPr>
      <w:suppressAutoHyphens/>
      <w:spacing w:after="60" w:line="320" w:lineRule="atLeast"/>
      <w:ind w:left="720" w:hanging="360"/>
    </w:pPr>
    <w:rPr>
      <w:rFonts w:ascii="Arial" w:hAnsi="Arial" w:cs="Arial"/>
      <w:sz w:val="22"/>
      <w:szCs w:val="22"/>
      <w:lang w:eastAsia="ar-SA"/>
    </w:rPr>
  </w:style>
  <w:style w:type="paragraph" w:customStyle="1" w:styleId="pqiListNonNum4">
    <w:name w:val="pqiListNonNum4"/>
    <w:rsid w:val="00BA7295"/>
    <w:pPr>
      <w:tabs>
        <w:tab w:val="left" w:pos="1531"/>
      </w:tabs>
      <w:suppressAutoHyphens/>
      <w:spacing w:after="60" w:line="320" w:lineRule="atLeast"/>
      <w:ind w:left="1531" w:hanging="567"/>
    </w:pPr>
    <w:rPr>
      <w:rFonts w:ascii="Arial" w:hAnsi="Arial" w:cs="Arial"/>
      <w:sz w:val="22"/>
      <w:szCs w:val="22"/>
      <w:lang w:eastAsia="ar-SA"/>
    </w:rPr>
  </w:style>
  <w:style w:type="paragraph" w:customStyle="1" w:styleId="pqiTabListNonNum1">
    <w:name w:val="pqiTabListNonNum1"/>
    <w:rsid w:val="00BA7295"/>
    <w:pPr>
      <w:tabs>
        <w:tab w:val="left" w:pos="340"/>
      </w:tabs>
      <w:suppressAutoHyphens/>
      <w:spacing w:after="40"/>
      <w:ind w:left="340" w:hanging="340"/>
    </w:pPr>
    <w:rPr>
      <w:rFonts w:ascii="Arial" w:hAnsi="Arial" w:cs="Arial"/>
      <w:lang w:eastAsia="ar-SA"/>
    </w:rPr>
  </w:style>
  <w:style w:type="paragraph" w:customStyle="1" w:styleId="pqiTabListNonNum2">
    <w:name w:val="pqiTabListNonNum2"/>
    <w:rsid w:val="00BA7295"/>
    <w:pPr>
      <w:suppressAutoHyphens/>
      <w:spacing w:after="40"/>
    </w:pPr>
    <w:rPr>
      <w:rFonts w:ascii="Arial" w:hAnsi="Arial" w:cs="Arial"/>
      <w:lang w:eastAsia="ar-SA"/>
    </w:rPr>
  </w:style>
  <w:style w:type="paragraph" w:customStyle="1" w:styleId="pqiTabListNonNum3">
    <w:name w:val="pqiTabListNonNum3"/>
    <w:rsid w:val="00BA7295"/>
    <w:pPr>
      <w:tabs>
        <w:tab w:val="left" w:pos="567"/>
      </w:tabs>
      <w:suppressAutoHyphens/>
      <w:spacing w:after="40"/>
      <w:ind w:left="567" w:hanging="340"/>
    </w:pPr>
    <w:rPr>
      <w:rFonts w:ascii="Arial" w:hAnsi="Arial" w:cs="Arial"/>
      <w:lang w:eastAsia="ar-SA"/>
    </w:rPr>
  </w:style>
  <w:style w:type="paragraph" w:customStyle="1" w:styleId="pqiTabListNonNum4">
    <w:name w:val="pqiTabListNonNum4"/>
    <w:rsid w:val="00BA7295"/>
    <w:pPr>
      <w:tabs>
        <w:tab w:val="left" w:pos="680"/>
      </w:tabs>
      <w:suppressAutoHyphens/>
      <w:spacing w:after="40"/>
      <w:ind w:left="680" w:hanging="340"/>
    </w:pPr>
    <w:rPr>
      <w:rFonts w:ascii="Arial" w:hAnsi="Arial" w:cs="Arial"/>
      <w:lang w:eastAsia="ar-SA"/>
    </w:rPr>
  </w:style>
  <w:style w:type="paragraph" w:customStyle="1" w:styleId="pqiTabListNum1">
    <w:name w:val="pqiTabListNum1"/>
    <w:rsid w:val="00BA7295"/>
    <w:pPr>
      <w:tabs>
        <w:tab w:val="num" w:pos="720"/>
      </w:tabs>
      <w:suppressAutoHyphens/>
      <w:spacing w:before="40"/>
      <w:ind w:left="720" w:hanging="360"/>
    </w:pPr>
    <w:rPr>
      <w:rFonts w:ascii="Arial" w:hAnsi="Arial" w:cs="Arial"/>
      <w:lang w:eastAsia="ar-SA"/>
    </w:rPr>
  </w:style>
  <w:style w:type="paragraph" w:customStyle="1" w:styleId="pqiTabListNum2">
    <w:name w:val="pqiTabListNum2"/>
    <w:rsid w:val="00BA7295"/>
    <w:pPr>
      <w:tabs>
        <w:tab w:val="left" w:pos="454"/>
        <w:tab w:val="num" w:pos="720"/>
        <w:tab w:val="left" w:pos="794"/>
      </w:tabs>
      <w:suppressAutoHyphens/>
      <w:spacing w:before="40"/>
      <w:ind w:left="720" w:hanging="360"/>
    </w:pPr>
    <w:rPr>
      <w:rFonts w:ascii="Arial" w:hAnsi="Arial" w:cs="Arial"/>
      <w:lang w:eastAsia="ar-SA"/>
    </w:rPr>
  </w:style>
  <w:style w:type="paragraph" w:customStyle="1" w:styleId="pqiTabListNum3">
    <w:name w:val="pqiTabListNum3"/>
    <w:rsid w:val="00BA7295"/>
    <w:pPr>
      <w:tabs>
        <w:tab w:val="num" w:pos="720"/>
        <w:tab w:val="left" w:pos="794"/>
        <w:tab w:val="left" w:pos="1134"/>
      </w:tabs>
      <w:suppressAutoHyphens/>
      <w:spacing w:before="40"/>
      <w:ind w:left="794" w:hanging="794"/>
    </w:pPr>
    <w:rPr>
      <w:rFonts w:ascii="Arial" w:hAnsi="Arial" w:cs="Arial"/>
      <w:lang w:eastAsia="ar-SA"/>
    </w:rPr>
  </w:style>
  <w:style w:type="paragraph" w:customStyle="1" w:styleId="pqiTabListNum4">
    <w:name w:val="pqiTabListNum4"/>
    <w:rsid w:val="00BA7295"/>
    <w:pPr>
      <w:tabs>
        <w:tab w:val="num" w:pos="720"/>
        <w:tab w:val="left" w:pos="794"/>
        <w:tab w:val="left" w:pos="1134"/>
      </w:tabs>
      <w:suppressAutoHyphens/>
      <w:spacing w:before="40"/>
      <w:ind w:left="794" w:hanging="794"/>
    </w:pPr>
    <w:rPr>
      <w:rFonts w:ascii="Arial" w:hAnsi="Arial" w:cs="Arial"/>
      <w:lang w:eastAsia="ar-SA"/>
    </w:rPr>
  </w:style>
  <w:style w:type="paragraph" w:customStyle="1" w:styleId="pqiTabListNumSmall1">
    <w:name w:val="pqiTabListNumSmall1"/>
    <w:rsid w:val="00BA7295"/>
    <w:pPr>
      <w:tabs>
        <w:tab w:val="left" w:pos="454"/>
      </w:tabs>
      <w:suppressAutoHyphens/>
      <w:spacing w:after="20"/>
      <w:ind w:left="454" w:hanging="454"/>
    </w:pPr>
    <w:rPr>
      <w:rFonts w:ascii="Arial" w:hAnsi="Arial" w:cs="Arial"/>
      <w:sz w:val="18"/>
      <w:szCs w:val="18"/>
      <w:lang w:eastAsia="ar-SA"/>
    </w:rPr>
  </w:style>
  <w:style w:type="paragraph" w:customStyle="1" w:styleId="pqiTabListNumSmall2">
    <w:name w:val="pqiTabListNumSmall2"/>
    <w:rsid w:val="00BA7295"/>
    <w:pPr>
      <w:tabs>
        <w:tab w:val="left" w:pos="454"/>
      </w:tabs>
      <w:suppressAutoHyphens/>
      <w:spacing w:after="20"/>
      <w:ind w:left="454" w:hanging="454"/>
    </w:pPr>
    <w:rPr>
      <w:rFonts w:ascii="Arial" w:hAnsi="Arial" w:cs="Arial"/>
      <w:sz w:val="18"/>
      <w:szCs w:val="18"/>
      <w:lang w:eastAsia="ar-SA"/>
    </w:rPr>
  </w:style>
  <w:style w:type="paragraph" w:customStyle="1" w:styleId="pqiTabListNumSmall3">
    <w:name w:val="pqiTabListNumSmall3"/>
    <w:rsid w:val="00BA7295"/>
    <w:pPr>
      <w:tabs>
        <w:tab w:val="left" w:pos="737"/>
      </w:tabs>
      <w:suppressAutoHyphens/>
      <w:spacing w:after="20"/>
      <w:ind w:left="737" w:hanging="737"/>
    </w:pPr>
    <w:rPr>
      <w:rFonts w:ascii="Arial" w:hAnsi="Arial" w:cs="Arial"/>
      <w:sz w:val="18"/>
      <w:szCs w:val="18"/>
      <w:lang w:eastAsia="ar-SA"/>
    </w:rPr>
  </w:style>
  <w:style w:type="paragraph" w:customStyle="1" w:styleId="pqiTabListNumSmall4">
    <w:name w:val="pqiTabListNumSmall4"/>
    <w:rsid w:val="00BA7295"/>
    <w:pPr>
      <w:tabs>
        <w:tab w:val="left" w:pos="737"/>
      </w:tabs>
      <w:suppressAutoHyphens/>
      <w:spacing w:after="20"/>
      <w:ind w:left="737" w:hanging="737"/>
    </w:pPr>
    <w:rPr>
      <w:rFonts w:ascii="Arial" w:hAnsi="Arial" w:cs="Arial"/>
      <w:sz w:val="18"/>
      <w:szCs w:val="18"/>
      <w:lang w:eastAsia="ar-SA"/>
    </w:rPr>
  </w:style>
  <w:style w:type="paragraph" w:customStyle="1" w:styleId="pqiTabListNum1a">
    <w:name w:val="pqiTabListNum1a"/>
    <w:rsid w:val="00BA7295"/>
    <w:pPr>
      <w:tabs>
        <w:tab w:val="left" w:pos="340"/>
      </w:tabs>
      <w:suppressAutoHyphens/>
      <w:spacing w:before="40"/>
      <w:ind w:left="340" w:hanging="340"/>
    </w:pPr>
    <w:rPr>
      <w:rFonts w:ascii="Arial" w:hAnsi="Arial" w:cs="Arial"/>
      <w:lang w:eastAsia="ar-SA"/>
    </w:rPr>
  </w:style>
  <w:style w:type="paragraph" w:customStyle="1" w:styleId="pqiTabListNum2a">
    <w:name w:val="pqiTabListNum2a"/>
    <w:rsid w:val="00BA7295"/>
    <w:pPr>
      <w:tabs>
        <w:tab w:val="left" w:pos="454"/>
      </w:tabs>
      <w:suppressAutoHyphens/>
      <w:spacing w:before="40"/>
      <w:ind w:left="453" w:hanging="340"/>
    </w:pPr>
    <w:rPr>
      <w:rFonts w:ascii="Arial" w:hAnsi="Arial" w:cs="Arial"/>
      <w:lang w:eastAsia="ar-SA"/>
    </w:rPr>
  </w:style>
  <w:style w:type="paragraph" w:customStyle="1" w:styleId="pqiTabListNum3a">
    <w:name w:val="pqiTabListNum3a"/>
    <w:rsid w:val="00BA7295"/>
    <w:pPr>
      <w:tabs>
        <w:tab w:val="left" w:pos="567"/>
      </w:tabs>
      <w:suppressAutoHyphens/>
      <w:spacing w:before="40"/>
      <w:ind w:left="567" w:hanging="340"/>
    </w:pPr>
    <w:rPr>
      <w:rFonts w:ascii="Arial" w:hAnsi="Arial" w:cs="Arial"/>
      <w:lang w:eastAsia="ar-SA"/>
    </w:rPr>
  </w:style>
  <w:style w:type="paragraph" w:customStyle="1" w:styleId="pqiTabListNumSmall1a">
    <w:name w:val="pqiTabListNumSmall1a"/>
    <w:rsid w:val="00BA7295"/>
    <w:pPr>
      <w:tabs>
        <w:tab w:val="left" w:pos="340"/>
      </w:tabs>
      <w:suppressAutoHyphens/>
      <w:spacing w:after="20"/>
      <w:ind w:left="340" w:hanging="340"/>
    </w:pPr>
    <w:rPr>
      <w:rFonts w:ascii="Arial" w:hAnsi="Arial" w:cs="Arial"/>
      <w:sz w:val="18"/>
      <w:szCs w:val="18"/>
      <w:lang w:eastAsia="ar-SA"/>
    </w:rPr>
  </w:style>
  <w:style w:type="paragraph" w:customStyle="1" w:styleId="pqiTabListNumSmall2a">
    <w:name w:val="pqiTabListNumSmall2a"/>
    <w:rsid w:val="00BA7295"/>
    <w:pPr>
      <w:tabs>
        <w:tab w:val="num" w:pos="360"/>
        <w:tab w:val="left" w:pos="454"/>
      </w:tabs>
      <w:suppressAutoHyphens/>
      <w:spacing w:after="20"/>
      <w:ind w:left="453"/>
    </w:pPr>
    <w:rPr>
      <w:rFonts w:ascii="Arial" w:hAnsi="Arial" w:cs="Arial"/>
      <w:sz w:val="18"/>
      <w:szCs w:val="18"/>
      <w:lang w:eastAsia="ar-SA"/>
    </w:rPr>
  </w:style>
  <w:style w:type="paragraph" w:customStyle="1" w:styleId="pqiTabListNumSmall3a">
    <w:name w:val="pqiTabListNumSmall3a"/>
    <w:rsid w:val="00BA7295"/>
    <w:pPr>
      <w:tabs>
        <w:tab w:val="num" w:pos="360"/>
        <w:tab w:val="left" w:pos="567"/>
      </w:tabs>
      <w:suppressAutoHyphens/>
      <w:spacing w:after="20"/>
      <w:ind w:left="567"/>
    </w:pPr>
    <w:rPr>
      <w:rFonts w:ascii="Arial" w:hAnsi="Arial" w:cs="Arial"/>
      <w:sz w:val="18"/>
      <w:szCs w:val="18"/>
      <w:lang w:eastAsia="ar-SA"/>
    </w:rPr>
  </w:style>
  <w:style w:type="paragraph" w:customStyle="1" w:styleId="pqiTabListNonNumSmall1">
    <w:name w:val="pqiTabListNonNumSmall1"/>
    <w:rsid w:val="00BA7295"/>
    <w:pPr>
      <w:tabs>
        <w:tab w:val="left" w:pos="340"/>
      </w:tabs>
      <w:suppressAutoHyphens/>
      <w:spacing w:after="20"/>
      <w:ind w:left="340" w:hanging="340"/>
    </w:pPr>
    <w:rPr>
      <w:rFonts w:ascii="Arial" w:hAnsi="Arial" w:cs="Arial"/>
      <w:sz w:val="18"/>
      <w:szCs w:val="18"/>
      <w:lang w:eastAsia="ar-SA"/>
    </w:rPr>
  </w:style>
  <w:style w:type="paragraph" w:customStyle="1" w:styleId="pqiTabListNonNumSmall2">
    <w:name w:val="pqiTabListNonNumSmall2"/>
    <w:rsid w:val="00BA7295"/>
    <w:pPr>
      <w:tabs>
        <w:tab w:val="left" w:pos="454"/>
      </w:tabs>
      <w:suppressAutoHyphens/>
      <w:spacing w:after="20"/>
      <w:ind w:left="453" w:hanging="340"/>
    </w:pPr>
    <w:rPr>
      <w:rFonts w:ascii="Arial" w:hAnsi="Arial" w:cs="Arial"/>
      <w:sz w:val="18"/>
      <w:szCs w:val="18"/>
      <w:lang w:eastAsia="ar-SA"/>
    </w:rPr>
  </w:style>
  <w:style w:type="paragraph" w:customStyle="1" w:styleId="pqiTabListNonNumSmall3">
    <w:name w:val="pqiTabListNonNumSmall3"/>
    <w:rsid w:val="00BA7295"/>
    <w:pPr>
      <w:tabs>
        <w:tab w:val="left" w:pos="567"/>
      </w:tabs>
      <w:suppressAutoHyphens/>
      <w:spacing w:after="20"/>
      <w:ind w:left="567" w:hanging="340"/>
    </w:pPr>
    <w:rPr>
      <w:rFonts w:ascii="Arial" w:hAnsi="Arial" w:cs="Arial"/>
      <w:sz w:val="18"/>
      <w:szCs w:val="18"/>
      <w:lang w:eastAsia="ar-SA"/>
    </w:rPr>
  </w:style>
  <w:style w:type="paragraph" w:customStyle="1" w:styleId="pqiTabListNonNumSmall4">
    <w:name w:val="pqiTabListNonNumSmall4"/>
    <w:rsid w:val="00BA7295"/>
    <w:pPr>
      <w:tabs>
        <w:tab w:val="left" w:pos="680"/>
      </w:tabs>
      <w:suppressAutoHyphens/>
      <w:spacing w:after="20"/>
      <w:ind w:left="680" w:hanging="340"/>
    </w:pPr>
    <w:rPr>
      <w:rFonts w:ascii="Arial" w:hAnsi="Arial" w:cs="Arial"/>
      <w:sz w:val="18"/>
      <w:szCs w:val="18"/>
      <w:lang w:eastAsia="ar-SA"/>
    </w:rPr>
  </w:style>
  <w:style w:type="paragraph" w:customStyle="1" w:styleId="pqiListHead">
    <w:name w:val="pqiListHead"/>
    <w:next w:val="pqiText"/>
    <w:rsid w:val="00BA7295"/>
    <w:pPr>
      <w:keepNext/>
      <w:suppressAutoHyphens/>
      <w:spacing w:before="240" w:after="60"/>
    </w:pPr>
    <w:rPr>
      <w:rFonts w:ascii="Arial" w:hAnsi="Arial" w:cs="Arial"/>
      <w:b/>
      <w:bCs/>
      <w:sz w:val="32"/>
      <w:szCs w:val="32"/>
      <w:lang w:eastAsia="ar-SA"/>
    </w:rPr>
  </w:style>
  <w:style w:type="paragraph" w:customStyle="1" w:styleId="pqiListOfContents">
    <w:name w:val="pqiListOfContents"/>
    <w:rsid w:val="00BA7295"/>
    <w:pPr>
      <w:suppressAutoHyphens/>
      <w:spacing w:after="120"/>
    </w:pPr>
    <w:rPr>
      <w:rFonts w:ascii="Arial" w:hAnsi="Arial" w:cs="Arial"/>
      <w:sz w:val="22"/>
      <w:szCs w:val="22"/>
      <w:lang w:eastAsia="ar-SA"/>
    </w:rPr>
  </w:style>
  <w:style w:type="paragraph" w:customStyle="1" w:styleId="pqiAppHeadNum10">
    <w:name w:val="pqiAppHeadNum1+"/>
    <w:basedOn w:val="pqiAppHeadNum1"/>
    <w:next w:val="pqiText"/>
    <w:rsid w:val="00BA7295"/>
    <w:pPr>
      <w:pageBreakBefore/>
      <w:tabs>
        <w:tab w:val="left" w:pos="1985"/>
      </w:tabs>
    </w:pPr>
  </w:style>
  <w:style w:type="paragraph" w:customStyle="1" w:styleId="pqiFootSpecial">
    <w:name w:val="pqiFootSpecial"/>
    <w:rsid w:val="00BA7295"/>
    <w:pPr>
      <w:suppressAutoHyphens/>
      <w:spacing w:before="40"/>
    </w:pPr>
    <w:rPr>
      <w:rFonts w:ascii="Arial" w:hAnsi="Arial" w:cs="Arial"/>
      <w:sz w:val="12"/>
      <w:szCs w:val="12"/>
      <w:lang w:eastAsia="ar-SA"/>
    </w:rPr>
  </w:style>
  <w:style w:type="paragraph" w:customStyle="1" w:styleId="pqiFootNormal">
    <w:name w:val="pqiFootNormal"/>
    <w:rsid w:val="00BA7295"/>
    <w:pPr>
      <w:suppressAutoHyphens/>
      <w:spacing w:before="100" w:after="20"/>
    </w:pPr>
    <w:rPr>
      <w:rFonts w:ascii="Arial" w:hAnsi="Arial" w:cs="Arial"/>
      <w:lang w:eastAsia="ar-SA"/>
    </w:rPr>
  </w:style>
  <w:style w:type="paragraph" w:customStyle="1" w:styleId="pqiChpHeadNum10">
    <w:name w:val="pqiChpHeadNum1+"/>
    <w:basedOn w:val="pqiChpHeadNum1"/>
    <w:next w:val="pqiText"/>
    <w:rsid w:val="00BA7295"/>
    <w:pPr>
      <w:pageBreakBefore/>
    </w:pPr>
  </w:style>
  <w:style w:type="paragraph" w:customStyle="1" w:styleId="pqiSupHeadNum10">
    <w:name w:val="pqiSupHeadNum1+"/>
    <w:basedOn w:val="pqiSupHeadNum1"/>
    <w:next w:val="pqiText"/>
    <w:rsid w:val="00BA7295"/>
    <w:pPr>
      <w:pageBreakBefore/>
    </w:pPr>
  </w:style>
  <w:style w:type="paragraph" w:customStyle="1" w:styleId="pqiChpHeadNonNum10">
    <w:name w:val="pqiChpHeadNonNum1+"/>
    <w:basedOn w:val="pqiChpHeadNonNum1"/>
    <w:next w:val="pqiText"/>
    <w:rsid w:val="00BA7295"/>
    <w:pPr>
      <w:pageBreakBefore/>
    </w:pPr>
  </w:style>
  <w:style w:type="paragraph" w:customStyle="1" w:styleId="Caption1">
    <w:name w:val="Caption1"/>
    <w:basedOn w:val="Normalny"/>
    <w:next w:val="Normalny"/>
    <w:rsid w:val="00BA7295"/>
    <w:pPr>
      <w:suppressAutoHyphens/>
      <w:spacing w:before="120" w:after="120" w:line="280" w:lineRule="exact"/>
    </w:pPr>
    <w:rPr>
      <w:rFonts w:ascii="Arial" w:hAnsi="Arial" w:cs="Arial"/>
      <w:b/>
      <w:bCs/>
      <w:sz w:val="20"/>
      <w:szCs w:val="20"/>
      <w:lang w:eastAsia="ar-SA"/>
    </w:rPr>
  </w:style>
  <w:style w:type="paragraph" w:customStyle="1" w:styleId="pqiTitlePageSmall">
    <w:name w:val="pqiTitlePageSmall"/>
    <w:rsid w:val="00BA7295"/>
    <w:pPr>
      <w:suppressAutoHyphens/>
    </w:pPr>
    <w:rPr>
      <w:rFonts w:ascii="Arial" w:hAnsi="Arial" w:cs="Arial"/>
      <w:i/>
      <w:iCs/>
      <w:sz w:val="14"/>
      <w:szCs w:val="14"/>
      <w:lang w:eastAsia="ar-SA"/>
    </w:rPr>
  </w:style>
  <w:style w:type="paragraph" w:styleId="Indeks1">
    <w:name w:val="index 1"/>
    <w:basedOn w:val="Normalny"/>
    <w:next w:val="Normalny"/>
    <w:autoRedefine/>
    <w:semiHidden/>
    <w:rsid w:val="00BA7295"/>
    <w:pPr>
      <w:suppressAutoHyphens/>
      <w:spacing w:before="120" w:after="60" w:line="280" w:lineRule="exact"/>
      <w:ind w:left="851"/>
    </w:pPr>
    <w:rPr>
      <w:rFonts w:ascii="Arial (W1)" w:hAnsi="Arial (W1)" w:cs="Arial (W1)"/>
      <w:sz w:val="20"/>
      <w:szCs w:val="20"/>
      <w:lang w:eastAsia="ar-SA"/>
    </w:rPr>
  </w:style>
  <w:style w:type="paragraph" w:customStyle="1" w:styleId="pqiHidden">
    <w:name w:val="pqiHidden"/>
    <w:rsid w:val="00BA7295"/>
    <w:pPr>
      <w:suppressAutoHyphens/>
      <w:spacing w:after="60"/>
    </w:pPr>
    <w:rPr>
      <w:rFonts w:ascii="Arial" w:hAnsi="Arial" w:cs="Arial"/>
      <w:vanish/>
      <w:sz w:val="18"/>
      <w:szCs w:val="18"/>
      <w:lang w:eastAsia="ar-SA"/>
    </w:rPr>
  </w:style>
  <w:style w:type="paragraph" w:customStyle="1" w:styleId="pqiHiddenSpecial">
    <w:name w:val="pqiHiddenSpecial"/>
    <w:rsid w:val="00BA7295"/>
    <w:pPr>
      <w:suppressAutoHyphens/>
      <w:spacing w:after="120"/>
    </w:pPr>
    <w:rPr>
      <w:rFonts w:ascii="Arial" w:hAnsi="Arial" w:cs="Arial"/>
      <w:i/>
      <w:iCs/>
      <w:vanish/>
      <w:sz w:val="18"/>
      <w:szCs w:val="18"/>
      <w:lang w:eastAsia="ar-SA"/>
    </w:rPr>
  </w:style>
  <w:style w:type="paragraph" w:styleId="Indeks2">
    <w:name w:val="index 2"/>
    <w:basedOn w:val="Normalny"/>
    <w:next w:val="Normalny"/>
    <w:autoRedefine/>
    <w:semiHidden/>
    <w:rsid w:val="00BA7295"/>
    <w:pPr>
      <w:suppressAutoHyphens/>
      <w:spacing w:before="120" w:after="60" w:line="280" w:lineRule="exact"/>
      <w:ind w:left="851"/>
    </w:pPr>
    <w:rPr>
      <w:rFonts w:ascii="Arial (W1)" w:hAnsi="Arial (W1)" w:cs="Arial (W1)"/>
      <w:sz w:val="20"/>
      <w:szCs w:val="20"/>
      <w:lang w:eastAsia="ar-SA"/>
    </w:rPr>
  </w:style>
  <w:style w:type="paragraph" w:styleId="Indeks3">
    <w:name w:val="index 3"/>
    <w:basedOn w:val="Normalny"/>
    <w:next w:val="Normalny"/>
    <w:autoRedefine/>
    <w:semiHidden/>
    <w:rsid w:val="00BA7295"/>
    <w:pPr>
      <w:suppressAutoHyphens/>
      <w:spacing w:before="120" w:after="60" w:line="280" w:lineRule="exact"/>
      <w:ind w:left="851"/>
    </w:pPr>
    <w:rPr>
      <w:rFonts w:ascii="Arial (W1)" w:hAnsi="Arial (W1)" w:cs="Arial (W1)"/>
      <w:sz w:val="20"/>
      <w:szCs w:val="20"/>
      <w:lang w:eastAsia="ar-SA"/>
    </w:rPr>
  </w:style>
  <w:style w:type="paragraph" w:customStyle="1" w:styleId="Index41">
    <w:name w:val="Index 41"/>
    <w:basedOn w:val="Normalny"/>
    <w:next w:val="Normalny"/>
    <w:rsid w:val="00BA7295"/>
    <w:pPr>
      <w:suppressAutoHyphens/>
      <w:spacing w:before="120" w:after="60" w:line="280" w:lineRule="exact"/>
      <w:ind w:left="800" w:hanging="200"/>
    </w:pPr>
    <w:rPr>
      <w:rFonts w:ascii="Arial (W1)" w:hAnsi="Arial (W1)" w:cs="Arial (W1)"/>
      <w:sz w:val="20"/>
      <w:szCs w:val="20"/>
      <w:lang w:eastAsia="ar-SA"/>
    </w:rPr>
  </w:style>
  <w:style w:type="paragraph" w:customStyle="1" w:styleId="Index51">
    <w:name w:val="Index 51"/>
    <w:basedOn w:val="Normalny"/>
    <w:next w:val="Normalny"/>
    <w:rsid w:val="00BA7295"/>
    <w:pPr>
      <w:suppressAutoHyphens/>
      <w:spacing w:before="120" w:after="60" w:line="280" w:lineRule="exact"/>
      <w:ind w:left="1000" w:hanging="200"/>
    </w:pPr>
    <w:rPr>
      <w:rFonts w:ascii="Arial (W1)" w:hAnsi="Arial (W1)" w:cs="Arial (W1)"/>
      <w:sz w:val="20"/>
      <w:szCs w:val="20"/>
      <w:lang w:eastAsia="ar-SA"/>
    </w:rPr>
  </w:style>
  <w:style w:type="paragraph" w:customStyle="1" w:styleId="Index61">
    <w:name w:val="Index 61"/>
    <w:basedOn w:val="Normalny"/>
    <w:next w:val="Normalny"/>
    <w:rsid w:val="00BA7295"/>
    <w:pPr>
      <w:suppressAutoHyphens/>
      <w:spacing w:before="120" w:after="60" w:line="280" w:lineRule="exact"/>
      <w:ind w:left="1200" w:hanging="200"/>
    </w:pPr>
    <w:rPr>
      <w:rFonts w:ascii="Arial (W1)" w:hAnsi="Arial (W1)" w:cs="Arial (W1)"/>
      <w:sz w:val="20"/>
      <w:szCs w:val="20"/>
      <w:lang w:eastAsia="ar-SA"/>
    </w:rPr>
  </w:style>
  <w:style w:type="paragraph" w:customStyle="1" w:styleId="Index71">
    <w:name w:val="Index 71"/>
    <w:basedOn w:val="Normalny"/>
    <w:next w:val="Normalny"/>
    <w:rsid w:val="00BA7295"/>
    <w:pPr>
      <w:suppressAutoHyphens/>
      <w:spacing w:before="120" w:after="60" w:line="280" w:lineRule="exact"/>
      <w:ind w:left="1400" w:hanging="200"/>
    </w:pPr>
    <w:rPr>
      <w:rFonts w:ascii="Arial (W1)" w:hAnsi="Arial (W1)" w:cs="Arial (W1)"/>
      <w:sz w:val="20"/>
      <w:szCs w:val="20"/>
      <w:lang w:eastAsia="ar-SA"/>
    </w:rPr>
  </w:style>
  <w:style w:type="paragraph" w:customStyle="1" w:styleId="Index81">
    <w:name w:val="Index 81"/>
    <w:basedOn w:val="Normalny"/>
    <w:next w:val="Normalny"/>
    <w:rsid w:val="00BA7295"/>
    <w:pPr>
      <w:suppressAutoHyphens/>
      <w:spacing w:before="120" w:after="60" w:line="280" w:lineRule="exact"/>
      <w:ind w:left="1600" w:hanging="200"/>
    </w:pPr>
    <w:rPr>
      <w:rFonts w:ascii="Arial (W1)" w:hAnsi="Arial (W1)" w:cs="Arial (W1)"/>
      <w:sz w:val="20"/>
      <w:szCs w:val="20"/>
      <w:lang w:eastAsia="ar-SA"/>
    </w:rPr>
  </w:style>
  <w:style w:type="paragraph" w:customStyle="1" w:styleId="Index91">
    <w:name w:val="Index 91"/>
    <w:basedOn w:val="Normalny"/>
    <w:next w:val="Normalny"/>
    <w:rsid w:val="00BA7295"/>
    <w:pPr>
      <w:suppressAutoHyphens/>
      <w:spacing w:before="120" w:after="60" w:line="280" w:lineRule="exact"/>
      <w:ind w:left="1800" w:hanging="200"/>
    </w:pPr>
    <w:rPr>
      <w:rFonts w:ascii="Arial (W1)" w:hAnsi="Arial (W1)" w:cs="Arial (W1)"/>
      <w:sz w:val="20"/>
      <w:szCs w:val="20"/>
      <w:lang w:eastAsia="ar-SA"/>
    </w:rPr>
  </w:style>
  <w:style w:type="paragraph" w:customStyle="1" w:styleId="pqiFigure">
    <w:name w:val="pqiFigure"/>
    <w:rsid w:val="00BA7295"/>
    <w:pPr>
      <w:suppressAutoHyphens/>
      <w:spacing w:before="160"/>
    </w:pPr>
    <w:rPr>
      <w:rFonts w:ascii="Arial" w:hAnsi="Arial" w:cs="Arial"/>
      <w:sz w:val="22"/>
      <w:szCs w:val="22"/>
      <w:lang w:eastAsia="ar-SA"/>
    </w:rPr>
  </w:style>
  <w:style w:type="paragraph" w:customStyle="1" w:styleId="pqiLegendTab">
    <w:name w:val="pqiLegendTab"/>
    <w:next w:val="pqiText"/>
    <w:rsid w:val="00BA7295"/>
    <w:pPr>
      <w:suppressAutoHyphens/>
      <w:spacing w:before="240" w:after="60"/>
      <w:ind w:left="851"/>
    </w:pPr>
    <w:rPr>
      <w:rFonts w:ascii="Arial" w:hAnsi="Arial" w:cs="Arial"/>
      <w:b/>
      <w:bCs/>
      <w:lang w:eastAsia="ar-SA"/>
    </w:rPr>
  </w:style>
  <w:style w:type="paragraph" w:customStyle="1" w:styleId="pqiComments">
    <w:name w:val="pqiComments"/>
    <w:rsid w:val="00BA7295"/>
    <w:pPr>
      <w:suppressAutoHyphens/>
    </w:pPr>
    <w:rPr>
      <w:rFonts w:ascii="Arial" w:hAnsi="Arial" w:cs="Arial"/>
      <w:i/>
      <w:iCs/>
      <w:lang w:eastAsia="ar-SA"/>
    </w:rPr>
  </w:style>
  <w:style w:type="paragraph" w:customStyle="1" w:styleId="pqiHeaderLarge">
    <w:name w:val="pqiHeaderLarge"/>
    <w:basedOn w:val="pqiHeaderSmall"/>
    <w:rsid w:val="00BA7295"/>
    <w:pPr>
      <w:jc w:val="right"/>
    </w:pPr>
  </w:style>
  <w:style w:type="paragraph" w:customStyle="1" w:styleId="pqiListNum3a">
    <w:name w:val="pqiListNum3a"/>
    <w:rsid w:val="00BA7295"/>
    <w:pPr>
      <w:tabs>
        <w:tab w:val="num" w:pos="720"/>
      </w:tabs>
      <w:suppressAutoHyphens/>
      <w:spacing w:after="60" w:line="320" w:lineRule="atLeast"/>
      <w:ind w:hanging="360"/>
    </w:pPr>
    <w:rPr>
      <w:rFonts w:ascii="Arial" w:hAnsi="Arial" w:cs="Arial"/>
      <w:sz w:val="22"/>
      <w:szCs w:val="22"/>
      <w:lang w:eastAsia="ar-SA"/>
    </w:rPr>
  </w:style>
  <w:style w:type="paragraph" w:customStyle="1" w:styleId="pqiListNum1">
    <w:name w:val="pqiListNum1"/>
    <w:rsid w:val="00BA7295"/>
    <w:pPr>
      <w:tabs>
        <w:tab w:val="num" w:pos="360"/>
        <w:tab w:val="left" w:pos="1021"/>
      </w:tabs>
      <w:suppressAutoHyphens/>
      <w:spacing w:after="60" w:line="320" w:lineRule="atLeast"/>
      <w:ind w:left="360" w:hanging="360"/>
    </w:pPr>
    <w:rPr>
      <w:rFonts w:ascii="Arial" w:hAnsi="Arial" w:cs="Arial"/>
      <w:sz w:val="22"/>
      <w:szCs w:val="22"/>
      <w:lang w:eastAsia="ar-SA"/>
    </w:rPr>
  </w:style>
  <w:style w:type="paragraph" w:customStyle="1" w:styleId="pqiListNum2">
    <w:name w:val="pqiListNum2"/>
    <w:rsid w:val="00BA7295"/>
    <w:pPr>
      <w:tabs>
        <w:tab w:val="num" w:pos="360"/>
        <w:tab w:val="left" w:pos="1021"/>
        <w:tab w:val="left" w:pos="1304"/>
      </w:tabs>
      <w:suppressAutoHyphens/>
      <w:spacing w:after="60" w:line="320" w:lineRule="atLeast"/>
      <w:ind w:left="360" w:hanging="360"/>
    </w:pPr>
    <w:rPr>
      <w:rFonts w:ascii="Arial" w:hAnsi="Arial" w:cs="Arial"/>
      <w:sz w:val="22"/>
      <w:szCs w:val="22"/>
      <w:lang w:eastAsia="ar-SA"/>
    </w:rPr>
  </w:style>
  <w:style w:type="paragraph" w:customStyle="1" w:styleId="pqiListNum3">
    <w:name w:val="pqiListNum3"/>
    <w:rsid w:val="00BA7295"/>
    <w:pPr>
      <w:tabs>
        <w:tab w:val="num" w:pos="360"/>
        <w:tab w:val="left" w:pos="1304"/>
      </w:tabs>
      <w:suppressAutoHyphens/>
      <w:spacing w:after="60" w:line="320" w:lineRule="atLeast"/>
      <w:ind w:left="360" w:hanging="360"/>
    </w:pPr>
    <w:rPr>
      <w:rFonts w:ascii="Arial" w:hAnsi="Arial" w:cs="Arial"/>
      <w:sz w:val="22"/>
      <w:szCs w:val="22"/>
      <w:lang w:eastAsia="ar-SA"/>
    </w:rPr>
  </w:style>
  <w:style w:type="paragraph" w:customStyle="1" w:styleId="pqiListNum4">
    <w:name w:val="pqiListNum4"/>
    <w:rsid w:val="00BA7295"/>
    <w:pPr>
      <w:tabs>
        <w:tab w:val="num" w:pos="360"/>
        <w:tab w:val="left" w:pos="1304"/>
        <w:tab w:val="left" w:pos="1588"/>
      </w:tabs>
      <w:suppressAutoHyphens/>
      <w:spacing w:after="60" w:line="320" w:lineRule="atLeast"/>
      <w:ind w:left="360" w:hanging="360"/>
    </w:pPr>
    <w:rPr>
      <w:rFonts w:ascii="Arial" w:hAnsi="Arial" w:cs="Arial"/>
      <w:sz w:val="22"/>
      <w:szCs w:val="22"/>
      <w:lang w:eastAsia="ar-SA"/>
    </w:rPr>
  </w:style>
  <w:style w:type="paragraph" w:styleId="Adresnakopercie">
    <w:name w:val="envelope address"/>
    <w:basedOn w:val="Normalny"/>
    <w:rsid w:val="00BA7295"/>
    <w:pPr>
      <w:suppressAutoHyphens/>
      <w:spacing w:before="120" w:after="60" w:line="280" w:lineRule="exact"/>
      <w:ind w:left="2880"/>
    </w:pPr>
    <w:rPr>
      <w:rFonts w:ascii="Arial" w:hAnsi="Arial" w:cs="Arial"/>
      <w:sz w:val="24"/>
      <w:lang w:eastAsia="ar-SA"/>
    </w:rPr>
  </w:style>
  <w:style w:type="paragraph" w:customStyle="1" w:styleId="pqiTitlePageText1">
    <w:name w:val="pqiTitlePageText1"/>
    <w:rsid w:val="00BA7295"/>
    <w:pPr>
      <w:suppressAutoHyphens/>
      <w:spacing w:before="240" w:after="120"/>
      <w:ind w:left="2268"/>
    </w:pPr>
    <w:rPr>
      <w:rFonts w:ascii="Arial" w:hAnsi="Arial" w:cs="Arial"/>
      <w:b/>
      <w:bCs/>
      <w:i/>
      <w:iCs/>
      <w:sz w:val="24"/>
      <w:szCs w:val="24"/>
      <w:lang w:eastAsia="ar-SA"/>
    </w:rPr>
  </w:style>
  <w:style w:type="paragraph" w:customStyle="1" w:styleId="pqiTitlePageText2">
    <w:name w:val="pqiTitlePageText2"/>
    <w:rsid w:val="00BA7295"/>
    <w:pPr>
      <w:suppressAutoHyphens/>
      <w:spacing w:before="360" w:after="120"/>
      <w:ind w:left="2268"/>
    </w:pPr>
    <w:rPr>
      <w:rFonts w:ascii="Arial" w:hAnsi="Arial" w:cs="Arial"/>
      <w:b/>
      <w:bCs/>
      <w:sz w:val="28"/>
      <w:szCs w:val="28"/>
      <w:lang w:eastAsia="ar-SA"/>
    </w:rPr>
  </w:style>
  <w:style w:type="paragraph" w:customStyle="1" w:styleId="pqiHeaderLogo">
    <w:name w:val="pqiHeaderLogo"/>
    <w:rsid w:val="00BA7295"/>
    <w:pPr>
      <w:keepNext/>
      <w:suppressAutoHyphens/>
      <w:jc w:val="center"/>
    </w:pPr>
    <w:rPr>
      <w:rFonts w:ascii="Arial" w:hAnsi="Arial" w:cs="Arial"/>
      <w:lang w:eastAsia="ar-SA"/>
    </w:rPr>
  </w:style>
  <w:style w:type="paragraph" w:customStyle="1" w:styleId="pqiSupHeadNum6">
    <w:name w:val="pqiSupHeadNum6"/>
    <w:next w:val="pqiText"/>
    <w:rsid w:val="00BA7295"/>
    <w:pPr>
      <w:keepNext/>
      <w:tabs>
        <w:tab w:val="left" w:pos="1985"/>
      </w:tabs>
      <w:suppressAutoHyphens/>
      <w:spacing w:before="240" w:after="120"/>
      <w:ind w:left="786" w:hanging="360"/>
    </w:pPr>
    <w:rPr>
      <w:rFonts w:ascii="Arial" w:hAnsi="Arial" w:cs="Arial"/>
      <w:b/>
      <w:bCs/>
      <w:i/>
      <w:iCs/>
      <w:sz w:val="22"/>
      <w:szCs w:val="22"/>
      <w:lang w:eastAsia="ar-SA"/>
    </w:rPr>
  </w:style>
  <w:style w:type="paragraph" w:customStyle="1" w:styleId="pqiFootHeaderSmall">
    <w:name w:val="pqiFootHeaderSmall"/>
    <w:rsid w:val="00BA7295"/>
    <w:pPr>
      <w:keepNext/>
      <w:suppressAutoHyphens/>
    </w:pPr>
    <w:rPr>
      <w:rFonts w:ascii="Tahoma" w:hAnsi="Tahoma" w:cs="Tahoma"/>
      <w:b/>
      <w:bCs/>
      <w:color w:val="000080"/>
      <w:sz w:val="16"/>
      <w:szCs w:val="16"/>
      <w:lang w:eastAsia="ar-SA"/>
    </w:rPr>
  </w:style>
  <w:style w:type="paragraph" w:customStyle="1" w:styleId="pqiAppHeadNum5">
    <w:name w:val="pqiAppHeadNum5"/>
    <w:next w:val="pqiText"/>
    <w:rsid w:val="00BA7295"/>
    <w:pPr>
      <w:keepNext/>
      <w:tabs>
        <w:tab w:val="left" w:pos="1814"/>
      </w:tabs>
      <w:suppressAutoHyphens/>
      <w:spacing w:before="240" w:after="60"/>
      <w:ind w:left="1814" w:hanging="1814"/>
      <w:jc w:val="both"/>
    </w:pPr>
    <w:rPr>
      <w:rFonts w:ascii="Arial" w:hAnsi="Arial" w:cs="Arial"/>
      <w:b/>
      <w:bCs/>
      <w:sz w:val="22"/>
      <w:szCs w:val="22"/>
      <w:lang w:eastAsia="ar-SA"/>
    </w:rPr>
  </w:style>
  <w:style w:type="paragraph" w:customStyle="1" w:styleId="pqiMeetingNoteExternalEN">
    <w:name w:val="pqiMeetingNoteExternalEN"/>
    <w:rsid w:val="00BA7295"/>
    <w:pPr>
      <w:tabs>
        <w:tab w:val="left" w:pos="1021"/>
        <w:tab w:val="left" w:pos="1191"/>
        <w:tab w:val="left" w:pos="1304"/>
        <w:tab w:val="left" w:pos="1361"/>
        <w:tab w:val="left" w:pos="1531"/>
      </w:tabs>
      <w:suppressAutoHyphens/>
      <w:spacing w:after="140" w:line="320" w:lineRule="atLeast"/>
    </w:pPr>
    <w:rPr>
      <w:rFonts w:ascii="Arial" w:hAnsi="Arial" w:cs="Arial"/>
      <w:sz w:val="22"/>
      <w:szCs w:val="22"/>
      <w:lang w:eastAsia="ar-SA"/>
    </w:rPr>
  </w:style>
  <w:style w:type="paragraph" w:customStyle="1" w:styleId="pqiTabBodyRight">
    <w:name w:val="pqiTabBodyRight"/>
    <w:basedOn w:val="pqiTabBody"/>
    <w:rsid w:val="00BA7295"/>
    <w:pPr>
      <w:jc w:val="right"/>
    </w:pPr>
  </w:style>
  <w:style w:type="paragraph" w:customStyle="1" w:styleId="pqiTabBodySmallRight">
    <w:name w:val="pqiTabBodySmallRight"/>
    <w:basedOn w:val="pqiTabBodySmall"/>
    <w:rsid w:val="00BA7295"/>
    <w:pPr>
      <w:jc w:val="right"/>
    </w:pPr>
  </w:style>
  <w:style w:type="paragraph" w:customStyle="1" w:styleId="pqiTitlePageNormal">
    <w:name w:val="pqiTitlePageNormal"/>
    <w:rsid w:val="00BA7295"/>
    <w:pPr>
      <w:suppressAutoHyphens/>
      <w:jc w:val="right"/>
    </w:pPr>
    <w:rPr>
      <w:rFonts w:ascii="Tahoma" w:hAnsi="Tahoma" w:cs="Tahoma"/>
      <w:b/>
      <w:bCs/>
      <w:lang w:eastAsia="ar-SA"/>
    </w:rPr>
  </w:style>
  <w:style w:type="paragraph" w:customStyle="1" w:styleId="pqiAppHeadNumEN1">
    <w:name w:val="pqiAppHeadNumEN1"/>
    <w:rsid w:val="00BA7295"/>
    <w:pPr>
      <w:keepNext/>
      <w:pageBreakBefore/>
      <w:suppressAutoHyphens/>
      <w:spacing w:before="240" w:after="60"/>
      <w:ind w:left="720" w:hanging="360"/>
    </w:pPr>
    <w:rPr>
      <w:rFonts w:ascii="Arial" w:hAnsi="Arial" w:cs="Arial"/>
      <w:b/>
      <w:bCs/>
      <w:sz w:val="32"/>
      <w:szCs w:val="32"/>
      <w:lang w:val="en-US" w:eastAsia="ar-SA"/>
    </w:rPr>
  </w:style>
  <w:style w:type="paragraph" w:customStyle="1" w:styleId="pqiAppHeadNumEN2">
    <w:name w:val="pqiAppHeadNumEN2"/>
    <w:rsid w:val="00BA7295"/>
    <w:pPr>
      <w:keepNext/>
      <w:suppressAutoHyphens/>
      <w:spacing w:before="240" w:after="60"/>
      <w:ind w:left="720" w:hanging="360"/>
    </w:pPr>
    <w:rPr>
      <w:rFonts w:ascii="Arial" w:hAnsi="Arial" w:cs="Arial"/>
      <w:b/>
      <w:bCs/>
      <w:sz w:val="28"/>
      <w:szCs w:val="28"/>
      <w:lang w:val="en-US" w:eastAsia="ar-SA"/>
    </w:rPr>
  </w:style>
  <w:style w:type="paragraph" w:customStyle="1" w:styleId="pqiAppHeadNumEN3">
    <w:name w:val="pqiAppHeadNumEN3"/>
    <w:rsid w:val="00BA7295"/>
    <w:pPr>
      <w:keepNext/>
      <w:tabs>
        <w:tab w:val="left" w:pos="1985"/>
      </w:tabs>
      <w:suppressAutoHyphens/>
      <w:spacing w:before="240" w:after="60"/>
      <w:ind w:left="1985" w:hanging="1985"/>
    </w:pPr>
    <w:rPr>
      <w:rFonts w:ascii="Arial" w:hAnsi="Arial" w:cs="Arial"/>
      <w:b/>
      <w:bCs/>
      <w:sz w:val="24"/>
      <w:szCs w:val="24"/>
      <w:lang w:eastAsia="ar-SA"/>
    </w:rPr>
  </w:style>
  <w:style w:type="paragraph" w:customStyle="1" w:styleId="pqiDocMainEN">
    <w:name w:val="pqiDocMainEN"/>
    <w:rsid w:val="00BA7295"/>
    <w:pPr>
      <w:tabs>
        <w:tab w:val="left" w:pos="1021"/>
        <w:tab w:val="left" w:pos="1191"/>
        <w:tab w:val="left" w:pos="1304"/>
        <w:tab w:val="left" w:pos="1361"/>
        <w:tab w:val="left" w:pos="1531"/>
      </w:tabs>
      <w:suppressAutoHyphens/>
      <w:spacing w:after="140" w:line="320" w:lineRule="atLeast"/>
    </w:pPr>
    <w:rPr>
      <w:rFonts w:ascii="Arial" w:hAnsi="Arial" w:cs="Arial"/>
      <w:sz w:val="22"/>
      <w:szCs w:val="22"/>
      <w:lang w:eastAsia="ar-SA"/>
    </w:rPr>
  </w:style>
  <w:style w:type="paragraph" w:customStyle="1" w:styleId="pqiDocHistNew">
    <w:name w:val="pqiDocHistNew"/>
    <w:rsid w:val="00BA7295"/>
    <w:pPr>
      <w:suppressAutoHyphens/>
    </w:pPr>
    <w:rPr>
      <w:rFonts w:ascii="Arial" w:hAnsi="Arial" w:cs="Arial"/>
      <w:lang w:eastAsia="ar-SA"/>
    </w:rPr>
  </w:style>
  <w:style w:type="paragraph" w:customStyle="1" w:styleId="pqiListOfConentsNew">
    <w:name w:val="pqiListOfConentsNew"/>
    <w:rsid w:val="00BA7295"/>
    <w:pPr>
      <w:tabs>
        <w:tab w:val="left" w:pos="454"/>
        <w:tab w:val="right" w:leader="dot" w:pos="9526"/>
      </w:tabs>
      <w:suppressAutoHyphens/>
      <w:spacing w:before="120" w:after="120"/>
      <w:ind w:left="454" w:hanging="454"/>
    </w:pPr>
    <w:rPr>
      <w:rFonts w:ascii="Arial" w:hAnsi="Arial" w:cs="Arial"/>
      <w:b/>
      <w:bCs/>
      <w:lang w:eastAsia="ar-SA"/>
    </w:rPr>
  </w:style>
  <w:style w:type="paragraph" w:customStyle="1" w:styleId="pqiDocMainEN1">
    <w:name w:val="pqiDocMainEN1"/>
    <w:rsid w:val="00BA7295"/>
    <w:pPr>
      <w:suppressAutoHyphens/>
    </w:pPr>
    <w:rPr>
      <w:rFonts w:ascii="Arial" w:hAnsi="Arial" w:cs="Arial"/>
      <w:lang w:eastAsia="ar-SA"/>
    </w:rPr>
  </w:style>
  <w:style w:type="paragraph" w:customStyle="1" w:styleId="pqiImage">
    <w:name w:val="pqiImage"/>
    <w:rsid w:val="00BA7295"/>
    <w:pPr>
      <w:suppressAutoHyphens/>
      <w:spacing w:before="120" w:after="120"/>
      <w:jc w:val="center"/>
    </w:pPr>
    <w:rPr>
      <w:rFonts w:ascii="Arial" w:hAnsi="Arial" w:cs="Calibri"/>
      <w:lang w:eastAsia="ar-SA"/>
    </w:rPr>
  </w:style>
  <w:style w:type="paragraph" w:customStyle="1" w:styleId="pqiDocMainEN2">
    <w:name w:val="pqiDocMainEN2"/>
    <w:rsid w:val="00BA7295"/>
    <w:pPr>
      <w:suppressAutoHyphens/>
    </w:pPr>
    <w:rPr>
      <w:rFonts w:ascii="Arial" w:hAnsi="Arial" w:cs="Arial"/>
      <w:lang w:eastAsia="ar-SA"/>
    </w:rPr>
  </w:style>
  <w:style w:type="paragraph" w:customStyle="1" w:styleId="pqiDocMainEN3">
    <w:name w:val="pqiDocMainEN3"/>
    <w:rsid w:val="00BA7295"/>
    <w:pPr>
      <w:suppressAutoHyphens/>
      <w:spacing w:after="40"/>
    </w:pPr>
    <w:rPr>
      <w:rFonts w:ascii="Arial" w:hAnsi="Arial" w:cs="Arial"/>
      <w:lang w:eastAsia="ar-SA"/>
    </w:rPr>
  </w:style>
  <w:style w:type="paragraph" w:customStyle="1" w:styleId="CommentText1">
    <w:name w:val="Comment Text1"/>
    <w:basedOn w:val="Normalny"/>
    <w:rsid w:val="00BA7295"/>
    <w:pPr>
      <w:suppressAutoHyphens/>
      <w:spacing w:before="120" w:after="60" w:line="280" w:lineRule="exact"/>
    </w:pPr>
    <w:rPr>
      <w:rFonts w:ascii="Arial" w:hAnsi="Arial" w:cs="Arial"/>
      <w:sz w:val="20"/>
      <w:szCs w:val="20"/>
      <w:lang w:eastAsia="ar-SA"/>
    </w:rPr>
  </w:style>
  <w:style w:type="paragraph" w:customStyle="1" w:styleId="Tekstdymka1">
    <w:name w:val="Tekst dymka1"/>
    <w:basedOn w:val="Normalny"/>
    <w:rsid w:val="00BA7295"/>
    <w:pPr>
      <w:suppressAutoHyphens/>
      <w:spacing w:before="120" w:after="60" w:line="280" w:lineRule="exact"/>
    </w:pPr>
    <w:rPr>
      <w:rFonts w:ascii="Tahoma" w:hAnsi="Tahoma" w:cs="Tahoma"/>
      <w:sz w:val="16"/>
      <w:szCs w:val="16"/>
      <w:lang w:eastAsia="ar-SA"/>
    </w:rPr>
  </w:style>
  <w:style w:type="paragraph" w:customStyle="1" w:styleId="Akapitzlist1">
    <w:name w:val="Akapit z listą1"/>
    <w:basedOn w:val="Normalny"/>
    <w:rsid w:val="00BA7295"/>
    <w:pPr>
      <w:suppressAutoHyphens/>
      <w:spacing w:before="120" w:after="60" w:line="280" w:lineRule="exact"/>
      <w:ind w:left="720"/>
    </w:pPr>
    <w:rPr>
      <w:rFonts w:ascii="Arial" w:hAnsi="Arial" w:cs="Arial"/>
      <w:sz w:val="20"/>
      <w:szCs w:val="20"/>
      <w:lang w:eastAsia="ar-SA"/>
    </w:rPr>
  </w:style>
  <w:style w:type="paragraph" w:customStyle="1" w:styleId="Podpowiedukryta">
    <w:name w:val="Podpowiedź_ukryta"/>
    <w:basedOn w:val="Normalny"/>
    <w:rsid w:val="00BA7295"/>
    <w:pPr>
      <w:suppressAutoHyphens/>
      <w:overflowPunct w:val="0"/>
      <w:autoSpaceDE w:val="0"/>
      <w:spacing w:before="60" w:after="60"/>
      <w:jc w:val="left"/>
      <w:textAlignment w:val="baseline"/>
    </w:pPr>
    <w:rPr>
      <w:rFonts w:ascii="Arial" w:hAnsi="Arial" w:cs="Arial"/>
      <w:i/>
      <w:iCs/>
      <w:vanish/>
      <w:color w:val="0000FF"/>
      <w:sz w:val="12"/>
      <w:szCs w:val="12"/>
      <w:lang w:eastAsia="ar-SA"/>
    </w:rPr>
  </w:style>
  <w:style w:type="paragraph" w:customStyle="1" w:styleId="Akapitzlist2">
    <w:name w:val="Akapit z listą2"/>
    <w:basedOn w:val="Normalny"/>
    <w:rsid w:val="00BA7295"/>
    <w:pPr>
      <w:suppressAutoHyphens/>
      <w:spacing w:before="60" w:after="60" w:line="288" w:lineRule="auto"/>
      <w:ind w:left="720"/>
    </w:pPr>
    <w:rPr>
      <w:rFonts w:ascii="Arial" w:hAnsi="Arial" w:cs="Arial"/>
      <w:sz w:val="24"/>
      <w:lang w:eastAsia="ar-SA"/>
    </w:rPr>
  </w:style>
  <w:style w:type="paragraph" w:customStyle="1" w:styleId="Tekstpodstawowy21">
    <w:name w:val="Tekst podstawowy 21"/>
    <w:basedOn w:val="Normalny"/>
    <w:rsid w:val="00BA7295"/>
    <w:pPr>
      <w:suppressAutoHyphens/>
      <w:spacing w:line="360" w:lineRule="auto"/>
    </w:pPr>
    <w:rPr>
      <w:rFonts w:ascii="Arial" w:hAnsi="Arial" w:cs="Arial"/>
      <w:sz w:val="24"/>
      <w:lang w:eastAsia="ar-SA"/>
    </w:rPr>
  </w:style>
  <w:style w:type="paragraph" w:customStyle="1" w:styleId="Zawartoramki">
    <w:name w:val="Zawartość ramki"/>
    <w:basedOn w:val="Tekstpodstawowy"/>
    <w:rsid w:val="00BA7295"/>
    <w:pPr>
      <w:suppressAutoHyphens/>
      <w:spacing w:line="280" w:lineRule="exact"/>
      <w:jc w:val="both"/>
    </w:pPr>
    <w:rPr>
      <w:rFonts w:ascii="Arial" w:hAnsi="Arial" w:cs="Arial"/>
      <w:sz w:val="20"/>
      <w:lang w:eastAsia="ar-SA"/>
    </w:rPr>
  </w:style>
  <w:style w:type="paragraph" w:customStyle="1" w:styleId="Zawartotabeli">
    <w:name w:val="Zawartość tabeli"/>
    <w:basedOn w:val="Normalny"/>
    <w:rsid w:val="00BA7295"/>
    <w:pPr>
      <w:suppressLineNumbers/>
      <w:suppressAutoHyphens/>
      <w:spacing w:before="120" w:after="60" w:line="280" w:lineRule="exact"/>
    </w:pPr>
    <w:rPr>
      <w:rFonts w:ascii="Arial" w:hAnsi="Arial" w:cs="Arial"/>
      <w:sz w:val="20"/>
      <w:szCs w:val="20"/>
      <w:lang w:eastAsia="ar-SA"/>
    </w:rPr>
  </w:style>
  <w:style w:type="paragraph" w:customStyle="1" w:styleId="Nagwektabeli">
    <w:name w:val="Nagłówek tabeli"/>
    <w:basedOn w:val="Zawartotabeli"/>
    <w:rsid w:val="00BA7295"/>
    <w:pPr>
      <w:jc w:val="center"/>
    </w:pPr>
    <w:rPr>
      <w:b/>
      <w:bCs/>
    </w:rPr>
  </w:style>
  <w:style w:type="paragraph" w:customStyle="1" w:styleId="Spistreci10">
    <w:name w:val="Spis treści 10"/>
    <w:basedOn w:val="Indeks"/>
    <w:rsid w:val="00BA7295"/>
    <w:pPr>
      <w:tabs>
        <w:tab w:val="right" w:leader="dot" w:pos="7091"/>
      </w:tabs>
      <w:ind w:left="2547"/>
    </w:pPr>
  </w:style>
  <w:style w:type="paragraph" w:customStyle="1" w:styleId="Tabela-zawarto">
    <w:name w:val="Tabela - zawartość"/>
    <w:basedOn w:val="Normalny"/>
    <w:rsid w:val="00BA7295"/>
    <w:pPr>
      <w:keepLines/>
      <w:suppressAutoHyphens/>
      <w:spacing w:before="30" w:after="30" w:line="280" w:lineRule="exact"/>
      <w:ind w:left="57"/>
    </w:pPr>
    <w:rPr>
      <w:rFonts w:ascii="Arial" w:eastAsia="MS Mincho" w:hAnsi="Arial" w:cs="Arial"/>
      <w:color w:val="000000"/>
      <w:sz w:val="18"/>
      <w:szCs w:val="18"/>
      <w:lang w:eastAsia="ar-SA"/>
    </w:rPr>
  </w:style>
  <w:style w:type="paragraph" w:customStyle="1" w:styleId="Nagwekspisutreci2">
    <w:name w:val="Nagłówek spisu treści2"/>
    <w:basedOn w:val="Nagwek1"/>
    <w:next w:val="Normalny"/>
    <w:rsid w:val="00BA7295"/>
    <w:pPr>
      <w:keepLines/>
      <w:numPr>
        <w:numId w:val="0"/>
      </w:numPr>
      <w:spacing w:before="480" w:line="276" w:lineRule="auto"/>
      <w:jc w:val="left"/>
      <w:outlineLvl w:val="9"/>
    </w:pPr>
    <w:rPr>
      <w:rFonts w:ascii="Cambria" w:hAnsi="Cambria"/>
      <w:color w:val="365F91"/>
      <w:kern w:val="0"/>
      <w:sz w:val="28"/>
      <w:szCs w:val="28"/>
      <w:lang w:eastAsia="en-US"/>
    </w:rPr>
  </w:style>
  <w:style w:type="character" w:customStyle="1" w:styleId="ListParagraphChar">
    <w:name w:val="List Paragraph Char"/>
    <w:rsid w:val="00BA7295"/>
    <w:rPr>
      <w:rFonts w:ascii="Arial" w:hAnsi="Arial"/>
      <w:sz w:val="24"/>
      <w:lang w:eastAsia="en-US"/>
    </w:rPr>
  </w:style>
  <w:style w:type="character" w:customStyle="1" w:styleId="ListParagraphZnakZnak">
    <w:name w:val="List Paragraph Znak Znak"/>
    <w:rsid w:val="00BA7295"/>
    <w:rPr>
      <w:sz w:val="24"/>
    </w:rPr>
  </w:style>
  <w:style w:type="paragraph" w:customStyle="1" w:styleId="Bezodstpw1">
    <w:name w:val="Bez odstępów1"/>
    <w:rsid w:val="00BA7295"/>
    <w:rPr>
      <w:rFonts w:ascii="Calibri" w:hAnsi="Calibri"/>
      <w:sz w:val="22"/>
      <w:szCs w:val="22"/>
      <w:lang w:eastAsia="en-US"/>
    </w:rPr>
  </w:style>
  <w:style w:type="paragraph" w:customStyle="1" w:styleId="Akapitzlist3">
    <w:name w:val="Akapit z listą3"/>
    <w:basedOn w:val="Normalny"/>
    <w:rsid w:val="00AD2CCA"/>
    <w:pPr>
      <w:spacing w:after="200" w:line="276" w:lineRule="auto"/>
      <w:ind w:left="720"/>
      <w:jc w:val="left"/>
    </w:pPr>
    <w:rPr>
      <w:rFonts w:ascii="Calibri" w:hAnsi="Calibri"/>
      <w:sz w:val="22"/>
      <w:szCs w:val="22"/>
      <w:lang w:eastAsia="en-US"/>
    </w:rPr>
  </w:style>
  <w:style w:type="character" w:customStyle="1" w:styleId="ListParagraphChar1">
    <w:name w:val="List Paragraph Char1"/>
    <w:rsid w:val="00BA7295"/>
    <w:rPr>
      <w:sz w:val="24"/>
    </w:rPr>
  </w:style>
  <w:style w:type="paragraph" w:styleId="Akapitzlist">
    <w:name w:val="List Paragraph"/>
    <w:aliases w:val="Numerowanie,List Paragraph"/>
    <w:basedOn w:val="Normalny"/>
    <w:uiPriority w:val="99"/>
    <w:qFormat/>
    <w:rsid w:val="00BA7295"/>
    <w:pPr>
      <w:spacing w:after="200" w:line="276" w:lineRule="auto"/>
      <w:ind w:left="720"/>
      <w:contextualSpacing/>
      <w:jc w:val="left"/>
    </w:pPr>
    <w:rPr>
      <w:rFonts w:ascii="Calibri" w:eastAsia="Calibri" w:hAnsi="Calibri"/>
      <w:sz w:val="22"/>
      <w:szCs w:val="22"/>
      <w:lang w:eastAsia="en-US"/>
    </w:rPr>
  </w:style>
  <w:style w:type="character" w:customStyle="1" w:styleId="AkapitzlistZnak">
    <w:name w:val="Akapit z listą Znak"/>
    <w:aliases w:val="Numerowanie Znak,List Paragraph Znak1"/>
    <w:uiPriority w:val="99"/>
    <w:locked/>
    <w:rsid w:val="00BA7295"/>
    <w:rPr>
      <w:rFonts w:ascii="Calibri" w:eastAsia="Calibri" w:hAnsi="Calibri"/>
      <w:sz w:val="22"/>
      <w:szCs w:val="22"/>
      <w:lang w:eastAsia="en-US"/>
    </w:rPr>
  </w:style>
  <w:style w:type="paragraph" w:customStyle="1" w:styleId="11Wyliczankapunktw">
    <w:name w:val="1. 1) Wyliczanka punktów"/>
    <w:basedOn w:val="Normalny"/>
    <w:rsid w:val="004C3F2F"/>
    <w:pPr>
      <w:numPr>
        <w:numId w:val="34"/>
      </w:numPr>
      <w:spacing w:after="120"/>
      <w:jc w:val="left"/>
    </w:pPr>
    <w:rPr>
      <w:rFonts w:cs="Arial"/>
      <w:sz w:val="24"/>
      <w:lang w:eastAsia="en-US"/>
    </w:rPr>
  </w:style>
  <w:style w:type="paragraph" w:customStyle="1" w:styleId="11aWyliczanka">
    <w:name w:val="1. 1) a. Wyliczanka"/>
    <w:basedOn w:val="11Wyliczankapunktw"/>
    <w:rsid w:val="004C3F2F"/>
    <w:pPr>
      <w:numPr>
        <w:ilvl w:val="1"/>
      </w:numPr>
    </w:pPr>
  </w:style>
  <w:style w:type="paragraph" w:styleId="Poprawka">
    <w:name w:val="Revision"/>
    <w:hidden/>
    <w:uiPriority w:val="99"/>
    <w:semiHidden/>
    <w:rsid w:val="00F542E3"/>
    <w:rPr>
      <w:sz w:val="26"/>
      <w:szCs w:val="24"/>
    </w:rPr>
  </w:style>
  <w:style w:type="paragraph" w:customStyle="1" w:styleId="ZnakZnakZnakZnakZnakZnakZnakZnakZnak0">
    <w:name w:val="Znak Znak Znak Znak Znak Znak Znak Znak Znak"/>
    <w:basedOn w:val="Normalny"/>
    <w:rsid w:val="003B3733"/>
    <w:pPr>
      <w:jc w:val="left"/>
    </w:pPr>
    <w:rPr>
      <w:sz w:val="24"/>
    </w:rPr>
  </w:style>
  <w:style w:type="paragraph" w:customStyle="1" w:styleId="ZnakZnak10">
    <w:name w:val="Znak Znak1"/>
    <w:basedOn w:val="Normalny"/>
    <w:rsid w:val="00E8350A"/>
    <w:pPr>
      <w:spacing w:after="160" w:line="240" w:lineRule="exact"/>
      <w:jc w:val="left"/>
    </w:pPr>
    <w:rPr>
      <w:rFonts w:ascii="Verdana" w:hAnsi="Verdana"/>
      <w:sz w:val="20"/>
      <w:szCs w:val="20"/>
      <w:lang w:val="en-US" w:eastAsia="en-US"/>
    </w:rPr>
  </w:style>
  <w:style w:type="paragraph" w:customStyle="1" w:styleId="Style8">
    <w:name w:val="Style8"/>
    <w:basedOn w:val="Normalny"/>
    <w:rsid w:val="004238F1"/>
    <w:pPr>
      <w:widowControl w:val="0"/>
      <w:autoSpaceDE w:val="0"/>
      <w:autoSpaceDN w:val="0"/>
      <w:adjustRightInd w:val="0"/>
      <w:spacing w:line="413" w:lineRule="exact"/>
      <w:ind w:hanging="355"/>
    </w:pPr>
    <w:rPr>
      <w:sz w:val="24"/>
    </w:rPr>
  </w:style>
  <w:style w:type="character" w:customStyle="1" w:styleId="FontStyle49">
    <w:name w:val="Font Style49"/>
    <w:rsid w:val="004238F1"/>
    <w:rPr>
      <w:rFonts w:ascii="Times New Roman" w:hAnsi="Times New Roman" w:cs="Times New Roman"/>
      <w:sz w:val="22"/>
      <w:szCs w:val="22"/>
    </w:rPr>
  </w:style>
  <w:style w:type="character" w:customStyle="1" w:styleId="TekstkomentarzaZnak">
    <w:name w:val="Tekst komentarza Znak"/>
    <w:link w:val="Tekstkomentarza"/>
    <w:uiPriority w:val="99"/>
    <w:rsid w:val="00EA5CE9"/>
  </w:style>
  <w:style w:type="numbering" w:customStyle="1" w:styleId="Styl1">
    <w:name w:val="Styl1"/>
    <w:uiPriority w:val="99"/>
    <w:rsid w:val="00EA5CE9"/>
    <w:pPr>
      <w:numPr>
        <w:numId w:val="35"/>
      </w:numPr>
    </w:pPr>
  </w:style>
  <w:style w:type="paragraph" w:customStyle="1" w:styleId="Akapitzlist1Znak">
    <w:name w:val="Akapit z listą1 Znak"/>
    <w:basedOn w:val="Normalny"/>
    <w:link w:val="Akapitzlist1ZnakZnak"/>
    <w:rsid w:val="00A6385D"/>
    <w:pPr>
      <w:suppressAutoHyphens/>
      <w:spacing w:before="120" w:after="60" w:line="280" w:lineRule="exact"/>
      <w:ind w:left="720"/>
    </w:pPr>
    <w:rPr>
      <w:rFonts w:ascii="Arial" w:eastAsia="Calibri" w:hAnsi="Arial" w:cs="Arial"/>
      <w:sz w:val="20"/>
      <w:szCs w:val="20"/>
      <w:lang w:eastAsia="ar-SA"/>
    </w:rPr>
  </w:style>
  <w:style w:type="character" w:customStyle="1" w:styleId="Akapitzlist1ZnakZnak">
    <w:name w:val="Akapit z listą1 Znak Znak"/>
    <w:link w:val="Akapitzlist1Znak"/>
    <w:rsid w:val="00A6385D"/>
    <w:rPr>
      <w:rFonts w:ascii="Arial" w:eastAsia="Calibri" w:hAnsi="Arial" w:cs="Arial"/>
      <w:lang w:eastAsia="ar-SA"/>
    </w:rPr>
  </w:style>
  <w:style w:type="character" w:customStyle="1" w:styleId="TeksttreciPogrubienie">
    <w:name w:val="Tekst treści + Pogrubienie"/>
    <w:rsid w:val="00EF1794"/>
    <w:rPr>
      <w:rFonts w:ascii="Times New Roman" w:eastAsia="Times New Roman" w:hAnsi="Times New Roman" w:cs="Times New Roman"/>
      <w:b/>
      <w:bCs/>
      <w:i w:val="0"/>
      <w:iCs w:val="0"/>
      <w:smallCaps w:val="0"/>
      <w:strike w:val="0"/>
      <w:spacing w:val="0"/>
      <w:sz w:val="24"/>
      <w:szCs w:val="24"/>
    </w:rPr>
  </w:style>
  <w:style w:type="character" w:customStyle="1" w:styleId="Nagwek11">
    <w:name w:val="Nagłówek #1_"/>
    <w:link w:val="Nagwek12"/>
    <w:rsid w:val="00EF1794"/>
    <w:rPr>
      <w:rFonts w:ascii="SimHei" w:eastAsia="SimHei" w:hAnsi="SimHei" w:cs="SimHei"/>
      <w:spacing w:val="-10"/>
      <w:sz w:val="24"/>
      <w:szCs w:val="24"/>
      <w:shd w:val="clear" w:color="auto" w:fill="FFFFFF"/>
    </w:rPr>
  </w:style>
  <w:style w:type="paragraph" w:customStyle="1" w:styleId="Nagwek12">
    <w:name w:val="Nagłówek #1"/>
    <w:basedOn w:val="Normalny"/>
    <w:link w:val="Nagwek11"/>
    <w:rsid w:val="00EF1794"/>
    <w:pPr>
      <w:shd w:val="clear" w:color="auto" w:fill="FFFFFF"/>
      <w:spacing w:before="240" w:line="0" w:lineRule="atLeast"/>
      <w:ind w:hanging="360"/>
      <w:outlineLvl w:val="0"/>
    </w:pPr>
    <w:rPr>
      <w:rFonts w:ascii="SimHei" w:eastAsia="SimHei" w:hAnsi="SimHei" w:cs="SimHei"/>
      <w:spacing w:val="-10"/>
      <w:sz w:val="24"/>
    </w:rPr>
  </w:style>
  <w:style w:type="character" w:customStyle="1" w:styleId="Teksttreci3">
    <w:name w:val="Tekst treści (3)_"/>
    <w:link w:val="Teksttreci30"/>
    <w:rsid w:val="00085B4D"/>
    <w:rPr>
      <w:sz w:val="19"/>
      <w:szCs w:val="19"/>
      <w:shd w:val="clear" w:color="auto" w:fill="FFFFFF"/>
    </w:rPr>
  </w:style>
  <w:style w:type="paragraph" w:customStyle="1" w:styleId="Teksttreci30">
    <w:name w:val="Tekst treści (3)"/>
    <w:basedOn w:val="Normalny"/>
    <w:link w:val="Teksttreci3"/>
    <w:rsid w:val="00085B4D"/>
    <w:pPr>
      <w:shd w:val="clear" w:color="auto" w:fill="FFFFFF"/>
      <w:spacing w:line="0" w:lineRule="atLeast"/>
      <w:ind w:hanging="400"/>
      <w:jc w:val="left"/>
    </w:pPr>
    <w:rPr>
      <w:sz w:val="19"/>
      <w:szCs w:val="19"/>
    </w:rPr>
  </w:style>
  <w:style w:type="character" w:customStyle="1" w:styleId="Podpistabeli">
    <w:name w:val="Podpis tabeli_"/>
    <w:link w:val="Podpistabeli0"/>
    <w:rsid w:val="00A90951"/>
    <w:rPr>
      <w:sz w:val="24"/>
      <w:szCs w:val="24"/>
      <w:shd w:val="clear" w:color="auto" w:fill="FFFFFF"/>
    </w:rPr>
  </w:style>
  <w:style w:type="paragraph" w:customStyle="1" w:styleId="Podpistabeli0">
    <w:name w:val="Podpis tabeli"/>
    <w:basedOn w:val="Normalny"/>
    <w:link w:val="Podpistabeli"/>
    <w:rsid w:val="00A90951"/>
    <w:pPr>
      <w:shd w:val="clear" w:color="auto" w:fill="FFFFFF"/>
      <w:spacing w:line="0" w:lineRule="atLeast"/>
      <w:jc w:val="left"/>
    </w:pPr>
    <w:rPr>
      <w:sz w:val="24"/>
    </w:rPr>
  </w:style>
  <w:style w:type="paragraph" w:customStyle="1" w:styleId="ZnakZnakZnakZnakZnakZnakZnakZnakZnak2">
    <w:name w:val="Znak Znak Znak Znak Znak Znak Znak Znak Znak"/>
    <w:basedOn w:val="Normalny"/>
    <w:rsid w:val="00DA1F38"/>
    <w:pPr>
      <w:jc w:val="left"/>
    </w:pPr>
    <w:rPr>
      <w:sz w:val="24"/>
    </w:rPr>
  </w:style>
  <w:style w:type="character" w:customStyle="1" w:styleId="NagwekZnak">
    <w:name w:val="Nagłówek Znak"/>
    <w:aliases w:val="h Znak,SJ Head1 Znak1"/>
    <w:basedOn w:val="Domylnaczcionkaakapitu"/>
    <w:link w:val="Nagwek"/>
    <w:uiPriority w:val="99"/>
    <w:rsid w:val="00734EDC"/>
    <w:rPr>
      <w:sz w:val="24"/>
    </w:rPr>
  </w:style>
  <w:style w:type="character" w:customStyle="1" w:styleId="TekstpodstawowyZnak">
    <w:name w:val="Tekst podstawowy Znak"/>
    <w:basedOn w:val="Domylnaczcionkaakapitu"/>
    <w:link w:val="Tekstpodstawowy"/>
    <w:rsid w:val="009B44E3"/>
    <w:rPr>
      <w:sz w:val="24"/>
    </w:rPr>
  </w:style>
  <w:style w:type="character" w:customStyle="1" w:styleId="StopkaZnak">
    <w:name w:val="Stopka Znak"/>
    <w:basedOn w:val="Domylnaczcionkaakapitu"/>
    <w:link w:val="Stopka"/>
    <w:uiPriority w:val="99"/>
    <w:rsid w:val="00BE505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7295"/>
    <w:pPr>
      <w:jc w:val="both"/>
    </w:pPr>
    <w:rPr>
      <w:sz w:val="26"/>
      <w:szCs w:val="24"/>
    </w:rPr>
  </w:style>
  <w:style w:type="paragraph" w:styleId="Nagwek1">
    <w:name w:val="heading 1"/>
    <w:aliases w:val="a,KJU Nagłówek 1,Deloitte Heading 1"/>
    <w:basedOn w:val="Normalny"/>
    <w:qFormat/>
    <w:rsid w:val="00BA7295"/>
    <w:pPr>
      <w:keepNext/>
      <w:numPr>
        <w:numId w:val="7"/>
      </w:numPr>
      <w:spacing w:before="240"/>
      <w:outlineLvl w:val="0"/>
    </w:pPr>
    <w:rPr>
      <w:b/>
      <w:bCs/>
      <w:kern w:val="32"/>
      <w:sz w:val="24"/>
    </w:rPr>
  </w:style>
  <w:style w:type="paragraph" w:styleId="Nagwek2">
    <w:name w:val="heading 2"/>
    <w:aliases w:val="N2,Deloitte subheading 1"/>
    <w:basedOn w:val="Normalny"/>
    <w:next w:val="Normalny"/>
    <w:qFormat/>
    <w:rsid w:val="00BA7295"/>
    <w:pPr>
      <w:keepNext/>
      <w:numPr>
        <w:ilvl w:val="1"/>
        <w:numId w:val="7"/>
      </w:numPr>
      <w:spacing w:before="120"/>
      <w:outlineLvl w:val="1"/>
    </w:pPr>
    <w:rPr>
      <w:b/>
      <w:bCs/>
      <w:sz w:val="24"/>
    </w:rPr>
  </w:style>
  <w:style w:type="paragraph" w:styleId="Nagwek3">
    <w:name w:val="heading 3"/>
    <w:aliases w:val="Deloitte subheading 2"/>
    <w:basedOn w:val="Normalny"/>
    <w:next w:val="Normalny"/>
    <w:qFormat/>
    <w:rsid w:val="00BA7295"/>
    <w:pPr>
      <w:keepNext/>
      <w:numPr>
        <w:ilvl w:val="2"/>
        <w:numId w:val="7"/>
      </w:numPr>
      <w:spacing w:before="240" w:after="60"/>
      <w:jc w:val="left"/>
      <w:outlineLvl w:val="2"/>
    </w:pPr>
    <w:rPr>
      <w:rFonts w:ascii="Arial" w:hAnsi="Arial"/>
      <w:b/>
      <w:bCs/>
      <w:szCs w:val="26"/>
    </w:rPr>
  </w:style>
  <w:style w:type="paragraph" w:styleId="Nagwek4">
    <w:name w:val="heading 4"/>
    <w:basedOn w:val="Normalny"/>
    <w:next w:val="Normalny"/>
    <w:qFormat/>
    <w:rsid w:val="00BA7295"/>
    <w:pPr>
      <w:keepNext/>
      <w:numPr>
        <w:ilvl w:val="3"/>
        <w:numId w:val="7"/>
      </w:numPr>
      <w:spacing w:before="240" w:after="60"/>
      <w:jc w:val="left"/>
      <w:outlineLvl w:val="3"/>
    </w:pPr>
    <w:rPr>
      <w:b/>
      <w:bCs/>
      <w:sz w:val="28"/>
      <w:szCs w:val="28"/>
    </w:rPr>
  </w:style>
  <w:style w:type="paragraph" w:styleId="Nagwek5">
    <w:name w:val="heading 5"/>
    <w:basedOn w:val="Normalny"/>
    <w:next w:val="Normalny"/>
    <w:qFormat/>
    <w:rsid w:val="00BA7295"/>
    <w:pPr>
      <w:numPr>
        <w:ilvl w:val="4"/>
        <w:numId w:val="7"/>
      </w:numPr>
      <w:spacing w:before="240" w:after="60"/>
      <w:jc w:val="left"/>
      <w:outlineLvl w:val="4"/>
    </w:pPr>
    <w:rPr>
      <w:b/>
      <w:bCs/>
      <w:i/>
      <w:iCs/>
      <w:szCs w:val="26"/>
    </w:rPr>
  </w:style>
  <w:style w:type="paragraph" w:styleId="Nagwek6">
    <w:name w:val="heading 6"/>
    <w:basedOn w:val="Normalny"/>
    <w:next w:val="Normalny"/>
    <w:qFormat/>
    <w:rsid w:val="00BA7295"/>
    <w:pPr>
      <w:numPr>
        <w:ilvl w:val="5"/>
        <w:numId w:val="7"/>
      </w:numPr>
      <w:spacing w:before="240" w:after="60"/>
      <w:jc w:val="left"/>
      <w:outlineLvl w:val="5"/>
    </w:pPr>
    <w:rPr>
      <w:b/>
      <w:bCs/>
      <w:sz w:val="22"/>
      <w:szCs w:val="22"/>
    </w:rPr>
  </w:style>
  <w:style w:type="paragraph" w:styleId="Nagwek7">
    <w:name w:val="heading 7"/>
    <w:basedOn w:val="Normalny"/>
    <w:next w:val="Normalny"/>
    <w:qFormat/>
    <w:rsid w:val="00BA7295"/>
    <w:pPr>
      <w:numPr>
        <w:ilvl w:val="6"/>
        <w:numId w:val="7"/>
      </w:numPr>
      <w:spacing w:before="240" w:after="60"/>
      <w:jc w:val="left"/>
      <w:outlineLvl w:val="6"/>
    </w:pPr>
    <w:rPr>
      <w:sz w:val="24"/>
    </w:rPr>
  </w:style>
  <w:style w:type="paragraph" w:styleId="Nagwek8">
    <w:name w:val="heading 8"/>
    <w:basedOn w:val="Normalny"/>
    <w:next w:val="Normalny"/>
    <w:qFormat/>
    <w:rsid w:val="00BA7295"/>
    <w:pPr>
      <w:numPr>
        <w:ilvl w:val="7"/>
        <w:numId w:val="7"/>
      </w:numPr>
      <w:spacing w:before="240" w:after="60"/>
      <w:jc w:val="left"/>
      <w:outlineLvl w:val="7"/>
    </w:pPr>
    <w:rPr>
      <w:i/>
      <w:iCs/>
      <w:sz w:val="24"/>
    </w:rPr>
  </w:style>
  <w:style w:type="paragraph" w:styleId="Nagwek9">
    <w:name w:val="heading 9"/>
    <w:basedOn w:val="Normalny"/>
    <w:next w:val="Normalny"/>
    <w:qFormat/>
    <w:rsid w:val="00BA7295"/>
    <w:pPr>
      <w:numPr>
        <w:ilvl w:val="8"/>
        <w:numId w:val="7"/>
      </w:numPr>
      <w:spacing w:before="240" w:after="60"/>
      <w:jc w:val="left"/>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rsid w:val="00BA7295"/>
    <w:pPr>
      <w:tabs>
        <w:tab w:val="center" w:pos="4536"/>
        <w:tab w:val="right" w:pos="9072"/>
      </w:tabs>
    </w:pPr>
    <w:rPr>
      <w:sz w:val="24"/>
      <w:szCs w:val="20"/>
    </w:rPr>
  </w:style>
  <w:style w:type="paragraph" w:styleId="Stopka">
    <w:name w:val="footer"/>
    <w:basedOn w:val="Normalny"/>
    <w:link w:val="StopkaZnak"/>
    <w:uiPriority w:val="99"/>
    <w:rsid w:val="00BA7295"/>
    <w:pPr>
      <w:tabs>
        <w:tab w:val="center" w:pos="4536"/>
        <w:tab w:val="right" w:pos="9072"/>
      </w:tabs>
    </w:pPr>
    <w:rPr>
      <w:sz w:val="24"/>
      <w:szCs w:val="20"/>
    </w:rPr>
  </w:style>
  <w:style w:type="paragraph" w:styleId="Tekstdymka">
    <w:name w:val="Balloon Text"/>
    <w:basedOn w:val="Normalny"/>
    <w:semiHidden/>
    <w:rsid w:val="00BA7295"/>
    <w:rPr>
      <w:rFonts w:ascii="Tahoma" w:hAnsi="Tahoma"/>
      <w:sz w:val="16"/>
      <w:szCs w:val="20"/>
    </w:rPr>
  </w:style>
  <w:style w:type="paragraph" w:customStyle="1" w:styleId="ListParagraphZnak">
    <w:name w:val="List Paragraph Znak"/>
    <w:basedOn w:val="Normalny"/>
    <w:rsid w:val="00BA7295"/>
    <w:pPr>
      <w:ind w:left="720"/>
      <w:jc w:val="left"/>
    </w:pPr>
    <w:rPr>
      <w:sz w:val="24"/>
      <w:szCs w:val="20"/>
    </w:rPr>
  </w:style>
  <w:style w:type="character" w:customStyle="1" w:styleId="tytul1">
    <w:name w:val="tytul1"/>
    <w:rsid w:val="00BA7295"/>
    <w:rPr>
      <w:rFonts w:ascii="Arial" w:hAnsi="Arial"/>
      <w:b/>
      <w:color w:val="5B6682"/>
    </w:rPr>
  </w:style>
  <w:style w:type="paragraph" w:customStyle="1" w:styleId="ZnakZnak">
    <w:name w:val="Znak Znak"/>
    <w:basedOn w:val="Normalny"/>
    <w:rsid w:val="00BA7295"/>
    <w:pPr>
      <w:jc w:val="left"/>
    </w:pPr>
    <w:rPr>
      <w:sz w:val="24"/>
    </w:rPr>
  </w:style>
  <w:style w:type="paragraph" w:customStyle="1" w:styleId="ZnakZnakZnakZnakZnakZnakZnakZnakZnak">
    <w:name w:val="Znak Znak Znak Znak Znak Znak Znak Znak Znak"/>
    <w:basedOn w:val="Normalny"/>
    <w:rsid w:val="00BA7295"/>
  </w:style>
  <w:style w:type="character" w:customStyle="1" w:styleId="a">
    <w:name w:val="a"/>
    <w:aliases w:val="KJU Nagłówek 1,Deloitte Heading 1 Znak"/>
    <w:rsid w:val="00BA7295"/>
    <w:rPr>
      <w:b/>
      <w:bCs/>
      <w:kern w:val="32"/>
      <w:sz w:val="24"/>
      <w:szCs w:val="24"/>
    </w:rPr>
  </w:style>
  <w:style w:type="character" w:customStyle="1" w:styleId="N2">
    <w:name w:val="N2"/>
    <w:aliases w:val="Deloitte subheading 1 Znak"/>
    <w:rsid w:val="00BA7295"/>
    <w:rPr>
      <w:b/>
      <w:bCs/>
      <w:sz w:val="24"/>
      <w:szCs w:val="24"/>
    </w:rPr>
  </w:style>
  <w:style w:type="character" w:customStyle="1" w:styleId="Deloittesubheading2Znak">
    <w:name w:val="Deloitte subheading 2 Znak"/>
    <w:rsid w:val="00BA7295"/>
    <w:rPr>
      <w:rFonts w:ascii="Arial" w:hAnsi="Arial"/>
      <w:b/>
      <w:bCs/>
      <w:sz w:val="26"/>
      <w:szCs w:val="26"/>
    </w:rPr>
  </w:style>
  <w:style w:type="character" w:customStyle="1" w:styleId="Znak">
    <w:name w:val="Znak"/>
    <w:rsid w:val="00BA7295"/>
    <w:rPr>
      <w:b/>
      <w:bCs/>
      <w:sz w:val="28"/>
      <w:szCs w:val="28"/>
    </w:rPr>
  </w:style>
  <w:style w:type="character" w:customStyle="1" w:styleId="Znak0">
    <w:name w:val="Znak"/>
    <w:rsid w:val="00BA7295"/>
    <w:rPr>
      <w:b/>
      <w:bCs/>
      <w:i/>
      <w:iCs/>
      <w:sz w:val="26"/>
      <w:szCs w:val="26"/>
    </w:rPr>
  </w:style>
  <w:style w:type="character" w:customStyle="1" w:styleId="Znak1">
    <w:name w:val="Znak"/>
    <w:rsid w:val="00BA7295"/>
    <w:rPr>
      <w:b/>
      <w:bCs/>
      <w:sz w:val="22"/>
      <w:szCs w:val="22"/>
    </w:rPr>
  </w:style>
  <w:style w:type="character" w:customStyle="1" w:styleId="Znak2">
    <w:name w:val="Znak"/>
    <w:rsid w:val="00BA7295"/>
    <w:rPr>
      <w:sz w:val="24"/>
      <w:szCs w:val="24"/>
    </w:rPr>
  </w:style>
  <w:style w:type="character" w:customStyle="1" w:styleId="Znak3">
    <w:name w:val="Znak"/>
    <w:rsid w:val="00BA7295"/>
    <w:rPr>
      <w:i/>
      <w:iCs/>
      <w:sz w:val="24"/>
      <w:szCs w:val="24"/>
    </w:rPr>
  </w:style>
  <w:style w:type="character" w:customStyle="1" w:styleId="Znak4">
    <w:name w:val="Znak"/>
    <w:rsid w:val="00BA7295"/>
    <w:rPr>
      <w:rFonts w:ascii="Arial" w:hAnsi="Arial"/>
      <w:sz w:val="22"/>
      <w:szCs w:val="22"/>
    </w:rPr>
  </w:style>
  <w:style w:type="paragraph" w:customStyle="1" w:styleId="ZnakZnak1">
    <w:name w:val="Znak Znak1"/>
    <w:basedOn w:val="Normalny"/>
    <w:rsid w:val="00BA7295"/>
    <w:pPr>
      <w:jc w:val="left"/>
    </w:pPr>
    <w:rPr>
      <w:sz w:val="24"/>
    </w:rPr>
  </w:style>
  <w:style w:type="paragraph" w:customStyle="1" w:styleId="ZnakZnakZnakZnakZnakZnakZnakZnakZnak1">
    <w:name w:val="Znak Znak Znak Znak Znak Znak Znak Znak Znak1"/>
    <w:basedOn w:val="Normalny"/>
    <w:rsid w:val="00BA7295"/>
  </w:style>
  <w:style w:type="paragraph" w:styleId="NormalnyWeb">
    <w:name w:val="Normal (Web)"/>
    <w:basedOn w:val="Normalny"/>
    <w:uiPriority w:val="99"/>
    <w:rsid w:val="00BA7295"/>
    <w:pPr>
      <w:spacing w:before="100" w:beforeAutospacing="1" w:after="100" w:afterAutospacing="1"/>
      <w:jc w:val="left"/>
    </w:pPr>
    <w:rPr>
      <w:sz w:val="24"/>
    </w:rPr>
  </w:style>
  <w:style w:type="paragraph" w:customStyle="1" w:styleId="Opis">
    <w:name w:val="Opis"/>
    <w:basedOn w:val="Normalny"/>
    <w:rsid w:val="00BA7295"/>
    <w:pPr>
      <w:spacing w:before="30" w:after="30"/>
      <w:ind w:left="567"/>
    </w:pPr>
    <w:rPr>
      <w:sz w:val="24"/>
    </w:rPr>
  </w:style>
  <w:style w:type="paragraph" w:styleId="Tekstpodstawowy">
    <w:name w:val="Body Text"/>
    <w:basedOn w:val="Normalny"/>
    <w:link w:val="TekstpodstawowyZnak"/>
    <w:rsid w:val="00BA7295"/>
    <w:pPr>
      <w:spacing w:after="120"/>
      <w:jc w:val="left"/>
    </w:pPr>
    <w:rPr>
      <w:sz w:val="24"/>
      <w:szCs w:val="20"/>
    </w:rPr>
  </w:style>
  <w:style w:type="character" w:customStyle="1" w:styleId="Znak5">
    <w:name w:val="Znak"/>
    <w:rsid w:val="00BA7295"/>
    <w:rPr>
      <w:sz w:val="24"/>
    </w:rPr>
  </w:style>
  <w:style w:type="paragraph" w:customStyle="1" w:styleId="Tekstdokumentu">
    <w:name w:val="Tekst dokumentu"/>
    <w:basedOn w:val="Normalny"/>
    <w:rsid w:val="00BA7295"/>
    <w:pPr>
      <w:spacing w:before="60"/>
      <w:ind w:left="425"/>
    </w:pPr>
    <w:rPr>
      <w:sz w:val="24"/>
    </w:rPr>
  </w:style>
  <w:style w:type="paragraph" w:styleId="Zwykytekst">
    <w:name w:val="Plain Text"/>
    <w:basedOn w:val="Normalny"/>
    <w:link w:val="ZwykytekstZnak"/>
    <w:uiPriority w:val="99"/>
    <w:rsid w:val="00BA7295"/>
    <w:pPr>
      <w:autoSpaceDE w:val="0"/>
      <w:autoSpaceDN w:val="0"/>
      <w:jc w:val="left"/>
    </w:pPr>
    <w:rPr>
      <w:rFonts w:ascii="Courier New" w:hAnsi="Courier New"/>
      <w:sz w:val="20"/>
      <w:szCs w:val="20"/>
    </w:rPr>
  </w:style>
  <w:style w:type="character" w:customStyle="1" w:styleId="Znak6">
    <w:name w:val="Znak"/>
    <w:rsid w:val="00BA7295"/>
    <w:rPr>
      <w:rFonts w:ascii="Courier New" w:hAnsi="Courier New"/>
    </w:rPr>
  </w:style>
  <w:style w:type="character" w:styleId="Hipercze">
    <w:name w:val="Hyperlink"/>
    <w:rsid w:val="00BA7295"/>
    <w:rPr>
      <w:color w:val="0000FF"/>
      <w:u w:val="single"/>
    </w:rPr>
  </w:style>
  <w:style w:type="paragraph" w:customStyle="1" w:styleId="ASSECOStandardowy">
    <w:name w:val="ASSECO Standardowy"/>
    <w:basedOn w:val="Normalny"/>
    <w:rsid w:val="00BA7295"/>
    <w:pPr>
      <w:spacing w:after="120" w:line="280" w:lineRule="atLeast"/>
    </w:pPr>
    <w:rPr>
      <w:rFonts w:ascii="Verdana" w:hAnsi="Verdana"/>
      <w:color w:val="000000"/>
      <w:sz w:val="20"/>
    </w:rPr>
  </w:style>
  <w:style w:type="character" w:customStyle="1" w:styleId="Znak7">
    <w:name w:val="Znak"/>
    <w:rsid w:val="00BA7295"/>
    <w:rPr>
      <w:rFonts w:ascii="Tahoma" w:hAnsi="Tahoma"/>
      <w:sz w:val="16"/>
    </w:rPr>
  </w:style>
  <w:style w:type="character" w:styleId="Odwoaniedokomentarza">
    <w:name w:val="annotation reference"/>
    <w:semiHidden/>
    <w:rsid w:val="00BA7295"/>
    <w:rPr>
      <w:sz w:val="16"/>
    </w:rPr>
  </w:style>
  <w:style w:type="paragraph" w:styleId="Tekstkomentarza">
    <w:name w:val="annotation text"/>
    <w:basedOn w:val="Normalny"/>
    <w:link w:val="TekstkomentarzaZnak"/>
    <w:uiPriority w:val="99"/>
    <w:rsid w:val="00BA7295"/>
    <w:pPr>
      <w:jc w:val="left"/>
    </w:pPr>
    <w:rPr>
      <w:sz w:val="20"/>
      <w:szCs w:val="20"/>
    </w:rPr>
  </w:style>
  <w:style w:type="character" w:customStyle="1" w:styleId="Znak8">
    <w:name w:val="Znak"/>
    <w:rsid w:val="00BA7295"/>
    <w:rPr>
      <w:rFonts w:cs="Times New Roman"/>
    </w:rPr>
  </w:style>
  <w:style w:type="paragraph" w:styleId="Tematkomentarza">
    <w:name w:val="annotation subject"/>
    <w:basedOn w:val="Tekstkomentarza"/>
    <w:next w:val="Tekstkomentarza"/>
    <w:semiHidden/>
    <w:rsid w:val="00BA7295"/>
    <w:rPr>
      <w:b/>
    </w:rPr>
  </w:style>
  <w:style w:type="character" w:customStyle="1" w:styleId="Znak9">
    <w:name w:val="Znak"/>
    <w:rsid w:val="00BA7295"/>
    <w:rPr>
      <w:b/>
    </w:rPr>
  </w:style>
  <w:style w:type="paragraph" w:styleId="Tekstprzypisudolnego">
    <w:name w:val="footnote text"/>
    <w:basedOn w:val="Normalny"/>
    <w:semiHidden/>
    <w:rsid w:val="00BA7295"/>
    <w:pPr>
      <w:jc w:val="left"/>
    </w:pPr>
    <w:rPr>
      <w:sz w:val="20"/>
      <w:szCs w:val="20"/>
    </w:rPr>
  </w:style>
  <w:style w:type="character" w:customStyle="1" w:styleId="Znaka">
    <w:name w:val="Znak"/>
    <w:semiHidden/>
    <w:rsid w:val="00BA7295"/>
    <w:rPr>
      <w:rFonts w:cs="Times New Roman"/>
    </w:rPr>
  </w:style>
  <w:style w:type="character" w:styleId="Odwoanieprzypisudolnego">
    <w:name w:val="footnote reference"/>
    <w:semiHidden/>
    <w:rsid w:val="00BA7295"/>
    <w:rPr>
      <w:vertAlign w:val="superscript"/>
    </w:rPr>
  </w:style>
  <w:style w:type="character" w:customStyle="1" w:styleId="ZwykytekstZnak">
    <w:name w:val="Zwykły tekst Znak"/>
    <w:link w:val="Zwykytekst"/>
    <w:uiPriority w:val="99"/>
    <w:rsid w:val="003E1014"/>
    <w:rPr>
      <w:rFonts w:ascii="Courier New" w:hAnsi="Courier New"/>
    </w:rPr>
  </w:style>
  <w:style w:type="character" w:customStyle="1" w:styleId="h">
    <w:name w:val="h"/>
    <w:aliases w:val="SJ Head1 Znak"/>
    <w:rsid w:val="00BA7295"/>
    <w:rPr>
      <w:sz w:val="24"/>
    </w:rPr>
  </w:style>
  <w:style w:type="character" w:customStyle="1" w:styleId="Znakb">
    <w:name w:val="Znak"/>
    <w:rsid w:val="00BA7295"/>
    <w:rPr>
      <w:sz w:val="24"/>
    </w:rPr>
  </w:style>
  <w:style w:type="character" w:styleId="Numerstrony">
    <w:name w:val="page number"/>
    <w:basedOn w:val="Domylnaczcionkaakapitu"/>
    <w:rsid w:val="00BA7295"/>
  </w:style>
  <w:style w:type="paragraph" w:customStyle="1" w:styleId="Nag2">
    <w:name w:val="Nag2"/>
    <w:basedOn w:val="Normalny"/>
    <w:rsid w:val="00BA7295"/>
    <w:pPr>
      <w:widowControl w:val="0"/>
      <w:shd w:val="clear" w:color="auto" w:fill="FFFFFF"/>
      <w:tabs>
        <w:tab w:val="left" w:pos="426"/>
      </w:tabs>
      <w:autoSpaceDE w:val="0"/>
      <w:autoSpaceDN w:val="0"/>
      <w:adjustRightInd w:val="0"/>
      <w:spacing w:before="538" w:line="360" w:lineRule="auto"/>
      <w:ind w:left="14"/>
      <w:jc w:val="left"/>
    </w:pPr>
    <w:rPr>
      <w:rFonts w:ascii="Arial" w:hAnsi="Arial" w:cs="Arial"/>
      <w:b/>
      <w:bCs/>
      <w:color w:val="000000"/>
      <w:sz w:val="20"/>
      <w:szCs w:val="20"/>
    </w:rPr>
  </w:style>
  <w:style w:type="paragraph" w:styleId="Spistreci2">
    <w:name w:val="toc 2"/>
    <w:basedOn w:val="Normalny"/>
    <w:next w:val="Normalny"/>
    <w:autoRedefine/>
    <w:semiHidden/>
    <w:rsid w:val="00BA7295"/>
    <w:pPr>
      <w:tabs>
        <w:tab w:val="right" w:leader="dot" w:pos="9060"/>
      </w:tabs>
      <w:ind w:left="360" w:hanging="360"/>
      <w:jc w:val="left"/>
    </w:pPr>
    <w:rPr>
      <w:rFonts w:ascii="Arial" w:hAnsi="Arial" w:cs="Arial"/>
      <w:b/>
      <w:noProof/>
      <w:sz w:val="24"/>
      <w:szCs w:val="36"/>
    </w:rPr>
  </w:style>
  <w:style w:type="paragraph" w:customStyle="1" w:styleId="Tekstpodstawowywcity1">
    <w:name w:val="Tekst podstawowy wcięty1"/>
    <w:basedOn w:val="Normalny"/>
    <w:semiHidden/>
    <w:rsid w:val="00BA7295"/>
    <w:pPr>
      <w:spacing w:after="120" w:line="480" w:lineRule="auto"/>
      <w:jc w:val="left"/>
    </w:pPr>
    <w:rPr>
      <w:sz w:val="24"/>
      <w:szCs w:val="20"/>
    </w:rPr>
  </w:style>
  <w:style w:type="character" w:customStyle="1" w:styleId="BodyTextIndentChar">
    <w:name w:val="Body Text Indent Char"/>
    <w:rsid w:val="00BA7295"/>
    <w:rPr>
      <w:sz w:val="24"/>
    </w:rPr>
  </w:style>
  <w:style w:type="character" w:customStyle="1" w:styleId="paragraphpunkt2">
    <w:name w:val="paragraphpunkt2"/>
    <w:rsid w:val="00BA7295"/>
    <w:rPr>
      <w:b/>
    </w:rPr>
  </w:style>
  <w:style w:type="character" w:customStyle="1" w:styleId="akapitustep2">
    <w:name w:val="akapitustep2"/>
    <w:rsid w:val="00BA7295"/>
    <w:rPr>
      <w:rFonts w:cs="Times New Roman"/>
    </w:rPr>
  </w:style>
  <w:style w:type="paragraph" w:styleId="Spistreci1">
    <w:name w:val="toc 1"/>
    <w:basedOn w:val="Normalny"/>
    <w:next w:val="Normalny"/>
    <w:autoRedefine/>
    <w:semiHidden/>
    <w:rsid w:val="00BA7295"/>
  </w:style>
  <w:style w:type="paragraph" w:customStyle="1" w:styleId="normaltableau">
    <w:name w:val="normal_tableau"/>
    <w:basedOn w:val="Normalny"/>
    <w:rsid w:val="00BA7295"/>
    <w:pPr>
      <w:spacing w:before="120" w:after="120"/>
    </w:pPr>
    <w:rPr>
      <w:rFonts w:ascii="Optima" w:hAnsi="Optima"/>
      <w:sz w:val="22"/>
      <w:szCs w:val="22"/>
      <w:lang w:val="en-GB"/>
    </w:rPr>
  </w:style>
  <w:style w:type="character" w:styleId="Odwoanieprzypisukocowego">
    <w:name w:val="endnote reference"/>
    <w:semiHidden/>
    <w:rsid w:val="00BA7295"/>
    <w:rPr>
      <w:vertAlign w:val="superscript"/>
    </w:rPr>
  </w:style>
  <w:style w:type="paragraph" w:styleId="Tytu">
    <w:name w:val="Title"/>
    <w:basedOn w:val="Normalny"/>
    <w:qFormat/>
    <w:rsid w:val="00BA7295"/>
    <w:pPr>
      <w:suppressAutoHyphens/>
      <w:jc w:val="center"/>
    </w:pPr>
    <w:rPr>
      <w:rFonts w:ascii="Arial" w:hAnsi="Arial"/>
      <w:b/>
      <w:spacing w:val="-3"/>
      <w:sz w:val="24"/>
      <w:szCs w:val="20"/>
    </w:rPr>
  </w:style>
  <w:style w:type="character" w:customStyle="1" w:styleId="Znakc">
    <w:name w:val="Znak"/>
    <w:rsid w:val="00BA7295"/>
    <w:rPr>
      <w:rFonts w:ascii="Arial" w:hAnsi="Arial"/>
      <w:b/>
      <w:spacing w:val="-3"/>
      <w:sz w:val="24"/>
    </w:rPr>
  </w:style>
  <w:style w:type="paragraph" w:styleId="Tekstpodstawowywcity">
    <w:name w:val="Body Text Indent"/>
    <w:basedOn w:val="Normalny"/>
    <w:rsid w:val="00BA7295"/>
    <w:pPr>
      <w:spacing w:after="120" w:line="480" w:lineRule="auto"/>
    </w:pPr>
    <w:rPr>
      <w:sz w:val="24"/>
      <w:szCs w:val="20"/>
    </w:rPr>
  </w:style>
  <w:style w:type="character" w:customStyle="1" w:styleId="Znakd">
    <w:name w:val="Znak"/>
    <w:rsid w:val="00BA7295"/>
    <w:rPr>
      <w:sz w:val="24"/>
    </w:rPr>
  </w:style>
  <w:style w:type="paragraph" w:customStyle="1" w:styleId="TreSIWZ">
    <w:name w:val="TreśćSIWZ"/>
    <w:basedOn w:val="Normalny"/>
    <w:rsid w:val="00BA7295"/>
    <w:rPr>
      <w:sz w:val="24"/>
    </w:rPr>
  </w:style>
  <w:style w:type="paragraph" w:customStyle="1" w:styleId="stantytu">
    <w:name w:val="stan_tytuł"/>
    <w:basedOn w:val="Normalny"/>
    <w:rsid w:val="00BA7295"/>
    <w:pPr>
      <w:jc w:val="center"/>
    </w:pPr>
    <w:rPr>
      <w:b/>
      <w:bCs/>
      <w:sz w:val="24"/>
    </w:rPr>
  </w:style>
  <w:style w:type="paragraph" w:customStyle="1" w:styleId="Poprawka1">
    <w:name w:val="Poprawka1"/>
    <w:hidden/>
    <w:semiHidden/>
    <w:rsid w:val="00BA7295"/>
    <w:rPr>
      <w:sz w:val="26"/>
      <w:szCs w:val="24"/>
    </w:rPr>
  </w:style>
  <w:style w:type="paragraph" w:customStyle="1" w:styleId="BodyText1">
    <w:name w:val="Body Text 1"/>
    <w:rsid w:val="00BA7295"/>
    <w:pPr>
      <w:spacing w:after="120"/>
      <w:ind w:left="567"/>
    </w:pPr>
    <w:rPr>
      <w:sz w:val="22"/>
      <w:szCs w:val="22"/>
      <w:lang w:val="en-US" w:eastAsia="en-US"/>
    </w:rPr>
  </w:style>
  <w:style w:type="paragraph" w:styleId="Legenda">
    <w:name w:val="caption"/>
    <w:basedOn w:val="Normalny"/>
    <w:next w:val="Normalny"/>
    <w:qFormat/>
    <w:rsid w:val="00BA7295"/>
    <w:pPr>
      <w:keepNext/>
      <w:spacing w:before="200" w:after="200"/>
      <w:jc w:val="center"/>
    </w:pPr>
    <w:rPr>
      <w:rFonts w:ascii="Arial" w:hAnsi="Arial"/>
      <w:b/>
      <w:bCs/>
      <w:color w:val="4F81BD"/>
      <w:sz w:val="18"/>
      <w:szCs w:val="18"/>
      <w:lang w:eastAsia="en-US"/>
    </w:rPr>
  </w:style>
  <w:style w:type="paragraph" w:customStyle="1" w:styleId="Image">
    <w:name w:val="Image"/>
    <w:basedOn w:val="Legenda"/>
    <w:next w:val="Normalny"/>
    <w:rsid w:val="00BA7295"/>
  </w:style>
  <w:style w:type="paragraph" w:customStyle="1" w:styleId="Domylny">
    <w:name w:val="Domyślny"/>
    <w:basedOn w:val="Normalny"/>
    <w:rsid w:val="00BA7295"/>
    <w:pPr>
      <w:autoSpaceDE w:val="0"/>
      <w:autoSpaceDN w:val="0"/>
      <w:adjustRightInd w:val="0"/>
      <w:jc w:val="left"/>
    </w:pPr>
    <w:rPr>
      <w:rFonts w:ascii="Arial" w:hAnsi="Arial" w:cs="Arial"/>
      <w:color w:val="000000"/>
      <w:sz w:val="22"/>
      <w:szCs w:val="22"/>
      <w:lang w:eastAsia="en-US"/>
    </w:rPr>
  </w:style>
  <w:style w:type="paragraph" w:customStyle="1" w:styleId="Prostynagwektabeli">
    <w:name w:val="Prosty nagłówek tabeli"/>
    <w:basedOn w:val="Normalny"/>
    <w:rsid w:val="00BA7295"/>
    <w:pPr>
      <w:spacing w:before="60" w:after="60" w:line="264" w:lineRule="auto"/>
    </w:pPr>
    <w:rPr>
      <w:rFonts w:ascii="Arial" w:hAnsi="Arial"/>
      <w:sz w:val="20"/>
      <w:szCs w:val="20"/>
    </w:rPr>
  </w:style>
  <w:style w:type="paragraph" w:styleId="Listanumerowana">
    <w:name w:val="List Number"/>
    <w:basedOn w:val="Normalny"/>
    <w:rsid w:val="00BA7295"/>
    <w:pPr>
      <w:spacing w:before="120" w:after="60" w:line="280" w:lineRule="exact"/>
    </w:pPr>
    <w:rPr>
      <w:rFonts w:ascii="Arial" w:hAnsi="Arial"/>
      <w:sz w:val="20"/>
      <w:lang w:eastAsia="en-US"/>
    </w:rPr>
  </w:style>
  <w:style w:type="paragraph" w:styleId="Spistreci3">
    <w:name w:val="toc 3"/>
    <w:basedOn w:val="Normalny"/>
    <w:next w:val="Normalny"/>
    <w:autoRedefine/>
    <w:semiHidden/>
    <w:rsid w:val="00BA7295"/>
    <w:pPr>
      <w:ind w:left="520"/>
    </w:pPr>
  </w:style>
  <w:style w:type="paragraph" w:customStyle="1" w:styleId="ProposalTitle1">
    <w:name w:val="Proposal Title 1"/>
    <w:basedOn w:val="Normalny"/>
    <w:next w:val="Normalny"/>
    <w:rsid w:val="00BA7295"/>
    <w:pPr>
      <w:spacing w:before="600" w:after="120" w:line="280" w:lineRule="exact"/>
      <w:ind w:left="2948"/>
    </w:pPr>
    <w:rPr>
      <w:color w:val="002776"/>
      <w:sz w:val="72"/>
      <w:lang w:eastAsia="en-US"/>
    </w:rPr>
  </w:style>
  <w:style w:type="paragraph" w:customStyle="1" w:styleId="SecondLine">
    <w:name w:val="Second Line"/>
    <w:basedOn w:val="ProposalTitle1"/>
    <w:next w:val="Normalny"/>
    <w:rsid w:val="00BA7295"/>
    <w:pPr>
      <w:spacing w:before="480"/>
    </w:pPr>
    <w:rPr>
      <w:color w:val="92D400"/>
    </w:rPr>
  </w:style>
  <w:style w:type="paragraph" w:customStyle="1" w:styleId="Legalentity">
    <w:name w:val="Legal entity"/>
    <w:basedOn w:val="Normalny"/>
    <w:rsid w:val="00BA7295"/>
    <w:pPr>
      <w:widowControl w:val="0"/>
      <w:suppressAutoHyphens/>
      <w:autoSpaceDE w:val="0"/>
      <w:autoSpaceDN w:val="0"/>
      <w:adjustRightInd w:val="0"/>
      <w:spacing w:before="120" w:after="90" w:line="180" w:lineRule="atLeast"/>
      <w:textAlignment w:val="center"/>
    </w:pPr>
    <w:rPr>
      <w:rFonts w:ascii="ArialMT" w:hAnsi="ArialMT"/>
      <w:color w:val="000000"/>
      <w:sz w:val="15"/>
      <w:szCs w:val="20"/>
      <w:lang w:val="en-GB" w:eastAsia="en-GB"/>
    </w:rPr>
  </w:style>
  <w:style w:type="paragraph" w:customStyle="1" w:styleId="Titlenonumber">
    <w:name w:val="Title no number"/>
    <w:basedOn w:val="Normalny"/>
    <w:next w:val="Normalny"/>
    <w:rsid w:val="00BA7295"/>
    <w:pPr>
      <w:spacing w:before="480" w:after="1680"/>
    </w:pPr>
    <w:rPr>
      <w:color w:val="002776"/>
      <w:sz w:val="60"/>
      <w:lang w:eastAsia="en-US"/>
    </w:rPr>
  </w:style>
  <w:style w:type="paragraph" w:customStyle="1" w:styleId="Introductorytext">
    <w:name w:val="Introductory text"/>
    <w:basedOn w:val="Normalny"/>
    <w:next w:val="Normalny"/>
    <w:rsid w:val="00BA7295"/>
    <w:pPr>
      <w:spacing w:before="240" w:after="240" w:line="280" w:lineRule="exact"/>
    </w:pPr>
    <w:rPr>
      <w:rFonts w:ascii="Arial" w:hAnsi="Arial"/>
      <w:b/>
      <w:color w:val="00A1DE"/>
      <w:sz w:val="24"/>
      <w:lang w:eastAsia="en-US"/>
    </w:rPr>
  </w:style>
  <w:style w:type="paragraph" w:customStyle="1" w:styleId="BulletDeloittebody">
    <w:name w:val="Bullet Deloitte body"/>
    <w:basedOn w:val="Normalny"/>
    <w:rsid w:val="00BA7295"/>
    <w:pPr>
      <w:numPr>
        <w:numId w:val="10"/>
      </w:numPr>
      <w:spacing w:before="120" w:after="60" w:line="280" w:lineRule="exact"/>
    </w:pPr>
    <w:rPr>
      <w:rFonts w:ascii="Arial" w:hAnsi="Arial"/>
      <w:sz w:val="20"/>
      <w:lang w:eastAsia="en-US"/>
    </w:rPr>
  </w:style>
  <w:style w:type="paragraph" w:customStyle="1" w:styleId="Headingtwo">
    <w:name w:val="Heading two"/>
    <w:basedOn w:val="Normalny"/>
    <w:rsid w:val="00BA7295"/>
    <w:pPr>
      <w:tabs>
        <w:tab w:val="num" w:pos="1440"/>
      </w:tabs>
      <w:spacing w:before="120" w:after="60" w:line="280" w:lineRule="exact"/>
      <w:ind w:left="1440" w:hanging="360"/>
    </w:pPr>
    <w:rPr>
      <w:rFonts w:ascii="Arial" w:hAnsi="Arial"/>
      <w:sz w:val="20"/>
      <w:lang w:eastAsia="en-US"/>
    </w:rPr>
  </w:style>
  <w:style w:type="paragraph" w:customStyle="1" w:styleId="Headingthree">
    <w:name w:val="Heading three"/>
    <w:basedOn w:val="Normalny"/>
    <w:rsid w:val="00BA7295"/>
    <w:pPr>
      <w:tabs>
        <w:tab w:val="num" w:pos="2160"/>
      </w:tabs>
      <w:spacing w:before="120" w:after="60" w:line="280" w:lineRule="exact"/>
      <w:ind w:left="2160" w:hanging="360"/>
    </w:pPr>
    <w:rPr>
      <w:rFonts w:ascii="Arial" w:hAnsi="Arial"/>
      <w:sz w:val="20"/>
      <w:lang w:eastAsia="en-US"/>
    </w:rPr>
  </w:style>
  <w:style w:type="paragraph" w:styleId="Spistreci4">
    <w:name w:val="toc 4"/>
    <w:basedOn w:val="Normalny"/>
    <w:next w:val="Normalny"/>
    <w:autoRedefine/>
    <w:semiHidden/>
    <w:rsid w:val="00BA7295"/>
    <w:pPr>
      <w:spacing w:before="120" w:after="60" w:line="280" w:lineRule="exact"/>
      <w:ind w:left="400"/>
    </w:pPr>
    <w:rPr>
      <w:sz w:val="20"/>
      <w:szCs w:val="20"/>
      <w:lang w:eastAsia="en-US"/>
    </w:rPr>
  </w:style>
  <w:style w:type="paragraph" w:styleId="Spistreci5">
    <w:name w:val="toc 5"/>
    <w:basedOn w:val="Normalny"/>
    <w:next w:val="Normalny"/>
    <w:autoRedefine/>
    <w:semiHidden/>
    <w:rsid w:val="00BA7295"/>
    <w:pPr>
      <w:spacing w:before="120" w:after="60" w:line="280" w:lineRule="exact"/>
      <w:ind w:left="600"/>
    </w:pPr>
    <w:rPr>
      <w:sz w:val="20"/>
      <w:szCs w:val="20"/>
      <w:lang w:eastAsia="en-US"/>
    </w:rPr>
  </w:style>
  <w:style w:type="paragraph" w:styleId="Spistreci6">
    <w:name w:val="toc 6"/>
    <w:basedOn w:val="Normalny"/>
    <w:next w:val="Normalny"/>
    <w:autoRedefine/>
    <w:semiHidden/>
    <w:rsid w:val="00BA7295"/>
    <w:pPr>
      <w:spacing w:before="120" w:after="60" w:line="280" w:lineRule="exact"/>
      <w:ind w:left="800"/>
    </w:pPr>
    <w:rPr>
      <w:sz w:val="20"/>
      <w:szCs w:val="20"/>
      <w:lang w:eastAsia="en-US"/>
    </w:rPr>
  </w:style>
  <w:style w:type="paragraph" w:styleId="Spistreci7">
    <w:name w:val="toc 7"/>
    <w:basedOn w:val="Normalny"/>
    <w:next w:val="Normalny"/>
    <w:autoRedefine/>
    <w:semiHidden/>
    <w:rsid w:val="00BA7295"/>
    <w:pPr>
      <w:spacing w:before="120" w:after="60" w:line="280" w:lineRule="exact"/>
      <w:ind w:left="1000"/>
    </w:pPr>
    <w:rPr>
      <w:sz w:val="20"/>
      <w:szCs w:val="20"/>
      <w:lang w:eastAsia="en-US"/>
    </w:rPr>
  </w:style>
  <w:style w:type="paragraph" w:styleId="Spistreci8">
    <w:name w:val="toc 8"/>
    <w:basedOn w:val="Normalny"/>
    <w:next w:val="Normalny"/>
    <w:autoRedefine/>
    <w:semiHidden/>
    <w:rsid w:val="00BA7295"/>
    <w:pPr>
      <w:spacing w:before="120" w:after="60" w:line="280" w:lineRule="exact"/>
      <w:ind w:left="1200"/>
    </w:pPr>
    <w:rPr>
      <w:sz w:val="20"/>
      <w:szCs w:val="20"/>
      <w:lang w:eastAsia="en-US"/>
    </w:rPr>
  </w:style>
  <w:style w:type="paragraph" w:styleId="Spistreci9">
    <w:name w:val="toc 9"/>
    <w:basedOn w:val="Normalny"/>
    <w:next w:val="Normalny"/>
    <w:autoRedefine/>
    <w:semiHidden/>
    <w:rsid w:val="00BA7295"/>
    <w:pPr>
      <w:spacing w:before="120" w:after="60" w:line="280" w:lineRule="exact"/>
      <w:ind w:left="1400"/>
    </w:pPr>
    <w:rPr>
      <w:sz w:val="20"/>
      <w:szCs w:val="20"/>
      <w:lang w:eastAsia="en-US"/>
    </w:rPr>
  </w:style>
  <w:style w:type="character" w:customStyle="1" w:styleId="Spistreci1Znak">
    <w:name w:val="Spis treści 1 Znak"/>
    <w:rsid w:val="00BA7295"/>
    <w:rPr>
      <w:rFonts w:ascii="Arial" w:hAnsi="Arial"/>
      <w:noProof/>
      <w:sz w:val="24"/>
      <w:lang w:val="pl-PL"/>
    </w:rPr>
  </w:style>
  <w:style w:type="paragraph" w:customStyle="1" w:styleId="Revision1">
    <w:name w:val="Revision1"/>
    <w:hidden/>
    <w:semiHidden/>
    <w:rsid w:val="00BA7295"/>
    <w:rPr>
      <w:rFonts w:ascii="Arial" w:hAnsi="Arial"/>
      <w:szCs w:val="24"/>
      <w:lang w:eastAsia="en-US"/>
    </w:rPr>
  </w:style>
  <w:style w:type="paragraph" w:customStyle="1" w:styleId="Deloittebodytext">
    <w:name w:val="Deloitte body text"/>
    <w:rsid w:val="00BA7295"/>
    <w:pPr>
      <w:spacing w:after="240" w:line="280" w:lineRule="exact"/>
    </w:pPr>
    <w:rPr>
      <w:rFonts w:ascii="Arial" w:hAnsi="Arial"/>
      <w:color w:val="000000"/>
      <w:szCs w:val="48"/>
      <w:lang w:val="cs-CZ" w:eastAsia="en-US"/>
    </w:rPr>
  </w:style>
  <w:style w:type="paragraph" w:customStyle="1" w:styleId="BalloonText1">
    <w:name w:val="Balloon Text1"/>
    <w:basedOn w:val="Normalny"/>
    <w:rsid w:val="00BA7295"/>
    <w:pPr>
      <w:spacing w:before="120" w:after="60"/>
    </w:pPr>
    <w:rPr>
      <w:rFonts w:ascii="Tahoma" w:hAnsi="Tahoma" w:cs="Tahoma"/>
      <w:sz w:val="16"/>
      <w:szCs w:val="16"/>
      <w:lang w:eastAsia="en-US"/>
    </w:rPr>
  </w:style>
  <w:style w:type="paragraph" w:styleId="Podtytu">
    <w:name w:val="Subtitle"/>
    <w:basedOn w:val="Nagwek5"/>
    <w:next w:val="Normalny"/>
    <w:qFormat/>
    <w:rsid w:val="00BA7295"/>
    <w:pPr>
      <w:keepNext/>
      <w:keepLines/>
      <w:numPr>
        <w:ilvl w:val="0"/>
        <w:numId w:val="0"/>
      </w:numPr>
      <w:spacing w:before="0" w:after="120" w:line="264" w:lineRule="auto"/>
      <w:jc w:val="right"/>
      <w:outlineLvl w:val="9"/>
    </w:pPr>
    <w:rPr>
      <w:rFonts w:ascii="Arial" w:hAnsi="Arial"/>
      <w:bCs w:val="0"/>
      <w:iCs w:val="0"/>
      <w:sz w:val="24"/>
      <w:szCs w:val="20"/>
    </w:rPr>
  </w:style>
  <w:style w:type="character" w:customStyle="1" w:styleId="Znake">
    <w:name w:val="Znak"/>
    <w:rsid w:val="00BA7295"/>
    <w:rPr>
      <w:rFonts w:ascii="Arial" w:hAnsi="Arial"/>
      <w:b/>
      <w:i/>
      <w:sz w:val="24"/>
    </w:rPr>
  </w:style>
  <w:style w:type="paragraph" w:customStyle="1" w:styleId="Prostynag">
    <w:name w:val="Prosty nag"/>
    <w:basedOn w:val="Normalny"/>
    <w:rsid w:val="00BA7295"/>
    <w:pPr>
      <w:spacing w:before="60" w:after="60" w:line="264" w:lineRule="auto"/>
    </w:pPr>
    <w:rPr>
      <w:rFonts w:ascii="Arial" w:hAnsi="Arial"/>
      <w:sz w:val="20"/>
      <w:szCs w:val="20"/>
    </w:rPr>
  </w:style>
  <w:style w:type="paragraph" w:customStyle="1" w:styleId="rdtytu">
    <w:name w:val="Śródtytuł"/>
    <w:basedOn w:val="Normalny"/>
    <w:next w:val="Normalny"/>
    <w:rsid w:val="00BA7295"/>
    <w:pPr>
      <w:keepNext/>
      <w:spacing w:before="120" w:after="120" w:line="264" w:lineRule="auto"/>
    </w:pPr>
    <w:rPr>
      <w:rFonts w:ascii="Arial" w:hAnsi="Arial"/>
      <w:b/>
      <w:sz w:val="24"/>
      <w:szCs w:val="20"/>
    </w:rPr>
  </w:style>
  <w:style w:type="paragraph" w:customStyle="1" w:styleId="TableCaption">
    <w:name w:val="Table Caption"/>
    <w:basedOn w:val="Normalny"/>
    <w:rsid w:val="00BA7295"/>
    <w:pPr>
      <w:spacing w:before="120" w:after="60" w:line="280" w:lineRule="exact"/>
      <w:jc w:val="center"/>
    </w:pPr>
    <w:rPr>
      <w:rFonts w:ascii="Arial" w:hAnsi="Arial"/>
      <w:sz w:val="20"/>
      <w:szCs w:val="20"/>
      <w:lang w:eastAsia="en-US"/>
    </w:rPr>
  </w:style>
  <w:style w:type="paragraph" w:customStyle="1" w:styleId="ImageCaption">
    <w:name w:val="Image Caption"/>
    <w:basedOn w:val="Deloittebodytext"/>
    <w:rsid w:val="00BA7295"/>
    <w:pPr>
      <w:jc w:val="center"/>
    </w:pPr>
    <w:rPr>
      <w:lang w:val="pl-PL"/>
    </w:rPr>
  </w:style>
  <w:style w:type="paragraph" w:customStyle="1" w:styleId="Nagwekspisutreci1">
    <w:name w:val="Nagłówek spisu treści1"/>
    <w:basedOn w:val="Nagwek1"/>
    <w:rsid w:val="00BA7295"/>
    <w:pPr>
      <w:pageBreakBefore/>
      <w:tabs>
        <w:tab w:val="clear" w:pos="141"/>
        <w:tab w:val="num" w:pos="851"/>
      </w:tabs>
      <w:spacing w:before="960" w:after="1680"/>
      <w:ind w:left="851" w:hanging="851"/>
    </w:pPr>
    <w:rPr>
      <w:rFonts w:cs="Arial"/>
      <w:b w:val="0"/>
      <w:color w:val="002776"/>
      <w:sz w:val="60"/>
      <w:szCs w:val="32"/>
      <w:lang w:eastAsia="en-US"/>
    </w:rPr>
  </w:style>
  <w:style w:type="paragraph" w:styleId="Spisilustracji">
    <w:name w:val="table of figures"/>
    <w:basedOn w:val="Normalny"/>
    <w:next w:val="Normalny"/>
    <w:semiHidden/>
    <w:rsid w:val="00BA7295"/>
    <w:pPr>
      <w:spacing w:before="120" w:after="60" w:line="280" w:lineRule="exact"/>
    </w:pPr>
    <w:rPr>
      <w:rFonts w:ascii="Arial" w:hAnsi="Arial"/>
      <w:sz w:val="20"/>
      <w:lang w:eastAsia="en-US"/>
    </w:rPr>
  </w:style>
  <w:style w:type="paragraph" w:customStyle="1" w:styleId="TOCHeading1">
    <w:name w:val="TOC Heading1"/>
    <w:basedOn w:val="Nagwek1"/>
    <w:next w:val="Normalny"/>
    <w:rsid w:val="00BA7295"/>
    <w:pPr>
      <w:keepLines/>
      <w:numPr>
        <w:numId w:val="0"/>
      </w:numPr>
      <w:spacing w:before="480" w:line="276" w:lineRule="auto"/>
      <w:jc w:val="left"/>
      <w:outlineLvl w:val="9"/>
    </w:pPr>
    <w:rPr>
      <w:rFonts w:ascii="Cambria" w:hAnsi="Cambria"/>
      <w:color w:val="365F91"/>
      <w:kern w:val="0"/>
      <w:sz w:val="28"/>
      <w:szCs w:val="28"/>
      <w:lang w:val="en-US" w:eastAsia="en-US"/>
    </w:rPr>
  </w:style>
  <w:style w:type="character" w:customStyle="1" w:styleId="TekstdymkaZnak1">
    <w:name w:val="Tekst dymka Znak1"/>
    <w:semiHidden/>
    <w:rsid w:val="00BA7295"/>
    <w:rPr>
      <w:rFonts w:ascii="Tahoma" w:hAnsi="Tahoma"/>
      <w:sz w:val="16"/>
      <w:lang w:eastAsia="en-US"/>
    </w:rPr>
  </w:style>
  <w:style w:type="character" w:styleId="Pogrubienie">
    <w:name w:val="Strong"/>
    <w:qFormat/>
    <w:rsid w:val="00BA7295"/>
    <w:rPr>
      <w:b/>
      <w:spacing w:val="0"/>
    </w:rPr>
  </w:style>
  <w:style w:type="paragraph" w:styleId="Lista">
    <w:name w:val="List"/>
    <w:basedOn w:val="Normalny"/>
    <w:rsid w:val="00BA7295"/>
    <w:pPr>
      <w:overflowPunct w:val="0"/>
      <w:autoSpaceDE w:val="0"/>
      <w:autoSpaceDN w:val="0"/>
      <w:adjustRightInd w:val="0"/>
      <w:ind w:left="283" w:hanging="283"/>
      <w:jc w:val="left"/>
      <w:textAlignment w:val="baseline"/>
    </w:pPr>
    <w:rPr>
      <w:sz w:val="24"/>
    </w:rPr>
  </w:style>
  <w:style w:type="paragraph" w:styleId="Tekstpodstawowywcity2">
    <w:name w:val="Body Text Indent 2"/>
    <w:basedOn w:val="Normalny"/>
    <w:rsid w:val="00BA7295"/>
    <w:pPr>
      <w:ind w:left="370"/>
      <w:jc w:val="left"/>
    </w:pPr>
    <w:rPr>
      <w:sz w:val="24"/>
      <w:szCs w:val="20"/>
    </w:rPr>
  </w:style>
  <w:style w:type="character" w:customStyle="1" w:styleId="Znakf">
    <w:name w:val="Znak"/>
    <w:semiHidden/>
    <w:rsid w:val="00BA7295"/>
    <w:rPr>
      <w:sz w:val="24"/>
    </w:rPr>
  </w:style>
  <w:style w:type="character" w:customStyle="1" w:styleId="IntenseEmphasis1">
    <w:name w:val="Intense Emphasis1"/>
    <w:rsid w:val="00BA7295"/>
    <w:rPr>
      <w:b/>
      <w:i/>
      <w:color w:val="4F81BD"/>
    </w:rPr>
  </w:style>
  <w:style w:type="paragraph" w:customStyle="1" w:styleId="ZnakZnakZnak">
    <w:name w:val="Znak Znak Znak"/>
    <w:basedOn w:val="Normalny"/>
    <w:rsid w:val="00BA7295"/>
    <w:pPr>
      <w:spacing w:after="160" w:line="240" w:lineRule="exact"/>
      <w:jc w:val="left"/>
    </w:pPr>
    <w:rPr>
      <w:rFonts w:ascii="Tahoma" w:hAnsi="Tahoma"/>
      <w:sz w:val="20"/>
      <w:szCs w:val="20"/>
      <w:lang w:val="en-US" w:eastAsia="en-US"/>
    </w:rPr>
  </w:style>
  <w:style w:type="paragraph" w:customStyle="1" w:styleId="CommentSubject1">
    <w:name w:val="Comment Subject1"/>
    <w:basedOn w:val="Tekstkomentarza"/>
    <w:next w:val="Tekstkomentarza"/>
    <w:rsid w:val="00BA7295"/>
    <w:pPr>
      <w:spacing w:before="120" w:after="60" w:line="280" w:lineRule="exact"/>
      <w:jc w:val="both"/>
    </w:pPr>
    <w:rPr>
      <w:rFonts w:ascii="Arial" w:hAnsi="Arial"/>
      <w:b/>
      <w:bCs/>
      <w:lang w:eastAsia="en-US"/>
    </w:rPr>
  </w:style>
  <w:style w:type="paragraph" w:customStyle="1" w:styleId="ListParagraph1">
    <w:name w:val="List Paragraph1"/>
    <w:basedOn w:val="Normalny"/>
    <w:rsid w:val="00BA7295"/>
    <w:pPr>
      <w:spacing w:before="120" w:after="60" w:line="280" w:lineRule="exact"/>
      <w:ind w:left="708"/>
    </w:pPr>
    <w:rPr>
      <w:rFonts w:ascii="Arial" w:hAnsi="Arial"/>
      <w:sz w:val="24"/>
      <w:szCs w:val="20"/>
      <w:lang w:eastAsia="en-US"/>
    </w:rPr>
  </w:style>
  <w:style w:type="paragraph" w:customStyle="1" w:styleId="NoSpacing1">
    <w:name w:val="No Spacing1"/>
    <w:rsid w:val="00BA7295"/>
    <w:pPr>
      <w:jc w:val="both"/>
    </w:pPr>
    <w:rPr>
      <w:rFonts w:ascii="Arial" w:hAnsi="Arial"/>
      <w:szCs w:val="24"/>
      <w:lang w:eastAsia="en-US"/>
    </w:rPr>
  </w:style>
  <w:style w:type="paragraph" w:customStyle="1" w:styleId="TableSmall">
    <w:name w:val="Table_Small"/>
    <w:basedOn w:val="Normalny"/>
    <w:rsid w:val="00BA7295"/>
    <w:pPr>
      <w:spacing w:before="40" w:after="40"/>
      <w:jc w:val="left"/>
    </w:pPr>
    <w:rPr>
      <w:rFonts w:ascii="Arial" w:hAnsi="Arial"/>
      <w:sz w:val="16"/>
      <w:szCs w:val="20"/>
      <w:lang w:val="en-US" w:eastAsia="en-US"/>
    </w:rPr>
  </w:style>
  <w:style w:type="character" w:customStyle="1" w:styleId="TekstkomentarzaZnak1">
    <w:name w:val="Tekst komentarza Znak1"/>
    <w:semiHidden/>
    <w:rsid w:val="00BA7295"/>
    <w:rPr>
      <w:rFonts w:ascii="Arial" w:hAnsi="Arial"/>
      <w:lang w:val="pl-PL"/>
    </w:rPr>
  </w:style>
  <w:style w:type="character" w:styleId="UyteHipercze">
    <w:name w:val="FollowedHyperlink"/>
    <w:rsid w:val="00BA7295"/>
    <w:rPr>
      <w:color w:val="800080"/>
      <w:u w:val="single"/>
    </w:rPr>
  </w:style>
  <w:style w:type="paragraph" w:customStyle="1" w:styleId="font5">
    <w:name w:val="font5"/>
    <w:basedOn w:val="Normalny"/>
    <w:rsid w:val="00BA7295"/>
    <w:pPr>
      <w:spacing w:before="100" w:beforeAutospacing="1" w:after="100" w:afterAutospacing="1"/>
      <w:jc w:val="left"/>
    </w:pPr>
    <w:rPr>
      <w:rFonts w:ascii="Arial" w:hAnsi="Arial" w:cs="Arial"/>
      <w:sz w:val="16"/>
      <w:szCs w:val="16"/>
    </w:rPr>
  </w:style>
  <w:style w:type="paragraph" w:customStyle="1" w:styleId="font6">
    <w:name w:val="font6"/>
    <w:basedOn w:val="Normalny"/>
    <w:rsid w:val="00BA7295"/>
    <w:pPr>
      <w:spacing w:before="100" w:beforeAutospacing="1" w:after="100" w:afterAutospacing="1"/>
      <w:jc w:val="left"/>
    </w:pPr>
    <w:rPr>
      <w:rFonts w:ascii="Arial" w:hAnsi="Arial" w:cs="Arial"/>
      <w:color w:val="FF0000"/>
      <w:sz w:val="16"/>
      <w:szCs w:val="16"/>
    </w:rPr>
  </w:style>
  <w:style w:type="paragraph" w:customStyle="1" w:styleId="font7">
    <w:name w:val="font7"/>
    <w:basedOn w:val="Normalny"/>
    <w:rsid w:val="00BA7295"/>
    <w:pPr>
      <w:spacing w:before="100" w:beforeAutospacing="1" w:after="100" w:afterAutospacing="1"/>
      <w:jc w:val="left"/>
    </w:pPr>
    <w:rPr>
      <w:rFonts w:ascii="Arial" w:hAnsi="Arial" w:cs="Arial"/>
      <w:color w:val="FF0000"/>
      <w:sz w:val="16"/>
      <w:szCs w:val="16"/>
    </w:rPr>
  </w:style>
  <w:style w:type="paragraph" w:customStyle="1" w:styleId="font8">
    <w:name w:val="font8"/>
    <w:basedOn w:val="Normalny"/>
    <w:rsid w:val="00BA7295"/>
    <w:pPr>
      <w:spacing w:before="100" w:beforeAutospacing="1" w:after="100" w:afterAutospacing="1"/>
      <w:jc w:val="left"/>
    </w:pPr>
    <w:rPr>
      <w:rFonts w:ascii="Arial" w:hAnsi="Arial" w:cs="Arial"/>
      <w:color w:val="FF0000"/>
      <w:sz w:val="16"/>
      <w:szCs w:val="16"/>
    </w:rPr>
  </w:style>
  <w:style w:type="paragraph" w:customStyle="1" w:styleId="xl78">
    <w:name w:val="xl78"/>
    <w:basedOn w:val="Normalny"/>
    <w:rsid w:val="00BA72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Arial" w:hAnsi="Arial" w:cs="Arial"/>
      <w:b/>
      <w:bCs/>
      <w:sz w:val="16"/>
      <w:szCs w:val="16"/>
    </w:rPr>
  </w:style>
  <w:style w:type="paragraph" w:customStyle="1" w:styleId="xl79">
    <w:name w:val="xl79"/>
    <w:basedOn w:val="Normalny"/>
    <w:rsid w:val="00BA72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b/>
      <w:bCs/>
      <w:sz w:val="16"/>
      <w:szCs w:val="16"/>
    </w:rPr>
  </w:style>
  <w:style w:type="paragraph" w:customStyle="1" w:styleId="xl80">
    <w:name w:val="xl80"/>
    <w:basedOn w:val="Normalny"/>
    <w:rsid w:val="00BA729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left"/>
      <w:textAlignment w:val="top"/>
    </w:pPr>
    <w:rPr>
      <w:rFonts w:ascii="Arial" w:hAnsi="Arial" w:cs="Arial"/>
      <w:b/>
      <w:bCs/>
      <w:sz w:val="16"/>
      <w:szCs w:val="16"/>
    </w:rPr>
  </w:style>
  <w:style w:type="paragraph" w:customStyle="1" w:styleId="xl81">
    <w:name w:val="xl81"/>
    <w:basedOn w:val="Normalny"/>
    <w:rsid w:val="00BA7295"/>
    <w:pPr>
      <w:spacing w:before="100" w:beforeAutospacing="1" w:after="100" w:afterAutospacing="1"/>
      <w:jc w:val="left"/>
      <w:textAlignment w:val="top"/>
    </w:pPr>
    <w:rPr>
      <w:sz w:val="24"/>
    </w:rPr>
  </w:style>
  <w:style w:type="paragraph" w:customStyle="1" w:styleId="xl82">
    <w:name w:val="xl82"/>
    <w:basedOn w:val="Normalny"/>
    <w:rsid w:val="00BA7295"/>
    <w:pPr>
      <w:shd w:val="clear" w:color="000000" w:fill="FFFF99"/>
      <w:spacing w:before="100" w:beforeAutospacing="1" w:after="100" w:afterAutospacing="1"/>
      <w:jc w:val="left"/>
      <w:textAlignment w:val="top"/>
    </w:pPr>
    <w:rPr>
      <w:sz w:val="24"/>
    </w:rPr>
  </w:style>
  <w:style w:type="paragraph" w:customStyle="1" w:styleId="xl83">
    <w:name w:val="xl83"/>
    <w:basedOn w:val="Normalny"/>
    <w:rsid w:val="00BA7295"/>
    <w:pPr>
      <w:shd w:val="clear" w:color="000000" w:fill="FCD5B4"/>
      <w:spacing w:before="100" w:beforeAutospacing="1" w:after="100" w:afterAutospacing="1"/>
      <w:jc w:val="left"/>
      <w:textAlignment w:val="top"/>
    </w:pPr>
    <w:rPr>
      <w:sz w:val="24"/>
    </w:rPr>
  </w:style>
  <w:style w:type="paragraph" w:customStyle="1" w:styleId="xl84">
    <w:name w:val="xl84"/>
    <w:basedOn w:val="Normalny"/>
    <w:rsid w:val="00BA7295"/>
    <w:pPr>
      <w:shd w:val="clear" w:color="000000" w:fill="FDE9D9"/>
      <w:spacing w:before="100" w:beforeAutospacing="1" w:after="100" w:afterAutospacing="1"/>
      <w:jc w:val="left"/>
      <w:textAlignment w:val="top"/>
    </w:pPr>
    <w:rPr>
      <w:sz w:val="24"/>
    </w:rPr>
  </w:style>
  <w:style w:type="paragraph" w:customStyle="1" w:styleId="xl85">
    <w:name w:val="xl85"/>
    <w:basedOn w:val="Normalny"/>
    <w:rsid w:val="00BA7295"/>
    <w:pPr>
      <w:pBdr>
        <w:top w:val="single" w:sz="4" w:space="0" w:color="auto"/>
        <w:left w:val="single" w:sz="4" w:space="25" w:color="auto"/>
        <w:bottom w:val="single" w:sz="4" w:space="0" w:color="auto"/>
        <w:right w:val="single" w:sz="4" w:space="0" w:color="auto"/>
      </w:pBdr>
      <w:shd w:val="clear" w:color="000000" w:fill="FFFF99"/>
      <w:spacing w:before="100" w:beforeAutospacing="1" w:after="100" w:afterAutospacing="1"/>
      <w:ind w:firstLineChars="200" w:firstLine="200"/>
      <w:jc w:val="left"/>
      <w:textAlignment w:val="top"/>
    </w:pPr>
    <w:rPr>
      <w:rFonts w:ascii="Arial" w:hAnsi="Arial" w:cs="Arial"/>
      <w:sz w:val="16"/>
      <w:szCs w:val="16"/>
    </w:rPr>
  </w:style>
  <w:style w:type="paragraph" w:customStyle="1" w:styleId="xl86">
    <w:name w:val="xl86"/>
    <w:basedOn w:val="Normalny"/>
    <w:rsid w:val="00BA7295"/>
    <w:pPr>
      <w:pBdr>
        <w:top w:val="single" w:sz="4" w:space="0" w:color="auto"/>
        <w:left w:val="single" w:sz="4" w:space="13" w:color="auto"/>
        <w:bottom w:val="single" w:sz="4" w:space="0" w:color="auto"/>
        <w:right w:val="single" w:sz="4" w:space="0" w:color="auto"/>
      </w:pBdr>
      <w:shd w:val="clear" w:color="000000" w:fill="CCFFCC"/>
      <w:spacing w:before="100" w:beforeAutospacing="1" w:after="100" w:afterAutospacing="1"/>
      <w:ind w:firstLineChars="100" w:firstLine="100"/>
      <w:jc w:val="left"/>
      <w:textAlignment w:val="top"/>
    </w:pPr>
    <w:rPr>
      <w:rFonts w:ascii="Arial" w:hAnsi="Arial" w:cs="Arial"/>
      <w:sz w:val="16"/>
      <w:szCs w:val="16"/>
    </w:rPr>
  </w:style>
  <w:style w:type="paragraph" w:customStyle="1" w:styleId="xl87">
    <w:name w:val="xl87"/>
    <w:basedOn w:val="Normalny"/>
    <w:rsid w:val="00BA7295"/>
    <w:pPr>
      <w:pBdr>
        <w:top w:val="single" w:sz="4" w:space="0" w:color="auto"/>
        <w:left w:val="single" w:sz="4" w:space="25" w:color="auto"/>
        <w:bottom w:val="single" w:sz="4" w:space="0" w:color="auto"/>
        <w:right w:val="single" w:sz="4" w:space="0" w:color="auto"/>
      </w:pBdr>
      <w:shd w:val="clear" w:color="000000" w:fill="FFFF99"/>
      <w:spacing w:before="100" w:beforeAutospacing="1" w:after="100" w:afterAutospacing="1"/>
      <w:ind w:firstLineChars="200" w:firstLine="200"/>
      <w:jc w:val="left"/>
      <w:textAlignment w:val="top"/>
    </w:pPr>
    <w:rPr>
      <w:rFonts w:ascii="Arial" w:hAnsi="Arial" w:cs="Arial"/>
      <w:sz w:val="16"/>
      <w:szCs w:val="16"/>
    </w:rPr>
  </w:style>
  <w:style w:type="paragraph" w:customStyle="1" w:styleId="xl88">
    <w:name w:val="xl88"/>
    <w:basedOn w:val="Normalny"/>
    <w:rsid w:val="00BA7295"/>
    <w:pPr>
      <w:spacing w:before="100" w:beforeAutospacing="1" w:after="100" w:afterAutospacing="1"/>
      <w:jc w:val="left"/>
    </w:pPr>
    <w:rPr>
      <w:rFonts w:ascii="Arial" w:hAnsi="Arial" w:cs="Arial"/>
      <w:sz w:val="24"/>
    </w:rPr>
  </w:style>
  <w:style w:type="paragraph" w:customStyle="1" w:styleId="xl89">
    <w:name w:val="xl89"/>
    <w:basedOn w:val="Normalny"/>
    <w:rsid w:val="00BA7295"/>
    <w:pPr>
      <w:spacing w:before="100" w:beforeAutospacing="1" w:after="100" w:afterAutospacing="1"/>
      <w:jc w:val="left"/>
      <w:textAlignment w:val="top"/>
    </w:pPr>
    <w:rPr>
      <w:rFonts w:ascii="Arial" w:hAnsi="Arial" w:cs="Arial"/>
      <w:sz w:val="24"/>
    </w:rPr>
  </w:style>
  <w:style w:type="paragraph" w:customStyle="1" w:styleId="xl90">
    <w:name w:val="xl90"/>
    <w:basedOn w:val="Normalny"/>
    <w:rsid w:val="00BA7295"/>
    <w:pPr>
      <w:spacing w:before="100" w:beforeAutospacing="1" w:after="100" w:afterAutospacing="1"/>
      <w:jc w:val="left"/>
      <w:textAlignment w:val="top"/>
    </w:pPr>
    <w:rPr>
      <w:rFonts w:ascii="Arial" w:hAnsi="Arial" w:cs="Arial"/>
      <w:sz w:val="24"/>
    </w:rPr>
  </w:style>
  <w:style w:type="paragraph" w:customStyle="1" w:styleId="xl91">
    <w:name w:val="xl91"/>
    <w:basedOn w:val="Normalny"/>
    <w:rsid w:val="00BA7295"/>
    <w:pPr>
      <w:pBdr>
        <w:top w:val="single" w:sz="4" w:space="0" w:color="auto"/>
        <w:left w:val="single" w:sz="4" w:space="31" w:color="auto"/>
        <w:bottom w:val="single" w:sz="4" w:space="0" w:color="auto"/>
        <w:right w:val="single" w:sz="4" w:space="0" w:color="auto"/>
      </w:pBdr>
      <w:shd w:val="clear" w:color="000000" w:fill="FCD5B4"/>
      <w:spacing w:before="100" w:beforeAutospacing="1" w:after="100" w:afterAutospacing="1"/>
      <w:ind w:firstLineChars="300" w:firstLine="300"/>
      <w:jc w:val="left"/>
      <w:textAlignment w:val="top"/>
    </w:pPr>
    <w:rPr>
      <w:rFonts w:ascii="Arial" w:hAnsi="Arial" w:cs="Arial"/>
      <w:sz w:val="16"/>
      <w:szCs w:val="16"/>
    </w:rPr>
  </w:style>
  <w:style w:type="paragraph" w:customStyle="1" w:styleId="xl92">
    <w:name w:val="xl92"/>
    <w:basedOn w:val="Normalny"/>
    <w:rsid w:val="00BA7295"/>
    <w:pPr>
      <w:pBdr>
        <w:top w:val="single" w:sz="4" w:space="0" w:color="auto"/>
        <w:left w:val="single" w:sz="4" w:space="31" w:color="auto"/>
        <w:bottom w:val="single" w:sz="4" w:space="0" w:color="auto"/>
        <w:right w:val="single" w:sz="4" w:space="0" w:color="auto"/>
      </w:pBdr>
      <w:shd w:val="clear" w:color="000000" w:fill="FDE9D9"/>
      <w:spacing w:before="100" w:beforeAutospacing="1" w:after="100" w:afterAutospacing="1"/>
      <w:ind w:firstLineChars="400" w:firstLine="400"/>
      <w:jc w:val="left"/>
      <w:textAlignment w:val="top"/>
    </w:pPr>
    <w:rPr>
      <w:rFonts w:ascii="Arial" w:hAnsi="Arial" w:cs="Arial"/>
      <w:sz w:val="16"/>
      <w:szCs w:val="16"/>
    </w:rPr>
  </w:style>
  <w:style w:type="paragraph" w:customStyle="1" w:styleId="xl93">
    <w:name w:val="xl93"/>
    <w:basedOn w:val="Normalny"/>
    <w:rsid w:val="00BA7295"/>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94">
    <w:name w:val="xl94"/>
    <w:basedOn w:val="Normalny"/>
    <w:rsid w:val="00BA7295"/>
    <w:pPr>
      <w:spacing w:before="100" w:beforeAutospacing="1" w:after="100" w:afterAutospacing="1"/>
      <w:jc w:val="center"/>
    </w:pPr>
    <w:rPr>
      <w:rFonts w:ascii="Arial" w:hAnsi="Arial" w:cs="Arial"/>
      <w:sz w:val="24"/>
    </w:rPr>
  </w:style>
  <w:style w:type="paragraph" w:customStyle="1" w:styleId="xl95">
    <w:name w:val="xl95"/>
    <w:basedOn w:val="Normalny"/>
    <w:rsid w:val="00BA7295"/>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ny"/>
    <w:rsid w:val="00BA7295"/>
    <w:pPr>
      <w:pBdr>
        <w:top w:val="single" w:sz="4" w:space="0" w:color="auto"/>
        <w:left w:val="single" w:sz="8" w:space="0" w:color="auto"/>
        <w:bottom w:val="single" w:sz="4" w:space="0" w:color="auto"/>
        <w:right w:val="single" w:sz="4" w:space="0" w:color="auto"/>
      </w:pBdr>
      <w:shd w:val="clear" w:color="000000" w:fill="969696"/>
      <w:spacing w:before="100" w:beforeAutospacing="1" w:after="100" w:afterAutospacing="1"/>
      <w:jc w:val="right"/>
      <w:textAlignment w:val="top"/>
    </w:pPr>
    <w:rPr>
      <w:rFonts w:ascii="Arial" w:hAnsi="Arial" w:cs="Arial"/>
      <w:b/>
      <w:bCs/>
      <w:sz w:val="16"/>
      <w:szCs w:val="16"/>
    </w:rPr>
  </w:style>
  <w:style w:type="paragraph" w:customStyle="1" w:styleId="xl97">
    <w:name w:val="xl97"/>
    <w:basedOn w:val="Normalny"/>
    <w:rsid w:val="00BA7295"/>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sz w:val="16"/>
      <w:szCs w:val="16"/>
    </w:rPr>
  </w:style>
  <w:style w:type="paragraph" w:customStyle="1" w:styleId="xl98">
    <w:name w:val="xl98"/>
    <w:basedOn w:val="Normalny"/>
    <w:rsid w:val="00BA7295"/>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Arial" w:hAnsi="Arial" w:cs="Arial"/>
      <w:sz w:val="16"/>
      <w:szCs w:val="16"/>
    </w:rPr>
  </w:style>
  <w:style w:type="paragraph" w:customStyle="1" w:styleId="xl99">
    <w:name w:val="xl99"/>
    <w:basedOn w:val="Normalny"/>
    <w:rsid w:val="00BA7295"/>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sz w:val="16"/>
      <w:szCs w:val="16"/>
    </w:rPr>
  </w:style>
  <w:style w:type="paragraph" w:customStyle="1" w:styleId="xl100">
    <w:name w:val="xl100"/>
    <w:basedOn w:val="Normalny"/>
    <w:rsid w:val="00BA7295"/>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Arial" w:hAnsi="Arial" w:cs="Arial"/>
      <w:sz w:val="16"/>
      <w:szCs w:val="16"/>
    </w:rPr>
  </w:style>
  <w:style w:type="paragraph" w:customStyle="1" w:styleId="xl101">
    <w:name w:val="xl101"/>
    <w:basedOn w:val="Normalny"/>
    <w:rsid w:val="00BA7295"/>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jc w:val="right"/>
      <w:textAlignment w:val="top"/>
    </w:pPr>
    <w:rPr>
      <w:rFonts w:ascii="Arial" w:hAnsi="Arial" w:cs="Arial"/>
      <w:sz w:val="16"/>
      <w:szCs w:val="16"/>
    </w:rPr>
  </w:style>
  <w:style w:type="paragraph" w:customStyle="1" w:styleId="xl102">
    <w:name w:val="xl102"/>
    <w:basedOn w:val="Normalny"/>
    <w:rsid w:val="00BA7295"/>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6"/>
      <w:szCs w:val="16"/>
    </w:rPr>
  </w:style>
  <w:style w:type="paragraph" w:customStyle="1" w:styleId="xl103">
    <w:name w:val="xl103"/>
    <w:basedOn w:val="Normalny"/>
    <w:rsid w:val="00BA7295"/>
    <w:pPr>
      <w:pBdr>
        <w:top w:val="single" w:sz="4" w:space="0" w:color="auto"/>
        <w:left w:val="single" w:sz="4" w:space="31" w:color="auto"/>
        <w:bottom w:val="single" w:sz="4" w:space="0" w:color="auto"/>
        <w:right w:val="single" w:sz="4" w:space="0" w:color="auto"/>
      </w:pBdr>
      <w:shd w:val="clear" w:color="000000" w:fill="FCD5B4"/>
      <w:spacing w:before="100" w:beforeAutospacing="1" w:after="100" w:afterAutospacing="1"/>
      <w:ind w:firstLineChars="300" w:firstLine="300"/>
      <w:jc w:val="left"/>
      <w:textAlignment w:val="top"/>
    </w:pPr>
    <w:rPr>
      <w:rFonts w:ascii="Arial" w:hAnsi="Arial" w:cs="Arial"/>
      <w:sz w:val="16"/>
      <w:szCs w:val="16"/>
    </w:rPr>
  </w:style>
  <w:style w:type="paragraph" w:customStyle="1" w:styleId="xl104">
    <w:name w:val="xl104"/>
    <w:basedOn w:val="Normalny"/>
    <w:rsid w:val="00BA7295"/>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jc w:val="right"/>
      <w:textAlignment w:val="top"/>
    </w:pPr>
    <w:rPr>
      <w:rFonts w:ascii="Arial" w:hAnsi="Arial" w:cs="Arial"/>
      <w:sz w:val="16"/>
      <w:szCs w:val="16"/>
    </w:rPr>
  </w:style>
  <w:style w:type="paragraph" w:customStyle="1" w:styleId="xl105">
    <w:name w:val="xl105"/>
    <w:basedOn w:val="Normalny"/>
    <w:rsid w:val="00BA7295"/>
    <w:pPr>
      <w:pBdr>
        <w:top w:val="single" w:sz="4" w:space="0" w:color="auto"/>
        <w:left w:val="single" w:sz="4" w:space="31" w:color="auto"/>
        <w:bottom w:val="single" w:sz="4" w:space="0" w:color="auto"/>
        <w:right w:val="single" w:sz="4" w:space="0" w:color="auto"/>
      </w:pBdr>
      <w:shd w:val="clear" w:color="000000" w:fill="FCD5B4"/>
      <w:spacing w:before="100" w:beforeAutospacing="1" w:after="100" w:afterAutospacing="1"/>
      <w:ind w:firstLineChars="300" w:firstLine="300"/>
      <w:jc w:val="left"/>
      <w:textAlignment w:val="top"/>
    </w:pPr>
    <w:rPr>
      <w:rFonts w:ascii="Arial" w:hAnsi="Arial" w:cs="Arial"/>
      <w:sz w:val="16"/>
      <w:szCs w:val="16"/>
    </w:rPr>
  </w:style>
  <w:style w:type="paragraph" w:customStyle="1" w:styleId="xl106">
    <w:name w:val="xl106"/>
    <w:basedOn w:val="Normalny"/>
    <w:rsid w:val="00BA7295"/>
    <w:pPr>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BA7295"/>
    <w:pPr>
      <w:pBdr>
        <w:top w:val="single" w:sz="4" w:space="0" w:color="auto"/>
        <w:left w:val="single" w:sz="8" w:space="0" w:color="auto"/>
        <w:bottom w:val="single" w:sz="8" w:space="0" w:color="auto"/>
        <w:right w:val="single" w:sz="4" w:space="0" w:color="auto"/>
      </w:pBdr>
      <w:shd w:val="clear" w:color="000000" w:fill="FFFF99"/>
      <w:spacing w:before="100" w:beforeAutospacing="1" w:after="100" w:afterAutospacing="1"/>
      <w:jc w:val="right"/>
      <w:textAlignment w:val="top"/>
    </w:pPr>
    <w:rPr>
      <w:rFonts w:ascii="Arial" w:hAnsi="Arial" w:cs="Arial"/>
      <w:sz w:val="16"/>
      <w:szCs w:val="16"/>
    </w:rPr>
  </w:style>
  <w:style w:type="paragraph" w:customStyle="1" w:styleId="xl108">
    <w:name w:val="xl108"/>
    <w:basedOn w:val="Normalny"/>
    <w:rsid w:val="00BA7295"/>
    <w:pPr>
      <w:pBdr>
        <w:top w:val="single" w:sz="4" w:space="0" w:color="auto"/>
        <w:left w:val="single" w:sz="4" w:space="25" w:color="auto"/>
        <w:bottom w:val="single" w:sz="8" w:space="0" w:color="auto"/>
        <w:right w:val="single" w:sz="4" w:space="0" w:color="auto"/>
      </w:pBdr>
      <w:shd w:val="clear" w:color="000000" w:fill="FFFF99"/>
      <w:spacing w:before="100" w:beforeAutospacing="1" w:after="100" w:afterAutospacing="1"/>
      <w:ind w:firstLineChars="200" w:firstLine="200"/>
      <w:jc w:val="left"/>
      <w:textAlignment w:val="top"/>
    </w:pPr>
    <w:rPr>
      <w:rFonts w:ascii="Arial" w:hAnsi="Arial" w:cs="Arial"/>
      <w:sz w:val="16"/>
      <w:szCs w:val="16"/>
    </w:rPr>
  </w:style>
  <w:style w:type="paragraph" w:customStyle="1" w:styleId="xl109">
    <w:name w:val="xl109"/>
    <w:basedOn w:val="Normalny"/>
    <w:rsid w:val="00BA7295"/>
    <w:pPr>
      <w:spacing w:before="100" w:beforeAutospacing="1" w:after="100" w:afterAutospacing="1"/>
      <w:jc w:val="right"/>
      <w:textAlignment w:val="top"/>
    </w:pPr>
    <w:rPr>
      <w:rFonts w:ascii="Arial" w:hAnsi="Arial" w:cs="Arial"/>
      <w:b/>
      <w:bCs/>
      <w:color w:val="FF0000"/>
      <w:sz w:val="24"/>
    </w:rPr>
  </w:style>
  <w:style w:type="paragraph" w:customStyle="1" w:styleId="xl110">
    <w:name w:val="xl110"/>
    <w:basedOn w:val="Normalny"/>
    <w:rsid w:val="00BA7295"/>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Arial" w:hAnsi="Arial" w:cs="Arial"/>
      <w:b/>
      <w:bCs/>
      <w:sz w:val="28"/>
      <w:szCs w:val="28"/>
    </w:rPr>
  </w:style>
  <w:style w:type="paragraph" w:customStyle="1" w:styleId="xl111">
    <w:name w:val="xl111"/>
    <w:basedOn w:val="Normalny"/>
    <w:rsid w:val="00BA7295"/>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BA7295"/>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ny"/>
    <w:rsid w:val="00BA7295"/>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14">
    <w:name w:val="xl114"/>
    <w:basedOn w:val="Normalny"/>
    <w:rsid w:val="00BA7295"/>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top"/>
    </w:pPr>
    <w:rPr>
      <w:rFonts w:ascii="Arial" w:hAnsi="Arial" w:cs="Arial"/>
      <w:b/>
      <w:bCs/>
      <w:sz w:val="16"/>
      <w:szCs w:val="16"/>
    </w:rPr>
  </w:style>
  <w:style w:type="paragraph" w:customStyle="1" w:styleId="xl115">
    <w:name w:val="xl115"/>
    <w:basedOn w:val="Normalny"/>
    <w:rsid w:val="00BA7295"/>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116">
    <w:name w:val="xl116"/>
    <w:basedOn w:val="Normalny"/>
    <w:rsid w:val="00BA729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7">
    <w:name w:val="xl117"/>
    <w:basedOn w:val="Normalny"/>
    <w:rsid w:val="00BA729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24"/>
    </w:rPr>
  </w:style>
  <w:style w:type="paragraph" w:customStyle="1" w:styleId="xl118">
    <w:name w:val="xl118"/>
    <w:basedOn w:val="Normalny"/>
    <w:rsid w:val="00BA729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9">
    <w:name w:val="xl119"/>
    <w:basedOn w:val="Normalny"/>
    <w:rsid w:val="00BA7295"/>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120">
    <w:name w:val="xl120"/>
    <w:basedOn w:val="Normalny"/>
    <w:rsid w:val="00BA7295"/>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cs="Arial"/>
      <w:sz w:val="16"/>
      <w:szCs w:val="16"/>
    </w:rPr>
  </w:style>
  <w:style w:type="paragraph" w:customStyle="1" w:styleId="xl121">
    <w:name w:val="xl121"/>
    <w:basedOn w:val="Normalny"/>
    <w:rsid w:val="00BA7295"/>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122">
    <w:name w:val="xl122"/>
    <w:basedOn w:val="Normalny"/>
    <w:rsid w:val="00BA7295"/>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cs="Arial"/>
      <w:sz w:val="16"/>
      <w:szCs w:val="16"/>
    </w:rPr>
  </w:style>
  <w:style w:type="paragraph" w:customStyle="1" w:styleId="xl123">
    <w:name w:val="xl123"/>
    <w:basedOn w:val="Normalny"/>
    <w:rsid w:val="00BA7295"/>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top"/>
    </w:pPr>
    <w:rPr>
      <w:rFonts w:ascii="Arial" w:hAnsi="Arial" w:cs="Arial"/>
      <w:sz w:val="16"/>
      <w:szCs w:val="16"/>
    </w:rPr>
  </w:style>
  <w:style w:type="paragraph" w:customStyle="1" w:styleId="xl124">
    <w:name w:val="xl124"/>
    <w:basedOn w:val="Normalny"/>
    <w:rsid w:val="00BA7295"/>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top"/>
    </w:pPr>
    <w:rPr>
      <w:rFonts w:ascii="Arial" w:hAnsi="Arial" w:cs="Arial"/>
      <w:b/>
      <w:bCs/>
      <w:sz w:val="16"/>
      <w:szCs w:val="16"/>
    </w:rPr>
  </w:style>
  <w:style w:type="paragraph" w:customStyle="1" w:styleId="xl125">
    <w:name w:val="xl125"/>
    <w:basedOn w:val="Normalny"/>
    <w:rsid w:val="00BA729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26">
    <w:name w:val="xl126"/>
    <w:basedOn w:val="Normalny"/>
    <w:rsid w:val="00BA729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27">
    <w:name w:val="xl127"/>
    <w:basedOn w:val="Normalny"/>
    <w:rsid w:val="00BA72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28">
    <w:name w:val="xl128"/>
    <w:basedOn w:val="Normalny"/>
    <w:rsid w:val="00BA7295"/>
    <w:pPr>
      <w:pBdr>
        <w:top w:val="single" w:sz="4" w:space="0" w:color="auto"/>
        <w:left w:val="single" w:sz="4" w:space="25" w:color="auto"/>
        <w:bottom w:val="single" w:sz="4" w:space="0" w:color="auto"/>
        <w:right w:val="single" w:sz="8" w:space="0" w:color="auto"/>
      </w:pBdr>
      <w:shd w:val="clear" w:color="000000" w:fill="FFFF99"/>
      <w:spacing w:before="100" w:beforeAutospacing="1" w:after="100" w:afterAutospacing="1"/>
      <w:ind w:firstLineChars="200" w:firstLine="200"/>
      <w:jc w:val="left"/>
      <w:textAlignment w:val="top"/>
    </w:pPr>
    <w:rPr>
      <w:rFonts w:ascii="Arial" w:hAnsi="Arial" w:cs="Arial"/>
      <w:sz w:val="16"/>
      <w:szCs w:val="16"/>
    </w:rPr>
  </w:style>
  <w:style w:type="paragraph" w:styleId="Tekstprzypisukocowego">
    <w:name w:val="endnote text"/>
    <w:basedOn w:val="Normalny"/>
    <w:semiHidden/>
    <w:rsid w:val="00BA7295"/>
    <w:rPr>
      <w:sz w:val="20"/>
      <w:szCs w:val="20"/>
    </w:rPr>
  </w:style>
  <w:style w:type="character" w:customStyle="1" w:styleId="Znakf0">
    <w:name w:val="Znak"/>
    <w:semiHidden/>
    <w:rsid w:val="00BA7295"/>
    <w:rPr>
      <w:rFonts w:cs="Times New Roman"/>
    </w:rPr>
  </w:style>
  <w:style w:type="paragraph" w:customStyle="1" w:styleId="Default">
    <w:name w:val="Default"/>
    <w:rsid w:val="00BA7295"/>
    <w:pPr>
      <w:autoSpaceDE w:val="0"/>
      <w:autoSpaceDN w:val="0"/>
      <w:adjustRightInd w:val="0"/>
    </w:pPr>
    <w:rPr>
      <w:color w:val="000000"/>
      <w:sz w:val="24"/>
      <w:szCs w:val="24"/>
    </w:rPr>
  </w:style>
  <w:style w:type="paragraph" w:styleId="Tekstpodstawowy3">
    <w:name w:val="Body Text 3"/>
    <w:basedOn w:val="Normalny"/>
    <w:rsid w:val="00BA7295"/>
    <w:pPr>
      <w:spacing w:after="120"/>
    </w:pPr>
    <w:rPr>
      <w:sz w:val="16"/>
      <w:szCs w:val="20"/>
    </w:rPr>
  </w:style>
  <w:style w:type="character" w:customStyle="1" w:styleId="Znakf1">
    <w:name w:val="Znak"/>
    <w:rsid w:val="00BA7295"/>
    <w:rPr>
      <w:sz w:val="16"/>
    </w:rPr>
  </w:style>
  <w:style w:type="character" w:customStyle="1" w:styleId="style71">
    <w:name w:val="style71"/>
    <w:rsid w:val="00BA7295"/>
    <w:rPr>
      <w:color w:val="00AAA0"/>
      <w:sz w:val="15"/>
    </w:rPr>
  </w:style>
  <w:style w:type="character" w:styleId="Uwydatnienie">
    <w:name w:val="Emphasis"/>
    <w:qFormat/>
    <w:rsid w:val="00BA7295"/>
    <w:rPr>
      <w:i/>
    </w:rPr>
  </w:style>
  <w:style w:type="character" w:customStyle="1" w:styleId="WW8Num1z0">
    <w:name w:val="WW8Num1z0"/>
    <w:rsid w:val="00BA7295"/>
    <w:rPr>
      <w:rFonts w:ascii="Times New Roman" w:hAnsi="Times New Roman"/>
    </w:rPr>
  </w:style>
  <w:style w:type="character" w:customStyle="1" w:styleId="WW8Num2z0">
    <w:name w:val="WW8Num2z0"/>
    <w:rsid w:val="00BA7295"/>
    <w:rPr>
      <w:rFonts w:ascii="Times New Roman" w:hAnsi="Times New Roman"/>
    </w:rPr>
  </w:style>
  <w:style w:type="character" w:customStyle="1" w:styleId="WW8Num3z0">
    <w:name w:val="WW8Num3z0"/>
    <w:rsid w:val="00BA7295"/>
    <w:rPr>
      <w:rFonts w:ascii="Times New Roman" w:hAnsi="Times New Roman"/>
    </w:rPr>
  </w:style>
  <w:style w:type="character" w:customStyle="1" w:styleId="WW8Num4z0">
    <w:name w:val="WW8Num4z0"/>
    <w:rsid w:val="00BA7295"/>
    <w:rPr>
      <w:rFonts w:ascii="Symbol" w:hAnsi="Symbol"/>
      <w:sz w:val="20"/>
    </w:rPr>
  </w:style>
  <w:style w:type="character" w:customStyle="1" w:styleId="WW8Num5z0">
    <w:name w:val="WW8Num5z0"/>
    <w:rsid w:val="00BA7295"/>
    <w:rPr>
      <w:rFonts w:ascii="Symbol" w:hAnsi="Symbol"/>
    </w:rPr>
  </w:style>
  <w:style w:type="character" w:customStyle="1" w:styleId="WW8Num6z0">
    <w:name w:val="WW8Num6z0"/>
    <w:rsid w:val="00BA7295"/>
    <w:rPr>
      <w:rFonts w:ascii="Times New Roman" w:hAnsi="Times New Roman"/>
    </w:rPr>
  </w:style>
  <w:style w:type="character" w:customStyle="1" w:styleId="WW8Num7z0">
    <w:name w:val="WW8Num7z0"/>
    <w:rsid w:val="00BA7295"/>
    <w:rPr>
      <w:rFonts w:ascii="Times New Roman" w:hAnsi="Times New Roman"/>
    </w:rPr>
  </w:style>
  <w:style w:type="character" w:customStyle="1" w:styleId="WW8Num8z0">
    <w:name w:val="WW8Num8z0"/>
    <w:rsid w:val="00BA7295"/>
    <w:rPr>
      <w:rFonts w:ascii="Times New Roman" w:hAnsi="Times New Roman"/>
    </w:rPr>
  </w:style>
  <w:style w:type="character" w:customStyle="1" w:styleId="WW8Num9z0">
    <w:name w:val="WW8Num9z0"/>
    <w:rsid w:val="00BA7295"/>
    <w:rPr>
      <w:rFonts w:ascii="Times New Roman" w:hAnsi="Times New Roman"/>
    </w:rPr>
  </w:style>
  <w:style w:type="character" w:customStyle="1" w:styleId="WW8Num10z0">
    <w:name w:val="WW8Num10z0"/>
    <w:rsid w:val="00BA7295"/>
    <w:rPr>
      <w:rFonts w:ascii="Times New Roman" w:hAnsi="Times New Roman"/>
    </w:rPr>
  </w:style>
  <w:style w:type="character" w:customStyle="1" w:styleId="WW8Num11z0">
    <w:name w:val="WW8Num11z0"/>
    <w:rsid w:val="00BA7295"/>
    <w:rPr>
      <w:rFonts w:ascii="Wingdings" w:hAnsi="Wingdings"/>
    </w:rPr>
  </w:style>
  <w:style w:type="character" w:customStyle="1" w:styleId="WW8Num12z0">
    <w:name w:val="WW8Num12z0"/>
    <w:rsid w:val="00BA7295"/>
    <w:rPr>
      <w:rFonts w:ascii="Times New Roman" w:hAnsi="Times New Roman"/>
    </w:rPr>
  </w:style>
  <w:style w:type="character" w:customStyle="1" w:styleId="WW8Num13z0">
    <w:name w:val="WW8Num13z0"/>
    <w:rsid w:val="00BA7295"/>
    <w:rPr>
      <w:rFonts w:ascii="Symbol" w:hAnsi="Symbol"/>
    </w:rPr>
  </w:style>
  <w:style w:type="character" w:customStyle="1" w:styleId="WW8Num14z0">
    <w:name w:val="WW8Num14z0"/>
    <w:rsid w:val="00BA7295"/>
    <w:rPr>
      <w:rFonts w:ascii="Times New Roman" w:hAnsi="Times New Roman"/>
    </w:rPr>
  </w:style>
  <w:style w:type="character" w:customStyle="1" w:styleId="WW8Num15z0">
    <w:name w:val="WW8Num15z0"/>
    <w:rsid w:val="00BA7295"/>
    <w:rPr>
      <w:rFonts w:ascii="Times New Roman" w:hAnsi="Times New Roman"/>
    </w:rPr>
  </w:style>
  <w:style w:type="character" w:customStyle="1" w:styleId="WW8Num16z0">
    <w:name w:val="WW8Num16z0"/>
    <w:rsid w:val="00BA7295"/>
    <w:rPr>
      <w:rFonts w:ascii="Times New Roman" w:hAnsi="Times New Roman"/>
    </w:rPr>
  </w:style>
  <w:style w:type="character" w:customStyle="1" w:styleId="WW8Num17z0">
    <w:name w:val="WW8Num17z0"/>
    <w:rsid w:val="00BA7295"/>
    <w:rPr>
      <w:rFonts w:ascii="Times New Roman" w:hAnsi="Times New Roman"/>
    </w:rPr>
  </w:style>
  <w:style w:type="character" w:customStyle="1" w:styleId="WW8Num17z1">
    <w:name w:val="WW8Num17z1"/>
    <w:rsid w:val="00BA7295"/>
    <w:rPr>
      <w:rFonts w:ascii="OpenSymbol" w:hAnsi="OpenSymbol"/>
    </w:rPr>
  </w:style>
  <w:style w:type="character" w:customStyle="1" w:styleId="WW8Num18z0">
    <w:name w:val="WW8Num18z0"/>
    <w:rsid w:val="00BA7295"/>
    <w:rPr>
      <w:rFonts w:ascii="Wingdings" w:hAnsi="Wingdings"/>
    </w:rPr>
  </w:style>
  <w:style w:type="character" w:customStyle="1" w:styleId="WW8Num18z1">
    <w:name w:val="WW8Num18z1"/>
    <w:rsid w:val="00BA7295"/>
    <w:rPr>
      <w:rFonts w:ascii="Courier New" w:hAnsi="Courier New"/>
    </w:rPr>
  </w:style>
  <w:style w:type="character" w:customStyle="1" w:styleId="WW8Num19z0">
    <w:name w:val="WW8Num19z0"/>
    <w:rsid w:val="00BA7295"/>
    <w:rPr>
      <w:rFonts w:ascii="Times New Roman" w:hAnsi="Times New Roman"/>
    </w:rPr>
  </w:style>
  <w:style w:type="character" w:customStyle="1" w:styleId="WW8Num19z1">
    <w:name w:val="WW8Num19z1"/>
    <w:rsid w:val="00BA7295"/>
    <w:rPr>
      <w:rFonts w:ascii="OpenSymbol" w:hAnsi="OpenSymbol"/>
    </w:rPr>
  </w:style>
  <w:style w:type="character" w:customStyle="1" w:styleId="WW8Num20z0">
    <w:name w:val="WW8Num20z0"/>
    <w:rsid w:val="00BA7295"/>
    <w:rPr>
      <w:rFonts w:ascii="Times New Roman" w:hAnsi="Times New Roman"/>
    </w:rPr>
  </w:style>
  <w:style w:type="character" w:customStyle="1" w:styleId="WW8Num20z1">
    <w:name w:val="WW8Num20z1"/>
    <w:rsid w:val="00BA7295"/>
    <w:rPr>
      <w:rFonts w:ascii="Courier New" w:hAnsi="Courier New"/>
    </w:rPr>
  </w:style>
  <w:style w:type="character" w:customStyle="1" w:styleId="WW8Num21z0">
    <w:name w:val="WW8Num21z0"/>
    <w:rsid w:val="00BA7295"/>
    <w:rPr>
      <w:rFonts w:ascii="Times New Roman" w:hAnsi="Times New Roman"/>
    </w:rPr>
  </w:style>
  <w:style w:type="character" w:customStyle="1" w:styleId="WW8Num21z1">
    <w:name w:val="WW8Num21z1"/>
    <w:rsid w:val="00BA7295"/>
    <w:rPr>
      <w:rFonts w:ascii="OpenSymbol" w:hAnsi="OpenSymbol"/>
    </w:rPr>
  </w:style>
  <w:style w:type="character" w:customStyle="1" w:styleId="WW8Num22z0">
    <w:name w:val="WW8Num22z0"/>
    <w:rsid w:val="00BA7295"/>
    <w:rPr>
      <w:rFonts w:ascii="Times New Roman" w:hAnsi="Times New Roman"/>
    </w:rPr>
  </w:style>
  <w:style w:type="character" w:customStyle="1" w:styleId="WW8Num22z1">
    <w:name w:val="WW8Num22z1"/>
    <w:rsid w:val="00BA7295"/>
    <w:rPr>
      <w:rFonts w:ascii="OpenSymbol" w:hAnsi="OpenSymbol"/>
    </w:rPr>
  </w:style>
  <w:style w:type="character" w:customStyle="1" w:styleId="WW8Num23z0">
    <w:name w:val="WW8Num23z0"/>
    <w:rsid w:val="00BA7295"/>
    <w:rPr>
      <w:rFonts w:ascii="Times New Roman" w:hAnsi="Times New Roman"/>
    </w:rPr>
  </w:style>
  <w:style w:type="character" w:customStyle="1" w:styleId="WW8Num23z1">
    <w:name w:val="WW8Num23z1"/>
    <w:rsid w:val="00BA7295"/>
    <w:rPr>
      <w:rFonts w:ascii="OpenSymbol" w:hAnsi="OpenSymbol"/>
    </w:rPr>
  </w:style>
  <w:style w:type="character" w:customStyle="1" w:styleId="WW8Num24z0">
    <w:name w:val="WW8Num24z0"/>
    <w:rsid w:val="00BA7295"/>
    <w:rPr>
      <w:rFonts w:ascii="Symbol" w:hAnsi="Symbol"/>
    </w:rPr>
  </w:style>
  <w:style w:type="character" w:customStyle="1" w:styleId="WW8Num24z1">
    <w:name w:val="WW8Num24z1"/>
    <w:rsid w:val="00BA7295"/>
    <w:rPr>
      <w:rFonts w:ascii="Courier New" w:hAnsi="Courier New"/>
    </w:rPr>
  </w:style>
  <w:style w:type="character" w:customStyle="1" w:styleId="WW8Num25z0">
    <w:name w:val="WW8Num25z0"/>
    <w:rsid w:val="00BA7295"/>
    <w:rPr>
      <w:rFonts w:ascii="Symbol" w:hAnsi="Symbol"/>
      <w:sz w:val="20"/>
    </w:rPr>
  </w:style>
  <w:style w:type="character" w:customStyle="1" w:styleId="WW8Num25z1">
    <w:name w:val="WW8Num25z1"/>
    <w:rsid w:val="00BA7295"/>
    <w:rPr>
      <w:rFonts w:ascii="Courier New" w:hAnsi="Courier New"/>
    </w:rPr>
  </w:style>
  <w:style w:type="character" w:customStyle="1" w:styleId="WW8Num26z0">
    <w:name w:val="WW8Num26z0"/>
    <w:rsid w:val="00BA7295"/>
    <w:rPr>
      <w:rFonts w:ascii="Wingdings" w:hAnsi="Wingdings"/>
    </w:rPr>
  </w:style>
  <w:style w:type="character" w:customStyle="1" w:styleId="WW8Num26z1">
    <w:name w:val="WW8Num26z1"/>
    <w:rsid w:val="00BA7295"/>
    <w:rPr>
      <w:rFonts w:ascii="Courier New" w:hAnsi="Courier New"/>
    </w:rPr>
  </w:style>
  <w:style w:type="character" w:customStyle="1" w:styleId="WW8Num27z0">
    <w:name w:val="WW8Num27z0"/>
    <w:rsid w:val="00BA7295"/>
    <w:rPr>
      <w:rFonts w:ascii="Times New Roman" w:hAnsi="Times New Roman"/>
    </w:rPr>
  </w:style>
  <w:style w:type="character" w:customStyle="1" w:styleId="WW8Num27z1">
    <w:name w:val="WW8Num27z1"/>
    <w:rsid w:val="00BA7295"/>
    <w:rPr>
      <w:rFonts w:ascii="OpenSymbol" w:hAnsi="OpenSymbol"/>
    </w:rPr>
  </w:style>
  <w:style w:type="character" w:customStyle="1" w:styleId="WW8Num28z0">
    <w:name w:val="WW8Num28z0"/>
    <w:rsid w:val="00BA7295"/>
    <w:rPr>
      <w:rFonts w:ascii="Times New Roman" w:hAnsi="Times New Roman"/>
    </w:rPr>
  </w:style>
  <w:style w:type="character" w:customStyle="1" w:styleId="WW8Num28z1">
    <w:name w:val="WW8Num28z1"/>
    <w:rsid w:val="00BA7295"/>
    <w:rPr>
      <w:rFonts w:ascii="Courier New" w:hAnsi="Courier New"/>
    </w:rPr>
  </w:style>
  <w:style w:type="character" w:customStyle="1" w:styleId="WW8Num29z0">
    <w:name w:val="WW8Num29z0"/>
    <w:rsid w:val="00BA7295"/>
    <w:rPr>
      <w:rFonts w:ascii="Times New Roman" w:hAnsi="Times New Roman"/>
    </w:rPr>
  </w:style>
  <w:style w:type="character" w:customStyle="1" w:styleId="WW8Num29z1">
    <w:name w:val="WW8Num29z1"/>
    <w:rsid w:val="00BA7295"/>
    <w:rPr>
      <w:rFonts w:ascii="OpenSymbol" w:hAnsi="OpenSymbol"/>
    </w:rPr>
  </w:style>
  <w:style w:type="character" w:customStyle="1" w:styleId="WW8Num30z0">
    <w:name w:val="WW8Num30z0"/>
    <w:rsid w:val="00BA7295"/>
    <w:rPr>
      <w:rFonts w:ascii="Times New Roman" w:hAnsi="Times New Roman"/>
    </w:rPr>
  </w:style>
  <w:style w:type="character" w:customStyle="1" w:styleId="WW8Num30z1">
    <w:name w:val="WW8Num30z1"/>
    <w:rsid w:val="00BA7295"/>
    <w:rPr>
      <w:rFonts w:ascii="OpenSymbol" w:hAnsi="OpenSymbol"/>
    </w:rPr>
  </w:style>
  <w:style w:type="character" w:customStyle="1" w:styleId="WW8Num31z0">
    <w:name w:val="WW8Num31z0"/>
    <w:rsid w:val="00BA7295"/>
    <w:rPr>
      <w:rFonts w:ascii="Symbol" w:hAnsi="Symbol"/>
    </w:rPr>
  </w:style>
  <w:style w:type="character" w:customStyle="1" w:styleId="WW8Num31z1">
    <w:name w:val="WW8Num31z1"/>
    <w:rsid w:val="00BA7295"/>
    <w:rPr>
      <w:rFonts w:ascii="Courier New" w:hAnsi="Courier New"/>
    </w:rPr>
  </w:style>
  <w:style w:type="character" w:customStyle="1" w:styleId="WW8Num32z0">
    <w:name w:val="WW8Num32z0"/>
    <w:rsid w:val="00BA7295"/>
    <w:rPr>
      <w:rFonts w:ascii="Times New Roman" w:hAnsi="Times New Roman"/>
    </w:rPr>
  </w:style>
  <w:style w:type="character" w:customStyle="1" w:styleId="WW8Num32z1">
    <w:name w:val="WW8Num32z1"/>
    <w:rsid w:val="00BA7295"/>
    <w:rPr>
      <w:rFonts w:ascii="OpenSymbol" w:hAnsi="OpenSymbol"/>
    </w:rPr>
  </w:style>
  <w:style w:type="character" w:customStyle="1" w:styleId="WW8Num33z0">
    <w:name w:val="WW8Num33z0"/>
    <w:rsid w:val="00BA7295"/>
    <w:rPr>
      <w:rFonts w:ascii="Times New Roman" w:hAnsi="Times New Roman"/>
    </w:rPr>
  </w:style>
  <w:style w:type="character" w:customStyle="1" w:styleId="WW8Num33z1">
    <w:name w:val="WW8Num33z1"/>
    <w:rsid w:val="00BA7295"/>
    <w:rPr>
      <w:rFonts w:ascii="OpenSymbol" w:hAnsi="OpenSymbol"/>
    </w:rPr>
  </w:style>
  <w:style w:type="character" w:customStyle="1" w:styleId="WW8Num34z0">
    <w:name w:val="WW8Num34z0"/>
    <w:rsid w:val="00BA7295"/>
    <w:rPr>
      <w:rFonts w:ascii="Times New Roman" w:hAnsi="Times New Roman"/>
    </w:rPr>
  </w:style>
  <w:style w:type="character" w:customStyle="1" w:styleId="WW8Num34z1">
    <w:name w:val="WW8Num34z1"/>
    <w:rsid w:val="00BA7295"/>
    <w:rPr>
      <w:rFonts w:ascii="OpenSymbol" w:hAnsi="OpenSymbol"/>
    </w:rPr>
  </w:style>
  <w:style w:type="character" w:customStyle="1" w:styleId="WW8Num35z0">
    <w:name w:val="WW8Num35z0"/>
    <w:rsid w:val="00BA7295"/>
    <w:rPr>
      <w:rFonts w:ascii="Symbol" w:hAnsi="Symbol"/>
    </w:rPr>
  </w:style>
  <w:style w:type="character" w:customStyle="1" w:styleId="WW8Num35z1">
    <w:name w:val="WW8Num35z1"/>
    <w:rsid w:val="00BA7295"/>
    <w:rPr>
      <w:rFonts w:ascii="Courier New" w:hAnsi="Courier New"/>
    </w:rPr>
  </w:style>
  <w:style w:type="character" w:customStyle="1" w:styleId="WW8Num36z0">
    <w:name w:val="WW8Num36z0"/>
    <w:rsid w:val="00BA7295"/>
    <w:rPr>
      <w:sz w:val="22"/>
    </w:rPr>
  </w:style>
  <w:style w:type="character" w:customStyle="1" w:styleId="WW8Num36z1">
    <w:name w:val="WW8Num36z1"/>
    <w:rsid w:val="00BA7295"/>
    <w:rPr>
      <w:rFonts w:ascii="Courier New" w:hAnsi="Courier New"/>
    </w:rPr>
  </w:style>
  <w:style w:type="character" w:customStyle="1" w:styleId="WW8Num37z0">
    <w:name w:val="WW8Num37z0"/>
    <w:rsid w:val="00BA7295"/>
    <w:rPr>
      <w:rFonts w:ascii="Wingdings" w:hAnsi="Wingdings"/>
      <w:sz w:val="20"/>
    </w:rPr>
  </w:style>
  <w:style w:type="character" w:customStyle="1" w:styleId="WW8Num37z1">
    <w:name w:val="WW8Num37z1"/>
    <w:rsid w:val="00BA7295"/>
    <w:rPr>
      <w:rFonts w:ascii="Courier New" w:hAnsi="Courier New"/>
    </w:rPr>
  </w:style>
  <w:style w:type="character" w:customStyle="1" w:styleId="WW8Num38z0">
    <w:name w:val="WW8Num38z0"/>
    <w:rsid w:val="00BA7295"/>
    <w:rPr>
      <w:rFonts w:ascii="Times New Roman" w:hAnsi="Times New Roman"/>
    </w:rPr>
  </w:style>
  <w:style w:type="character" w:customStyle="1" w:styleId="WW8Num38z1">
    <w:name w:val="WW8Num38z1"/>
    <w:rsid w:val="00BA7295"/>
    <w:rPr>
      <w:rFonts w:ascii="OpenSymbol" w:hAnsi="OpenSymbol"/>
    </w:rPr>
  </w:style>
  <w:style w:type="character" w:customStyle="1" w:styleId="WW8Num39z0">
    <w:name w:val="WW8Num39z0"/>
    <w:rsid w:val="00BA7295"/>
    <w:rPr>
      <w:rFonts w:ascii="Symbol" w:hAnsi="Symbol"/>
    </w:rPr>
  </w:style>
  <w:style w:type="character" w:customStyle="1" w:styleId="WW8Num39z1">
    <w:name w:val="WW8Num39z1"/>
    <w:rsid w:val="00BA7295"/>
    <w:rPr>
      <w:rFonts w:ascii="Courier New" w:hAnsi="Courier New"/>
    </w:rPr>
  </w:style>
  <w:style w:type="character" w:customStyle="1" w:styleId="Absatz-Standardschriftart">
    <w:name w:val="Absatz-Standardschriftart"/>
    <w:rsid w:val="00BA7295"/>
  </w:style>
  <w:style w:type="character" w:customStyle="1" w:styleId="WW8Num40z0">
    <w:name w:val="WW8Num40z0"/>
    <w:rsid w:val="00BA7295"/>
    <w:rPr>
      <w:rFonts w:ascii="Times New Roman" w:hAnsi="Times New Roman"/>
    </w:rPr>
  </w:style>
  <w:style w:type="character" w:customStyle="1" w:styleId="WW8Num40z1">
    <w:name w:val="WW8Num40z1"/>
    <w:rsid w:val="00BA7295"/>
    <w:rPr>
      <w:rFonts w:ascii="OpenSymbol" w:hAnsi="OpenSymbol"/>
    </w:rPr>
  </w:style>
  <w:style w:type="character" w:customStyle="1" w:styleId="WW-Absatz-Standardschriftart">
    <w:name w:val="WW-Absatz-Standardschriftart"/>
    <w:rsid w:val="00BA7295"/>
  </w:style>
  <w:style w:type="character" w:customStyle="1" w:styleId="WW-Absatz-Standardschriftart1">
    <w:name w:val="WW-Absatz-Standardschriftart1"/>
    <w:rsid w:val="00BA7295"/>
  </w:style>
  <w:style w:type="character" w:customStyle="1" w:styleId="WW-Absatz-Standardschriftart11">
    <w:name w:val="WW-Absatz-Standardschriftart11"/>
    <w:rsid w:val="00BA7295"/>
  </w:style>
  <w:style w:type="character" w:customStyle="1" w:styleId="WW-Absatz-Standardschriftart111">
    <w:name w:val="WW-Absatz-Standardschriftart111"/>
    <w:rsid w:val="00BA7295"/>
  </w:style>
  <w:style w:type="character" w:customStyle="1" w:styleId="WW8Num4z1">
    <w:name w:val="WW8Num4z1"/>
    <w:rsid w:val="00BA7295"/>
    <w:rPr>
      <w:rFonts w:ascii="Courier New" w:hAnsi="Courier New"/>
    </w:rPr>
  </w:style>
  <w:style w:type="character" w:customStyle="1" w:styleId="WW8Num4z2">
    <w:name w:val="WW8Num4z2"/>
    <w:rsid w:val="00BA7295"/>
    <w:rPr>
      <w:rFonts w:ascii="Wingdings" w:hAnsi="Wingdings"/>
    </w:rPr>
  </w:style>
  <w:style w:type="character" w:customStyle="1" w:styleId="WW8Num4z3">
    <w:name w:val="WW8Num4z3"/>
    <w:rsid w:val="00BA7295"/>
    <w:rPr>
      <w:rFonts w:ascii="Symbol" w:hAnsi="Symbol"/>
    </w:rPr>
  </w:style>
  <w:style w:type="character" w:customStyle="1" w:styleId="WW8Num5z1">
    <w:name w:val="WW8Num5z1"/>
    <w:rsid w:val="00BA7295"/>
    <w:rPr>
      <w:rFonts w:ascii="Courier New" w:hAnsi="Courier New"/>
    </w:rPr>
  </w:style>
  <w:style w:type="character" w:customStyle="1" w:styleId="WW8Num5z2">
    <w:name w:val="WW8Num5z2"/>
    <w:rsid w:val="00BA7295"/>
    <w:rPr>
      <w:rFonts w:ascii="Wingdings" w:hAnsi="Wingdings"/>
    </w:rPr>
  </w:style>
  <w:style w:type="character" w:customStyle="1" w:styleId="WW8Num11z1">
    <w:name w:val="WW8Num11z1"/>
    <w:rsid w:val="00BA7295"/>
    <w:rPr>
      <w:rFonts w:ascii="Courier New" w:hAnsi="Courier New"/>
    </w:rPr>
  </w:style>
  <w:style w:type="character" w:customStyle="1" w:styleId="WW8Num11z3">
    <w:name w:val="WW8Num11z3"/>
    <w:rsid w:val="00BA7295"/>
    <w:rPr>
      <w:rFonts w:ascii="Symbol" w:hAnsi="Symbol"/>
    </w:rPr>
  </w:style>
  <w:style w:type="character" w:customStyle="1" w:styleId="WW8Num13z1">
    <w:name w:val="WW8Num13z1"/>
    <w:rsid w:val="00BA7295"/>
    <w:rPr>
      <w:rFonts w:ascii="Courier New" w:hAnsi="Courier New"/>
    </w:rPr>
  </w:style>
  <w:style w:type="character" w:customStyle="1" w:styleId="WW8Num13z2">
    <w:name w:val="WW8Num13z2"/>
    <w:rsid w:val="00BA7295"/>
    <w:rPr>
      <w:rFonts w:ascii="Wingdings" w:hAnsi="Wingdings"/>
    </w:rPr>
  </w:style>
  <w:style w:type="character" w:customStyle="1" w:styleId="WW8Num18z3">
    <w:name w:val="WW8Num18z3"/>
    <w:rsid w:val="00BA7295"/>
    <w:rPr>
      <w:rFonts w:ascii="Symbol" w:hAnsi="Symbol"/>
    </w:rPr>
  </w:style>
  <w:style w:type="character" w:customStyle="1" w:styleId="WW8Num20z2">
    <w:name w:val="WW8Num20z2"/>
    <w:rsid w:val="00BA7295"/>
    <w:rPr>
      <w:rFonts w:ascii="Wingdings" w:hAnsi="Wingdings"/>
    </w:rPr>
  </w:style>
  <w:style w:type="character" w:customStyle="1" w:styleId="WW8Num20z3">
    <w:name w:val="WW8Num20z3"/>
    <w:rsid w:val="00BA7295"/>
    <w:rPr>
      <w:rFonts w:ascii="Symbol" w:hAnsi="Symbol"/>
    </w:rPr>
  </w:style>
  <w:style w:type="character" w:customStyle="1" w:styleId="WW8Num24z2">
    <w:name w:val="WW8Num24z2"/>
    <w:rsid w:val="00BA7295"/>
    <w:rPr>
      <w:rFonts w:ascii="Wingdings" w:hAnsi="Wingdings"/>
    </w:rPr>
  </w:style>
  <w:style w:type="character" w:customStyle="1" w:styleId="WW8Num25z2">
    <w:name w:val="WW8Num25z2"/>
    <w:rsid w:val="00BA7295"/>
    <w:rPr>
      <w:rFonts w:ascii="Wingdings" w:hAnsi="Wingdings"/>
    </w:rPr>
  </w:style>
  <w:style w:type="character" w:customStyle="1" w:styleId="WW8Num25z3">
    <w:name w:val="WW8Num25z3"/>
    <w:rsid w:val="00BA7295"/>
    <w:rPr>
      <w:rFonts w:ascii="Symbol" w:hAnsi="Symbol"/>
    </w:rPr>
  </w:style>
  <w:style w:type="character" w:customStyle="1" w:styleId="WW8Num26z3">
    <w:name w:val="WW8Num26z3"/>
    <w:rsid w:val="00BA7295"/>
    <w:rPr>
      <w:rFonts w:ascii="Symbol" w:hAnsi="Symbol"/>
    </w:rPr>
  </w:style>
  <w:style w:type="character" w:customStyle="1" w:styleId="WW8Num28z2">
    <w:name w:val="WW8Num28z2"/>
    <w:rsid w:val="00BA7295"/>
    <w:rPr>
      <w:rFonts w:ascii="Wingdings" w:hAnsi="Wingdings"/>
    </w:rPr>
  </w:style>
  <w:style w:type="character" w:customStyle="1" w:styleId="WW8Num28z3">
    <w:name w:val="WW8Num28z3"/>
    <w:rsid w:val="00BA7295"/>
    <w:rPr>
      <w:rFonts w:ascii="Symbol" w:hAnsi="Symbol"/>
    </w:rPr>
  </w:style>
  <w:style w:type="character" w:customStyle="1" w:styleId="WW8Num31z2">
    <w:name w:val="WW8Num31z2"/>
    <w:rsid w:val="00BA7295"/>
    <w:rPr>
      <w:rFonts w:ascii="Wingdings" w:hAnsi="Wingdings"/>
    </w:rPr>
  </w:style>
  <w:style w:type="character" w:customStyle="1" w:styleId="WW8Num35z2">
    <w:name w:val="WW8Num35z2"/>
    <w:rsid w:val="00BA7295"/>
    <w:rPr>
      <w:rFonts w:ascii="Wingdings" w:hAnsi="Wingdings"/>
    </w:rPr>
  </w:style>
  <w:style w:type="character" w:customStyle="1" w:styleId="WW8Num35z3">
    <w:name w:val="WW8Num35z3"/>
    <w:rsid w:val="00BA7295"/>
    <w:rPr>
      <w:rFonts w:ascii="Symbol" w:hAnsi="Symbol"/>
    </w:rPr>
  </w:style>
  <w:style w:type="character" w:customStyle="1" w:styleId="WW8Num36z2">
    <w:name w:val="WW8Num36z2"/>
    <w:rsid w:val="00BA7295"/>
    <w:rPr>
      <w:rFonts w:ascii="Wingdings" w:hAnsi="Wingdings"/>
    </w:rPr>
  </w:style>
  <w:style w:type="character" w:customStyle="1" w:styleId="WW8Num36z3">
    <w:name w:val="WW8Num36z3"/>
    <w:rsid w:val="00BA7295"/>
    <w:rPr>
      <w:rFonts w:ascii="Symbol" w:hAnsi="Symbol"/>
    </w:rPr>
  </w:style>
  <w:style w:type="character" w:customStyle="1" w:styleId="WW8Num37z2">
    <w:name w:val="WW8Num37z2"/>
    <w:rsid w:val="00BA7295"/>
    <w:rPr>
      <w:rFonts w:ascii="Wingdings" w:hAnsi="Wingdings"/>
    </w:rPr>
  </w:style>
  <w:style w:type="character" w:customStyle="1" w:styleId="WW8Num37z3">
    <w:name w:val="WW8Num37z3"/>
    <w:rsid w:val="00BA7295"/>
    <w:rPr>
      <w:rFonts w:ascii="Symbol" w:hAnsi="Symbol"/>
    </w:rPr>
  </w:style>
  <w:style w:type="character" w:customStyle="1" w:styleId="WW8Num39z2">
    <w:name w:val="WW8Num39z2"/>
    <w:rsid w:val="00BA7295"/>
    <w:rPr>
      <w:rFonts w:ascii="Wingdings" w:hAnsi="Wingdings"/>
    </w:rPr>
  </w:style>
  <w:style w:type="character" w:customStyle="1" w:styleId="WW8Num41z0">
    <w:name w:val="WW8Num41z0"/>
    <w:rsid w:val="00BA7295"/>
    <w:rPr>
      <w:rFonts w:ascii="Palatino Linotype" w:hAnsi="Palatino Linotype"/>
      <w:sz w:val="10"/>
    </w:rPr>
  </w:style>
  <w:style w:type="character" w:customStyle="1" w:styleId="WW8Num41z1">
    <w:name w:val="WW8Num41z1"/>
    <w:rsid w:val="00BA7295"/>
    <w:rPr>
      <w:rFonts w:ascii="Courier New" w:hAnsi="Courier New"/>
    </w:rPr>
  </w:style>
  <w:style w:type="character" w:customStyle="1" w:styleId="WW8Num41z2">
    <w:name w:val="WW8Num41z2"/>
    <w:rsid w:val="00BA7295"/>
    <w:rPr>
      <w:rFonts w:ascii="Wingdings" w:hAnsi="Wingdings"/>
    </w:rPr>
  </w:style>
  <w:style w:type="character" w:customStyle="1" w:styleId="WW8Num41z3">
    <w:name w:val="WW8Num41z3"/>
    <w:rsid w:val="00BA7295"/>
    <w:rPr>
      <w:rFonts w:ascii="Symbol" w:hAnsi="Symbol"/>
    </w:rPr>
  </w:style>
  <w:style w:type="character" w:customStyle="1" w:styleId="WW8Num42z0">
    <w:name w:val="WW8Num42z0"/>
    <w:rsid w:val="00BA7295"/>
    <w:rPr>
      <w:rFonts w:ascii="Wingdings" w:hAnsi="Wingdings"/>
    </w:rPr>
  </w:style>
  <w:style w:type="character" w:customStyle="1" w:styleId="WW8Num42z1">
    <w:name w:val="WW8Num42z1"/>
    <w:rsid w:val="00BA7295"/>
    <w:rPr>
      <w:rFonts w:ascii="Courier New" w:hAnsi="Courier New"/>
    </w:rPr>
  </w:style>
  <w:style w:type="character" w:customStyle="1" w:styleId="WW8Num42z3">
    <w:name w:val="WW8Num42z3"/>
    <w:rsid w:val="00BA7295"/>
    <w:rPr>
      <w:rFonts w:ascii="Symbol" w:hAnsi="Symbol"/>
    </w:rPr>
  </w:style>
  <w:style w:type="character" w:customStyle="1" w:styleId="WW8Num43z0">
    <w:name w:val="WW8Num43z0"/>
    <w:rsid w:val="00BA7295"/>
    <w:rPr>
      <w:rFonts w:ascii="Symbol" w:hAnsi="Symbol"/>
    </w:rPr>
  </w:style>
  <w:style w:type="character" w:customStyle="1" w:styleId="WW8Num43z1">
    <w:name w:val="WW8Num43z1"/>
    <w:rsid w:val="00BA7295"/>
    <w:rPr>
      <w:rFonts w:ascii="Courier New" w:hAnsi="Courier New"/>
    </w:rPr>
  </w:style>
  <w:style w:type="character" w:customStyle="1" w:styleId="WW8Num43z2">
    <w:name w:val="WW8Num43z2"/>
    <w:rsid w:val="00BA7295"/>
    <w:rPr>
      <w:rFonts w:ascii="Wingdings" w:hAnsi="Wingdings"/>
    </w:rPr>
  </w:style>
  <w:style w:type="character" w:customStyle="1" w:styleId="WW8Num44z0">
    <w:name w:val="WW8Num44z0"/>
    <w:rsid w:val="00BA7295"/>
    <w:rPr>
      <w:rFonts w:ascii="Times New Roman" w:hAnsi="Times New Roman"/>
    </w:rPr>
  </w:style>
  <w:style w:type="character" w:customStyle="1" w:styleId="WW8Num45z0">
    <w:name w:val="WW8Num45z0"/>
    <w:rsid w:val="00BA7295"/>
    <w:rPr>
      <w:rFonts w:ascii="Times New Roman" w:hAnsi="Times New Roman"/>
    </w:rPr>
  </w:style>
  <w:style w:type="character" w:customStyle="1" w:styleId="WW8Num46z0">
    <w:name w:val="WW8Num46z0"/>
    <w:rsid w:val="00BA7295"/>
    <w:rPr>
      <w:rFonts w:ascii="Times New Roman" w:hAnsi="Times New Roman"/>
    </w:rPr>
  </w:style>
  <w:style w:type="character" w:customStyle="1" w:styleId="Domylnaczcionkaakapitu1">
    <w:name w:val="Domyślna czcionka akapitu1"/>
    <w:rsid w:val="00BA7295"/>
  </w:style>
  <w:style w:type="character" w:customStyle="1" w:styleId="Heading1Char">
    <w:name w:val="Heading 1 Char"/>
    <w:rsid w:val="00BA7295"/>
    <w:rPr>
      <w:rFonts w:ascii="Cambria" w:hAnsi="Cambria"/>
      <w:b/>
      <w:kern w:val="1"/>
      <w:sz w:val="32"/>
      <w:lang w:val="pl-PL"/>
    </w:rPr>
  </w:style>
  <w:style w:type="character" w:customStyle="1" w:styleId="Heading2Char">
    <w:name w:val="Heading 2 Char"/>
    <w:rsid w:val="00BA7295"/>
    <w:rPr>
      <w:rFonts w:ascii="Cambria" w:hAnsi="Cambria"/>
      <w:b/>
      <w:i/>
      <w:sz w:val="28"/>
      <w:lang w:val="pl-PL"/>
    </w:rPr>
  </w:style>
  <w:style w:type="character" w:customStyle="1" w:styleId="Heading3Char">
    <w:name w:val="Heading 3 Char"/>
    <w:rsid w:val="00BA7295"/>
    <w:rPr>
      <w:rFonts w:ascii="Cambria" w:hAnsi="Cambria"/>
      <w:b/>
      <w:sz w:val="26"/>
      <w:lang w:val="pl-PL"/>
    </w:rPr>
  </w:style>
  <w:style w:type="character" w:customStyle="1" w:styleId="Heading4Char">
    <w:name w:val="Heading 4 Char"/>
    <w:rsid w:val="00BA7295"/>
    <w:rPr>
      <w:b/>
      <w:sz w:val="28"/>
      <w:lang w:val="pl-PL"/>
    </w:rPr>
  </w:style>
  <w:style w:type="character" w:customStyle="1" w:styleId="Heading5Char">
    <w:name w:val="Heading 5 Char"/>
    <w:rsid w:val="00BA7295"/>
    <w:rPr>
      <w:b/>
      <w:i/>
      <w:sz w:val="26"/>
      <w:lang w:val="pl-PL"/>
    </w:rPr>
  </w:style>
  <w:style w:type="character" w:customStyle="1" w:styleId="Heading6Char">
    <w:name w:val="Heading 6 Char"/>
    <w:rsid w:val="00BA7295"/>
    <w:rPr>
      <w:b/>
      <w:lang w:val="pl-PL"/>
    </w:rPr>
  </w:style>
  <w:style w:type="character" w:customStyle="1" w:styleId="Heading7Char">
    <w:name w:val="Heading 7 Char"/>
    <w:rsid w:val="00BA7295"/>
    <w:rPr>
      <w:sz w:val="24"/>
      <w:lang w:val="pl-PL"/>
    </w:rPr>
  </w:style>
  <w:style w:type="character" w:customStyle="1" w:styleId="Heading8Char">
    <w:name w:val="Heading 8 Char"/>
    <w:rsid w:val="00BA7295"/>
    <w:rPr>
      <w:i/>
      <w:sz w:val="24"/>
      <w:lang w:val="pl-PL"/>
    </w:rPr>
  </w:style>
  <w:style w:type="character" w:customStyle="1" w:styleId="Heading9Char">
    <w:name w:val="Heading 9 Char"/>
    <w:rsid w:val="00BA7295"/>
    <w:rPr>
      <w:rFonts w:ascii="Cambria" w:hAnsi="Cambria"/>
      <w:lang w:val="pl-PL"/>
    </w:rPr>
  </w:style>
  <w:style w:type="character" w:customStyle="1" w:styleId="HeaderChar">
    <w:name w:val="Header Char"/>
    <w:rsid w:val="00BA7295"/>
    <w:rPr>
      <w:rFonts w:ascii="Arial" w:hAnsi="Arial"/>
      <w:sz w:val="20"/>
      <w:lang w:val="pl-PL"/>
    </w:rPr>
  </w:style>
  <w:style w:type="character" w:customStyle="1" w:styleId="FooterChar">
    <w:name w:val="Footer Char"/>
    <w:rsid w:val="00BA7295"/>
    <w:rPr>
      <w:rFonts w:ascii="Arial" w:hAnsi="Arial"/>
      <w:sz w:val="20"/>
      <w:lang w:val="pl-PL"/>
    </w:rPr>
  </w:style>
  <w:style w:type="character" w:customStyle="1" w:styleId="CommentReference1">
    <w:name w:val="Comment Reference1"/>
    <w:rsid w:val="00BA7295"/>
    <w:rPr>
      <w:rFonts w:ascii="Times New Roman" w:hAnsi="Times New Roman"/>
      <w:sz w:val="16"/>
    </w:rPr>
  </w:style>
  <w:style w:type="character" w:customStyle="1" w:styleId="CommentTextChar">
    <w:name w:val="Comment Text Char"/>
    <w:rsid w:val="00BA7295"/>
    <w:rPr>
      <w:rFonts w:ascii="Arial" w:hAnsi="Arial"/>
      <w:sz w:val="20"/>
      <w:lang w:val="pl-PL"/>
    </w:rPr>
  </w:style>
  <w:style w:type="character" w:customStyle="1" w:styleId="BalloonTextChar">
    <w:name w:val="Balloon Text Char"/>
    <w:rsid w:val="00BA7295"/>
    <w:rPr>
      <w:rFonts w:ascii="Tahoma" w:hAnsi="Tahoma"/>
      <w:sz w:val="16"/>
    </w:rPr>
  </w:style>
  <w:style w:type="character" w:customStyle="1" w:styleId="SubtitleChar">
    <w:name w:val="Subtitle Char"/>
    <w:rsid w:val="00BA7295"/>
    <w:rPr>
      <w:rFonts w:ascii="Arial" w:hAnsi="Arial"/>
      <w:i/>
      <w:sz w:val="36"/>
      <w:lang w:val="en-AU"/>
    </w:rPr>
  </w:style>
  <w:style w:type="character" w:customStyle="1" w:styleId="BodyText2Char">
    <w:name w:val="Body Text 2 Char"/>
    <w:rsid w:val="00BA7295"/>
    <w:rPr>
      <w:rFonts w:ascii="Arial" w:hAnsi="Arial"/>
      <w:sz w:val="24"/>
    </w:rPr>
  </w:style>
  <w:style w:type="character" w:customStyle="1" w:styleId="Symbolewypunktowania">
    <w:name w:val="Symbole wypunktowania"/>
    <w:rsid w:val="00BA7295"/>
    <w:rPr>
      <w:rFonts w:ascii="OpenSymbol" w:eastAsia="Times New Roman" w:hAnsi="OpenSymbol"/>
    </w:rPr>
  </w:style>
  <w:style w:type="paragraph" w:customStyle="1" w:styleId="Nagwek10">
    <w:name w:val="Nagłówek1"/>
    <w:basedOn w:val="Normalny"/>
    <w:next w:val="Tekstpodstawowy"/>
    <w:rsid w:val="00BA7295"/>
    <w:pPr>
      <w:keepNext/>
      <w:suppressAutoHyphens/>
      <w:spacing w:before="240" w:after="120" w:line="280" w:lineRule="exact"/>
    </w:pPr>
    <w:rPr>
      <w:rFonts w:ascii="Arial" w:hAnsi="Arial" w:cs="Tahoma"/>
      <w:sz w:val="28"/>
      <w:szCs w:val="28"/>
      <w:lang w:eastAsia="ar-SA"/>
    </w:rPr>
  </w:style>
  <w:style w:type="paragraph" w:customStyle="1" w:styleId="Podpis1">
    <w:name w:val="Podpis1"/>
    <w:basedOn w:val="Normalny"/>
    <w:rsid w:val="00BA7295"/>
    <w:pPr>
      <w:suppressLineNumbers/>
      <w:suppressAutoHyphens/>
      <w:spacing w:before="120" w:after="120" w:line="280" w:lineRule="exact"/>
    </w:pPr>
    <w:rPr>
      <w:rFonts w:ascii="Arial" w:hAnsi="Arial" w:cs="Tahoma"/>
      <w:i/>
      <w:iCs/>
      <w:sz w:val="24"/>
      <w:lang w:eastAsia="ar-SA"/>
    </w:rPr>
  </w:style>
  <w:style w:type="paragraph" w:customStyle="1" w:styleId="Indeks">
    <w:name w:val="Indeks"/>
    <w:basedOn w:val="Normalny"/>
    <w:rsid w:val="00BA7295"/>
    <w:pPr>
      <w:suppressLineNumbers/>
      <w:suppressAutoHyphens/>
      <w:spacing w:before="120" w:after="60" w:line="280" w:lineRule="exact"/>
    </w:pPr>
    <w:rPr>
      <w:rFonts w:ascii="Arial" w:hAnsi="Arial" w:cs="Tahoma"/>
      <w:sz w:val="20"/>
      <w:szCs w:val="20"/>
      <w:lang w:eastAsia="ar-SA"/>
    </w:rPr>
  </w:style>
  <w:style w:type="paragraph" w:customStyle="1" w:styleId="pqiText">
    <w:name w:val="pqiText"/>
    <w:rsid w:val="00BA7295"/>
    <w:pPr>
      <w:tabs>
        <w:tab w:val="left" w:pos="1021"/>
        <w:tab w:val="left" w:pos="1191"/>
        <w:tab w:val="left" w:pos="1304"/>
        <w:tab w:val="left" w:pos="1361"/>
        <w:tab w:val="left" w:pos="1531"/>
      </w:tabs>
      <w:suppressAutoHyphens/>
      <w:spacing w:after="140" w:line="320" w:lineRule="atLeast"/>
    </w:pPr>
    <w:rPr>
      <w:rFonts w:ascii="Arial" w:hAnsi="Arial" w:cs="Arial"/>
      <w:sz w:val="22"/>
      <w:szCs w:val="22"/>
      <w:lang w:eastAsia="ar-SA"/>
    </w:rPr>
  </w:style>
  <w:style w:type="paragraph" w:customStyle="1" w:styleId="pqiTextSmall">
    <w:name w:val="pqiTextSmall"/>
    <w:rsid w:val="00BA7295"/>
    <w:pPr>
      <w:suppressAutoHyphens/>
      <w:spacing w:after="120"/>
    </w:pPr>
    <w:rPr>
      <w:rFonts w:ascii="Arial" w:hAnsi="Arial" w:cs="Arial"/>
      <w:sz w:val="18"/>
      <w:szCs w:val="18"/>
      <w:lang w:eastAsia="ar-SA"/>
    </w:rPr>
  </w:style>
  <w:style w:type="paragraph" w:customStyle="1" w:styleId="pqiTextSpecial">
    <w:name w:val="pqiTextSpecial"/>
    <w:rsid w:val="00BA7295"/>
    <w:pPr>
      <w:suppressAutoHyphens/>
    </w:pPr>
    <w:rPr>
      <w:rFonts w:ascii="Courier New" w:hAnsi="Courier New" w:cs="Courier New"/>
      <w:sz w:val="22"/>
      <w:szCs w:val="22"/>
      <w:lang w:eastAsia="ar-SA"/>
    </w:rPr>
  </w:style>
  <w:style w:type="paragraph" w:customStyle="1" w:styleId="pqiTextSpecialSmall">
    <w:name w:val="pqiTextSpecialSmall"/>
    <w:rsid w:val="00BA7295"/>
    <w:pPr>
      <w:suppressAutoHyphens/>
    </w:pPr>
    <w:rPr>
      <w:rFonts w:ascii="Courier New" w:hAnsi="Courier New" w:cs="Courier New"/>
      <w:sz w:val="18"/>
      <w:szCs w:val="18"/>
      <w:lang w:eastAsia="ar-SA"/>
    </w:rPr>
  </w:style>
  <w:style w:type="paragraph" w:customStyle="1" w:styleId="pqiTabBody">
    <w:name w:val="pqiTabBody"/>
    <w:rsid w:val="00BA7295"/>
    <w:pPr>
      <w:suppressAutoHyphens/>
      <w:spacing w:after="40"/>
    </w:pPr>
    <w:rPr>
      <w:rFonts w:ascii="Arial" w:hAnsi="Arial" w:cs="Arial"/>
      <w:lang w:eastAsia="ar-SA"/>
    </w:rPr>
  </w:style>
  <w:style w:type="paragraph" w:customStyle="1" w:styleId="pqiTabBodySmall">
    <w:name w:val="pqiTabBodySmall"/>
    <w:rsid w:val="00BA7295"/>
    <w:pPr>
      <w:suppressAutoHyphens/>
      <w:spacing w:after="20"/>
    </w:pPr>
    <w:rPr>
      <w:rFonts w:ascii="Arial" w:hAnsi="Arial" w:cs="Arial"/>
      <w:sz w:val="18"/>
      <w:szCs w:val="18"/>
      <w:lang w:eastAsia="ar-SA"/>
    </w:rPr>
  </w:style>
  <w:style w:type="paragraph" w:customStyle="1" w:styleId="pqiTabHead">
    <w:name w:val="pqiTabHead"/>
    <w:rsid w:val="00BA7295"/>
    <w:pPr>
      <w:keepNext/>
      <w:suppressAutoHyphens/>
      <w:spacing w:before="60" w:after="40"/>
    </w:pPr>
    <w:rPr>
      <w:rFonts w:ascii="Arial" w:hAnsi="Arial" w:cs="Arial"/>
      <w:b/>
      <w:bCs/>
      <w:lang w:eastAsia="ar-SA"/>
    </w:rPr>
  </w:style>
  <w:style w:type="paragraph" w:customStyle="1" w:styleId="pqiTabHeadSmall">
    <w:name w:val="pqiTabHeadSmall"/>
    <w:rsid w:val="00BA7295"/>
    <w:pPr>
      <w:keepNext/>
      <w:suppressAutoHyphens/>
      <w:spacing w:before="20" w:after="20"/>
    </w:pPr>
    <w:rPr>
      <w:rFonts w:ascii="Arial" w:hAnsi="Arial" w:cs="Arial"/>
      <w:b/>
      <w:bCs/>
      <w:sz w:val="18"/>
      <w:szCs w:val="18"/>
      <w:lang w:eastAsia="ar-SA"/>
    </w:rPr>
  </w:style>
  <w:style w:type="paragraph" w:customStyle="1" w:styleId="pqiTitlePageHeader">
    <w:name w:val="pqiTitlePageHeader"/>
    <w:next w:val="pqiText"/>
    <w:rsid w:val="00BA7295"/>
    <w:pPr>
      <w:keepNext/>
      <w:suppressAutoHyphens/>
      <w:ind w:left="2268"/>
    </w:pPr>
    <w:rPr>
      <w:rFonts w:ascii="Arial" w:hAnsi="Arial" w:cs="Arial"/>
      <w:b/>
      <w:bCs/>
      <w:i/>
      <w:iCs/>
      <w:sz w:val="44"/>
      <w:szCs w:val="44"/>
      <w:lang w:eastAsia="ar-SA"/>
    </w:rPr>
  </w:style>
  <w:style w:type="paragraph" w:customStyle="1" w:styleId="pqiSupHeadNum5">
    <w:name w:val="pqiSupHeadNum5"/>
    <w:next w:val="pqiText"/>
    <w:rsid w:val="00BA7295"/>
    <w:pPr>
      <w:keepNext/>
      <w:tabs>
        <w:tab w:val="left" w:pos="1985"/>
      </w:tabs>
      <w:suppressAutoHyphens/>
      <w:spacing w:before="240" w:after="60"/>
      <w:ind w:left="786" w:hanging="360"/>
    </w:pPr>
    <w:rPr>
      <w:rFonts w:ascii="Arial" w:hAnsi="Arial" w:cs="Arial"/>
      <w:b/>
      <w:bCs/>
      <w:sz w:val="22"/>
      <w:szCs w:val="22"/>
      <w:lang w:eastAsia="ar-SA"/>
    </w:rPr>
  </w:style>
  <w:style w:type="paragraph" w:customStyle="1" w:styleId="pqiHeaderSmall">
    <w:name w:val="pqiHeaderSmall"/>
    <w:rsid w:val="00BA7295"/>
    <w:pPr>
      <w:keepNext/>
      <w:suppressAutoHyphens/>
    </w:pPr>
    <w:rPr>
      <w:rFonts w:ascii="Arial" w:hAnsi="Arial" w:cs="Arial"/>
      <w:b/>
      <w:bCs/>
      <w:sz w:val="16"/>
      <w:szCs w:val="16"/>
      <w:lang w:eastAsia="ar-SA"/>
    </w:rPr>
  </w:style>
  <w:style w:type="paragraph" w:customStyle="1" w:styleId="pqiHeaderNormal">
    <w:name w:val="pqiHeaderNormal"/>
    <w:rsid w:val="00BA7295"/>
    <w:pPr>
      <w:keepNext/>
      <w:suppressAutoHyphens/>
    </w:pPr>
    <w:rPr>
      <w:rFonts w:ascii="Arial" w:hAnsi="Arial" w:cs="Arial"/>
      <w:sz w:val="18"/>
      <w:szCs w:val="18"/>
      <w:lang w:eastAsia="ar-SA"/>
    </w:rPr>
  </w:style>
  <w:style w:type="paragraph" w:customStyle="1" w:styleId="pqiHeaderSpecial">
    <w:name w:val="pqiHeaderSpecial"/>
    <w:rsid w:val="00BA7295"/>
    <w:pPr>
      <w:keepNext/>
      <w:suppressAutoHyphens/>
    </w:pPr>
    <w:rPr>
      <w:rFonts w:ascii="Arial" w:hAnsi="Arial" w:cs="Arial"/>
      <w:b/>
      <w:bCs/>
      <w:sz w:val="28"/>
      <w:szCs w:val="28"/>
      <w:lang w:eastAsia="ar-SA"/>
    </w:rPr>
  </w:style>
  <w:style w:type="paragraph" w:customStyle="1" w:styleId="pqiTitlePageSpecial">
    <w:name w:val="pqiTitlePageSpecial"/>
    <w:next w:val="pqiText"/>
    <w:rsid w:val="00BA7295"/>
    <w:pPr>
      <w:suppressAutoHyphens/>
      <w:spacing w:before="40" w:after="40"/>
    </w:pPr>
    <w:rPr>
      <w:rFonts w:ascii="Arial" w:hAnsi="Arial" w:cs="Arial"/>
      <w:sz w:val="18"/>
      <w:szCs w:val="18"/>
      <w:lang w:eastAsia="ar-SA"/>
    </w:rPr>
  </w:style>
  <w:style w:type="paragraph" w:customStyle="1" w:styleId="pqiChpHeadNum1">
    <w:name w:val="pqiChpHeadNum1"/>
    <w:next w:val="pqiText"/>
    <w:rsid w:val="00BA7295"/>
    <w:pPr>
      <w:keepNext/>
      <w:tabs>
        <w:tab w:val="num" w:pos="360"/>
      </w:tabs>
      <w:suppressAutoHyphens/>
      <w:spacing w:before="240" w:after="60"/>
      <w:ind w:left="360" w:hanging="360"/>
    </w:pPr>
    <w:rPr>
      <w:rFonts w:ascii="Arial" w:hAnsi="Arial" w:cs="Arial"/>
      <w:b/>
      <w:bCs/>
      <w:sz w:val="32"/>
      <w:szCs w:val="32"/>
      <w:lang w:eastAsia="ar-SA"/>
    </w:rPr>
  </w:style>
  <w:style w:type="paragraph" w:customStyle="1" w:styleId="pqiChpHeadNum2">
    <w:name w:val="pqiChpHeadNum2"/>
    <w:next w:val="pqiText"/>
    <w:rsid w:val="00BA7295"/>
    <w:pPr>
      <w:keepNext/>
      <w:tabs>
        <w:tab w:val="num" w:pos="360"/>
        <w:tab w:val="left" w:pos="1021"/>
      </w:tabs>
      <w:suppressAutoHyphens/>
      <w:spacing w:before="240" w:after="60"/>
      <w:ind w:left="360" w:hanging="360"/>
    </w:pPr>
    <w:rPr>
      <w:rFonts w:ascii="Arial" w:hAnsi="Arial" w:cs="Arial"/>
      <w:b/>
      <w:bCs/>
      <w:i/>
      <w:iCs/>
      <w:sz w:val="28"/>
      <w:szCs w:val="28"/>
      <w:lang w:eastAsia="ar-SA"/>
    </w:rPr>
  </w:style>
  <w:style w:type="paragraph" w:customStyle="1" w:styleId="pqiChpHeadNum3">
    <w:name w:val="pqiChpHeadNum3"/>
    <w:next w:val="pqiText"/>
    <w:rsid w:val="00BA7295"/>
    <w:pPr>
      <w:keepNext/>
      <w:tabs>
        <w:tab w:val="num" w:pos="360"/>
        <w:tab w:val="left" w:pos="1418"/>
      </w:tabs>
      <w:suppressAutoHyphens/>
      <w:spacing w:before="240" w:after="60"/>
      <w:ind w:left="360" w:hanging="360"/>
    </w:pPr>
    <w:rPr>
      <w:rFonts w:ascii="Arial" w:hAnsi="Arial" w:cs="Arial"/>
      <w:b/>
      <w:bCs/>
      <w:sz w:val="24"/>
      <w:szCs w:val="24"/>
      <w:lang w:eastAsia="ar-SA"/>
    </w:rPr>
  </w:style>
  <w:style w:type="paragraph" w:customStyle="1" w:styleId="pqiChpHeadNum4">
    <w:name w:val="pqiChpHeadNum4"/>
    <w:next w:val="pqiText"/>
    <w:rsid w:val="00BA7295"/>
    <w:pPr>
      <w:keepNext/>
      <w:tabs>
        <w:tab w:val="num" w:pos="360"/>
        <w:tab w:val="left" w:pos="1021"/>
        <w:tab w:val="left" w:pos="1418"/>
      </w:tabs>
      <w:suppressAutoHyphens/>
      <w:spacing w:before="240" w:after="60"/>
      <w:ind w:left="360" w:hanging="360"/>
    </w:pPr>
    <w:rPr>
      <w:rFonts w:ascii="Arial" w:hAnsi="Arial" w:cs="Arial"/>
      <w:b/>
      <w:bCs/>
      <w:i/>
      <w:iCs/>
      <w:sz w:val="22"/>
      <w:szCs w:val="22"/>
      <w:lang w:eastAsia="ar-SA"/>
    </w:rPr>
  </w:style>
  <w:style w:type="paragraph" w:customStyle="1" w:styleId="pqiChpHeadNum5">
    <w:name w:val="pqiChpHeadNum5"/>
    <w:next w:val="pqiText"/>
    <w:rsid w:val="00BA7295"/>
    <w:pPr>
      <w:keepNext/>
      <w:tabs>
        <w:tab w:val="num" w:pos="360"/>
        <w:tab w:val="left" w:pos="1304"/>
      </w:tabs>
      <w:suppressAutoHyphens/>
      <w:spacing w:before="240" w:after="60"/>
      <w:ind w:left="1305"/>
    </w:pPr>
    <w:rPr>
      <w:rFonts w:ascii="Arial" w:hAnsi="Arial" w:cs="Arial"/>
      <w:b/>
      <w:bCs/>
      <w:sz w:val="22"/>
      <w:szCs w:val="22"/>
      <w:lang w:eastAsia="ar-SA"/>
    </w:rPr>
  </w:style>
  <w:style w:type="paragraph" w:customStyle="1" w:styleId="pqiHeadNonNum1">
    <w:name w:val="pqiHeadNonNum1"/>
    <w:next w:val="pqiText"/>
    <w:rsid w:val="00BA7295"/>
    <w:pPr>
      <w:keepNext/>
      <w:suppressAutoHyphens/>
      <w:spacing w:before="240" w:after="60"/>
    </w:pPr>
    <w:rPr>
      <w:rFonts w:ascii="Arial" w:hAnsi="Arial" w:cs="Arial"/>
      <w:b/>
      <w:bCs/>
      <w:sz w:val="32"/>
      <w:szCs w:val="32"/>
      <w:lang w:eastAsia="ar-SA"/>
    </w:rPr>
  </w:style>
  <w:style w:type="paragraph" w:customStyle="1" w:styleId="pqiHeadNonNum2">
    <w:name w:val="pqiHeadNonNum2"/>
    <w:next w:val="pqiText"/>
    <w:rsid w:val="00BA7295"/>
    <w:pPr>
      <w:keepNext/>
      <w:suppressAutoHyphens/>
      <w:spacing w:before="240" w:after="60"/>
    </w:pPr>
    <w:rPr>
      <w:rFonts w:ascii="Arial" w:hAnsi="Arial" w:cs="Arial"/>
      <w:b/>
      <w:bCs/>
      <w:i/>
      <w:iCs/>
      <w:sz w:val="28"/>
      <w:szCs w:val="28"/>
      <w:lang w:eastAsia="ar-SA"/>
    </w:rPr>
  </w:style>
  <w:style w:type="paragraph" w:customStyle="1" w:styleId="pqiHeadNonNum3">
    <w:name w:val="pqiHeadNonNum3"/>
    <w:next w:val="pqiText"/>
    <w:rsid w:val="00BA7295"/>
    <w:pPr>
      <w:keepNext/>
      <w:suppressAutoHyphens/>
      <w:spacing w:before="240" w:after="60"/>
    </w:pPr>
    <w:rPr>
      <w:rFonts w:ascii="Arial" w:hAnsi="Arial" w:cs="Arial"/>
      <w:b/>
      <w:bCs/>
      <w:sz w:val="28"/>
      <w:szCs w:val="28"/>
      <w:lang w:eastAsia="ar-SA"/>
    </w:rPr>
  </w:style>
  <w:style w:type="paragraph" w:customStyle="1" w:styleId="pqiTabLegend">
    <w:name w:val="pqiTabLegend"/>
    <w:next w:val="pqiText"/>
    <w:rsid w:val="00BA7295"/>
    <w:pPr>
      <w:keepNext/>
      <w:suppressAutoHyphens/>
      <w:spacing w:before="240" w:after="60"/>
    </w:pPr>
    <w:rPr>
      <w:rFonts w:ascii="Arial" w:hAnsi="Arial" w:cs="Arial"/>
      <w:b/>
      <w:bCs/>
      <w:sz w:val="18"/>
      <w:szCs w:val="18"/>
      <w:lang w:eastAsia="ar-SA"/>
    </w:rPr>
  </w:style>
  <w:style w:type="paragraph" w:customStyle="1" w:styleId="pqiChpHeadNonNum1">
    <w:name w:val="pqiChpHeadNonNum1"/>
    <w:next w:val="pqiText"/>
    <w:rsid w:val="00BA7295"/>
    <w:pPr>
      <w:keepNext/>
      <w:suppressAutoHyphens/>
      <w:spacing w:before="240" w:after="60"/>
    </w:pPr>
    <w:rPr>
      <w:rFonts w:ascii="Arial" w:hAnsi="Arial" w:cs="Arial"/>
      <w:b/>
      <w:bCs/>
      <w:sz w:val="32"/>
      <w:szCs w:val="32"/>
      <w:lang w:eastAsia="ar-SA"/>
    </w:rPr>
  </w:style>
  <w:style w:type="paragraph" w:customStyle="1" w:styleId="pqiChpHeadNonNum2">
    <w:name w:val="pqiChpHeadNonNum2"/>
    <w:next w:val="pqiText"/>
    <w:rsid w:val="00BA7295"/>
    <w:pPr>
      <w:keepNext/>
      <w:suppressAutoHyphens/>
      <w:spacing w:before="240" w:after="60"/>
    </w:pPr>
    <w:rPr>
      <w:rFonts w:ascii="Arial" w:hAnsi="Arial" w:cs="Arial"/>
      <w:b/>
      <w:bCs/>
      <w:i/>
      <w:iCs/>
      <w:sz w:val="28"/>
      <w:szCs w:val="28"/>
      <w:lang w:eastAsia="ar-SA"/>
    </w:rPr>
  </w:style>
  <w:style w:type="paragraph" w:customStyle="1" w:styleId="pqiChpHeadNonNum3">
    <w:name w:val="pqiChpHeadNonNum3"/>
    <w:next w:val="pqiText"/>
    <w:rsid w:val="00BA7295"/>
    <w:pPr>
      <w:keepNext/>
      <w:suppressAutoHyphens/>
      <w:spacing w:before="240" w:after="60"/>
    </w:pPr>
    <w:rPr>
      <w:rFonts w:ascii="Arial" w:hAnsi="Arial" w:cs="Arial"/>
      <w:b/>
      <w:bCs/>
      <w:sz w:val="24"/>
      <w:szCs w:val="24"/>
      <w:lang w:eastAsia="ar-SA"/>
    </w:rPr>
  </w:style>
  <w:style w:type="paragraph" w:customStyle="1" w:styleId="pqiChpHeadNonNum4">
    <w:name w:val="pqiChpHeadNonNum4"/>
    <w:next w:val="pqiText"/>
    <w:rsid w:val="00BA7295"/>
    <w:pPr>
      <w:keepNext/>
      <w:suppressAutoHyphens/>
      <w:spacing w:before="240" w:after="60"/>
    </w:pPr>
    <w:rPr>
      <w:rFonts w:ascii="Arial" w:hAnsi="Arial" w:cs="Arial"/>
      <w:b/>
      <w:bCs/>
      <w:i/>
      <w:iCs/>
      <w:sz w:val="22"/>
      <w:szCs w:val="22"/>
      <w:lang w:eastAsia="ar-SA"/>
    </w:rPr>
  </w:style>
  <w:style w:type="paragraph" w:customStyle="1" w:styleId="pqiChpHeadNonNum5">
    <w:name w:val="pqiChpHeadNonNum5"/>
    <w:next w:val="pqiText"/>
    <w:rsid w:val="00BA7295"/>
    <w:pPr>
      <w:keepNext/>
      <w:suppressAutoHyphens/>
      <w:spacing w:before="240" w:after="60"/>
    </w:pPr>
    <w:rPr>
      <w:rFonts w:ascii="Arial" w:hAnsi="Arial" w:cs="Arial"/>
      <w:b/>
      <w:bCs/>
      <w:sz w:val="22"/>
      <w:szCs w:val="22"/>
      <w:lang w:eastAsia="ar-SA"/>
    </w:rPr>
  </w:style>
  <w:style w:type="paragraph" w:customStyle="1" w:styleId="pqiHeadNonNum4">
    <w:name w:val="pqiHeadNonNum4"/>
    <w:next w:val="pqiText"/>
    <w:rsid w:val="00BA7295"/>
    <w:pPr>
      <w:keepNext/>
      <w:suppressAutoHyphens/>
      <w:spacing w:before="240" w:after="60"/>
    </w:pPr>
    <w:rPr>
      <w:rFonts w:ascii="Arial" w:hAnsi="Arial" w:cs="Arial"/>
      <w:b/>
      <w:bCs/>
      <w:i/>
      <w:iCs/>
      <w:sz w:val="24"/>
      <w:szCs w:val="24"/>
      <w:lang w:eastAsia="ar-SA"/>
    </w:rPr>
  </w:style>
  <w:style w:type="paragraph" w:customStyle="1" w:styleId="pqiHeadNonNum5">
    <w:name w:val="pqiHeadNonNum5"/>
    <w:next w:val="pqiText"/>
    <w:rsid w:val="00BA7295"/>
    <w:pPr>
      <w:keepNext/>
      <w:suppressAutoHyphens/>
      <w:spacing w:before="240" w:after="60"/>
    </w:pPr>
    <w:rPr>
      <w:rFonts w:ascii="Arial" w:hAnsi="Arial" w:cs="Arial"/>
      <w:b/>
      <w:bCs/>
      <w:sz w:val="22"/>
      <w:szCs w:val="22"/>
      <w:lang w:eastAsia="ar-SA"/>
    </w:rPr>
  </w:style>
  <w:style w:type="paragraph" w:customStyle="1" w:styleId="pqiListNomNum1">
    <w:name w:val="pqiListNomNum1"/>
    <w:rsid w:val="00BA7295"/>
    <w:pPr>
      <w:suppressAutoHyphens/>
      <w:spacing w:after="60" w:line="320" w:lineRule="atLeast"/>
      <w:ind w:left="720" w:hanging="360"/>
    </w:pPr>
    <w:rPr>
      <w:rFonts w:ascii="Arial" w:hAnsi="Arial" w:cs="Arial"/>
      <w:sz w:val="22"/>
      <w:szCs w:val="22"/>
      <w:lang w:eastAsia="ar-SA"/>
    </w:rPr>
  </w:style>
  <w:style w:type="paragraph" w:customStyle="1" w:styleId="pqiSupHeadNum1">
    <w:name w:val="pqiSupHeadNum1"/>
    <w:next w:val="pqiText"/>
    <w:rsid w:val="00BA7295"/>
    <w:pPr>
      <w:keepNext/>
      <w:suppressAutoHyphens/>
      <w:spacing w:before="240" w:after="60"/>
      <w:ind w:left="786" w:hanging="360"/>
    </w:pPr>
    <w:rPr>
      <w:rFonts w:ascii="Arial" w:hAnsi="Arial" w:cs="Arial"/>
      <w:b/>
      <w:bCs/>
      <w:sz w:val="32"/>
      <w:szCs w:val="32"/>
      <w:lang w:eastAsia="ar-SA"/>
    </w:rPr>
  </w:style>
  <w:style w:type="paragraph" w:customStyle="1" w:styleId="pqiAppHeadNum1">
    <w:name w:val="pqiAppHeadNum1"/>
    <w:next w:val="pqiText"/>
    <w:rsid w:val="00BA7295"/>
    <w:pPr>
      <w:keepNext/>
      <w:tabs>
        <w:tab w:val="num" w:pos="1068"/>
      </w:tabs>
      <w:suppressAutoHyphens/>
      <w:spacing w:before="240" w:after="60"/>
      <w:ind w:left="1068" w:hanging="360"/>
    </w:pPr>
    <w:rPr>
      <w:rFonts w:ascii="Arial" w:hAnsi="Arial" w:cs="Arial"/>
      <w:b/>
      <w:bCs/>
      <w:sz w:val="32"/>
      <w:szCs w:val="32"/>
      <w:lang w:eastAsia="ar-SA"/>
    </w:rPr>
  </w:style>
  <w:style w:type="paragraph" w:customStyle="1" w:styleId="pqiSupHeadNum2">
    <w:name w:val="pqiSupHeadNum2"/>
    <w:next w:val="pqiText"/>
    <w:rsid w:val="00BA7295"/>
    <w:pPr>
      <w:keepNext/>
      <w:suppressAutoHyphens/>
      <w:spacing w:before="240" w:after="60"/>
      <w:ind w:left="786" w:hanging="360"/>
    </w:pPr>
    <w:rPr>
      <w:rFonts w:ascii="Arial" w:hAnsi="Arial" w:cs="Arial"/>
      <w:b/>
      <w:bCs/>
      <w:i/>
      <w:iCs/>
      <w:sz w:val="28"/>
      <w:szCs w:val="28"/>
      <w:lang w:eastAsia="ar-SA"/>
    </w:rPr>
  </w:style>
  <w:style w:type="paragraph" w:customStyle="1" w:styleId="pqiAppHeadNum2">
    <w:name w:val="pqiAppHeadNum2"/>
    <w:next w:val="pqiText"/>
    <w:rsid w:val="00BA7295"/>
    <w:pPr>
      <w:keepNext/>
      <w:tabs>
        <w:tab w:val="num" w:pos="1068"/>
      </w:tabs>
      <w:suppressAutoHyphens/>
      <w:spacing w:before="240" w:after="60"/>
      <w:ind w:left="1068" w:hanging="360"/>
    </w:pPr>
    <w:rPr>
      <w:rFonts w:ascii="Arial" w:hAnsi="Arial" w:cs="Arial"/>
      <w:b/>
      <w:bCs/>
      <w:i/>
      <w:iCs/>
      <w:sz w:val="28"/>
      <w:szCs w:val="28"/>
      <w:lang w:eastAsia="ar-SA"/>
    </w:rPr>
  </w:style>
  <w:style w:type="paragraph" w:customStyle="1" w:styleId="pqiSupHeadNum3">
    <w:name w:val="pqiSupHeadNum3"/>
    <w:next w:val="pqiText"/>
    <w:rsid w:val="00BA7295"/>
    <w:pPr>
      <w:keepNext/>
      <w:tabs>
        <w:tab w:val="left" w:pos="1985"/>
      </w:tabs>
      <w:suppressAutoHyphens/>
      <w:spacing w:before="240" w:after="60"/>
      <w:ind w:left="786" w:hanging="360"/>
    </w:pPr>
    <w:rPr>
      <w:rFonts w:ascii="Arial" w:hAnsi="Arial" w:cs="Arial"/>
      <w:b/>
      <w:bCs/>
      <w:sz w:val="24"/>
      <w:szCs w:val="24"/>
      <w:lang w:eastAsia="ar-SA"/>
    </w:rPr>
  </w:style>
  <w:style w:type="paragraph" w:customStyle="1" w:styleId="pqiAppHeadNum3">
    <w:name w:val="pqiAppHeadNum3"/>
    <w:next w:val="pqiText"/>
    <w:rsid w:val="00BA7295"/>
    <w:pPr>
      <w:keepNext/>
      <w:tabs>
        <w:tab w:val="num" w:pos="1068"/>
        <w:tab w:val="left" w:pos="1985"/>
      </w:tabs>
      <w:suppressAutoHyphens/>
      <w:spacing w:before="240" w:after="60"/>
      <w:ind w:left="1068" w:hanging="360"/>
    </w:pPr>
    <w:rPr>
      <w:rFonts w:ascii="Arial" w:hAnsi="Arial" w:cs="Arial"/>
      <w:b/>
      <w:bCs/>
      <w:sz w:val="24"/>
      <w:szCs w:val="24"/>
      <w:lang w:eastAsia="ar-SA"/>
    </w:rPr>
  </w:style>
  <w:style w:type="paragraph" w:customStyle="1" w:styleId="pqiSupHeadNum4">
    <w:name w:val="pqiSupHeadNum4"/>
    <w:next w:val="pqiText"/>
    <w:rsid w:val="00BA7295"/>
    <w:pPr>
      <w:keepNext/>
      <w:tabs>
        <w:tab w:val="left" w:pos="1985"/>
      </w:tabs>
      <w:suppressAutoHyphens/>
      <w:spacing w:before="240" w:after="60"/>
      <w:ind w:left="786" w:hanging="360"/>
    </w:pPr>
    <w:rPr>
      <w:rFonts w:ascii="Arial" w:hAnsi="Arial" w:cs="Arial"/>
      <w:b/>
      <w:bCs/>
      <w:i/>
      <w:iCs/>
      <w:sz w:val="22"/>
      <w:szCs w:val="22"/>
      <w:lang w:eastAsia="ar-SA"/>
    </w:rPr>
  </w:style>
  <w:style w:type="paragraph" w:customStyle="1" w:styleId="pqiAppHeadNum4">
    <w:name w:val="pqiAppHeadNum4"/>
    <w:next w:val="pqiText"/>
    <w:rsid w:val="00BA7295"/>
    <w:pPr>
      <w:keepNext/>
      <w:tabs>
        <w:tab w:val="num" w:pos="1068"/>
        <w:tab w:val="left" w:pos="1985"/>
      </w:tabs>
      <w:suppressAutoHyphens/>
      <w:spacing w:before="240" w:after="60"/>
      <w:ind w:left="1068" w:hanging="360"/>
    </w:pPr>
    <w:rPr>
      <w:rFonts w:ascii="Arial" w:hAnsi="Arial" w:cs="Arial"/>
      <w:b/>
      <w:bCs/>
      <w:i/>
      <w:iCs/>
      <w:sz w:val="22"/>
      <w:szCs w:val="22"/>
      <w:lang w:eastAsia="ar-SA"/>
    </w:rPr>
  </w:style>
  <w:style w:type="paragraph" w:customStyle="1" w:styleId="pqiLegend">
    <w:name w:val="pqiLegend"/>
    <w:next w:val="pqiText"/>
    <w:rsid w:val="00BA7295"/>
    <w:pPr>
      <w:suppressAutoHyphens/>
      <w:spacing w:before="60" w:after="240"/>
    </w:pPr>
    <w:rPr>
      <w:rFonts w:ascii="Arial" w:hAnsi="Arial" w:cs="Arial"/>
      <w:b/>
      <w:bCs/>
      <w:i/>
      <w:iCs/>
      <w:sz w:val="22"/>
      <w:szCs w:val="22"/>
      <w:lang w:eastAsia="ar-SA"/>
    </w:rPr>
  </w:style>
  <w:style w:type="paragraph" w:customStyle="1" w:styleId="pqiUndefined">
    <w:name w:val="pqiUndefined"/>
    <w:next w:val="pqiText"/>
    <w:rsid w:val="00BA7295"/>
    <w:pPr>
      <w:shd w:val="clear" w:color="auto" w:fill="0000FF"/>
      <w:suppressAutoHyphens/>
      <w:spacing w:after="120"/>
    </w:pPr>
    <w:rPr>
      <w:rFonts w:ascii="Arial" w:hAnsi="Arial" w:cs="Arial"/>
      <w:sz w:val="22"/>
      <w:szCs w:val="22"/>
      <w:lang w:eastAsia="ar-SA"/>
    </w:rPr>
  </w:style>
  <w:style w:type="paragraph" w:customStyle="1" w:styleId="pqiTitlePageText">
    <w:name w:val="pqiTitlePageText"/>
    <w:rsid w:val="00BA7295"/>
    <w:pPr>
      <w:suppressAutoHyphens/>
      <w:ind w:left="2268"/>
    </w:pPr>
    <w:rPr>
      <w:rFonts w:ascii="Arial" w:hAnsi="Arial" w:cs="Arial"/>
      <w:b/>
      <w:bCs/>
      <w:sz w:val="24"/>
      <w:szCs w:val="24"/>
      <w:lang w:eastAsia="ar-SA"/>
    </w:rPr>
  </w:style>
  <w:style w:type="paragraph" w:customStyle="1" w:styleId="pqiListNum1a">
    <w:name w:val="pqiListNum1a"/>
    <w:rsid w:val="00BA7295"/>
    <w:pPr>
      <w:tabs>
        <w:tab w:val="num" w:pos="720"/>
      </w:tabs>
      <w:suppressAutoHyphens/>
      <w:spacing w:after="60" w:line="320" w:lineRule="atLeast"/>
      <w:ind w:left="720" w:hanging="360"/>
    </w:pPr>
    <w:rPr>
      <w:rFonts w:ascii="Arial" w:hAnsi="Arial" w:cs="Arial"/>
      <w:sz w:val="22"/>
      <w:szCs w:val="22"/>
      <w:lang w:eastAsia="ar-SA"/>
    </w:rPr>
  </w:style>
  <w:style w:type="paragraph" w:customStyle="1" w:styleId="pqiListNum2a">
    <w:name w:val="pqiListNum2a"/>
    <w:rsid w:val="00BA7295"/>
    <w:pPr>
      <w:tabs>
        <w:tab w:val="num" w:pos="720"/>
      </w:tabs>
      <w:suppressAutoHyphens/>
      <w:spacing w:after="60" w:line="320" w:lineRule="atLeast"/>
      <w:ind w:hanging="360"/>
    </w:pPr>
    <w:rPr>
      <w:rFonts w:ascii="Arial" w:hAnsi="Arial" w:cs="Arial"/>
      <w:sz w:val="22"/>
      <w:szCs w:val="22"/>
      <w:lang w:eastAsia="ar-SA"/>
    </w:rPr>
  </w:style>
  <w:style w:type="paragraph" w:customStyle="1" w:styleId="TableofFigures1">
    <w:name w:val="Table of Figures1"/>
    <w:basedOn w:val="Normalny"/>
    <w:next w:val="Normalny"/>
    <w:rsid w:val="00BA7295"/>
    <w:pPr>
      <w:tabs>
        <w:tab w:val="left" w:leader="dot" w:pos="1134"/>
        <w:tab w:val="right" w:leader="underscore" w:pos="9526"/>
      </w:tabs>
      <w:suppressAutoHyphens/>
      <w:spacing w:before="60" w:after="60"/>
      <w:jc w:val="left"/>
    </w:pPr>
    <w:rPr>
      <w:rFonts w:ascii="Arial" w:hAnsi="Arial" w:cs="Arial"/>
      <w:sz w:val="20"/>
      <w:szCs w:val="20"/>
      <w:lang w:eastAsia="ar-SA"/>
    </w:rPr>
  </w:style>
  <w:style w:type="paragraph" w:customStyle="1" w:styleId="pqiListNonNum2">
    <w:name w:val="pqiListNonNum2"/>
    <w:rsid w:val="00BA7295"/>
    <w:pPr>
      <w:tabs>
        <w:tab w:val="num" w:pos="360"/>
      </w:tabs>
      <w:suppressAutoHyphens/>
      <w:spacing w:after="60" w:line="320" w:lineRule="atLeast"/>
      <w:ind w:left="360" w:hanging="360"/>
    </w:pPr>
    <w:rPr>
      <w:rFonts w:ascii="Arial" w:hAnsi="Arial" w:cs="Arial"/>
      <w:sz w:val="22"/>
      <w:szCs w:val="22"/>
      <w:lang w:eastAsia="ar-SA"/>
    </w:rPr>
  </w:style>
  <w:style w:type="paragraph" w:customStyle="1" w:styleId="pqiListNonNum3">
    <w:name w:val="pqiListNonNum3"/>
    <w:rsid w:val="00BA7295"/>
    <w:pPr>
      <w:suppressAutoHyphens/>
      <w:spacing w:after="60" w:line="320" w:lineRule="atLeast"/>
      <w:ind w:left="720" w:hanging="360"/>
    </w:pPr>
    <w:rPr>
      <w:rFonts w:ascii="Arial" w:hAnsi="Arial" w:cs="Arial"/>
      <w:sz w:val="22"/>
      <w:szCs w:val="22"/>
      <w:lang w:eastAsia="ar-SA"/>
    </w:rPr>
  </w:style>
  <w:style w:type="paragraph" w:customStyle="1" w:styleId="pqiListNonNum4">
    <w:name w:val="pqiListNonNum4"/>
    <w:rsid w:val="00BA7295"/>
    <w:pPr>
      <w:tabs>
        <w:tab w:val="left" w:pos="1531"/>
      </w:tabs>
      <w:suppressAutoHyphens/>
      <w:spacing w:after="60" w:line="320" w:lineRule="atLeast"/>
      <w:ind w:left="1531" w:hanging="567"/>
    </w:pPr>
    <w:rPr>
      <w:rFonts w:ascii="Arial" w:hAnsi="Arial" w:cs="Arial"/>
      <w:sz w:val="22"/>
      <w:szCs w:val="22"/>
      <w:lang w:eastAsia="ar-SA"/>
    </w:rPr>
  </w:style>
  <w:style w:type="paragraph" w:customStyle="1" w:styleId="pqiTabListNonNum1">
    <w:name w:val="pqiTabListNonNum1"/>
    <w:rsid w:val="00BA7295"/>
    <w:pPr>
      <w:tabs>
        <w:tab w:val="left" w:pos="340"/>
      </w:tabs>
      <w:suppressAutoHyphens/>
      <w:spacing w:after="40"/>
      <w:ind w:left="340" w:hanging="340"/>
    </w:pPr>
    <w:rPr>
      <w:rFonts w:ascii="Arial" w:hAnsi="Arial" w:cs="Arial"/>
      <w:lang w:eastAsia="ar-SA"/>
    </w:rPr>
  </w:style>
  <w:style w:type="paragraph" w:customStyle="1" w:styleId="pqiTabListNonNum2">
    <w:name w:val="pqiTabListNonNum2"/>
    <w:rsid w:val="00BA7295"/>
    <w:pPr>
      <w:suppressAutoHyphens/>
      <w:spacing w:after="40"/>
    </w:pPr>
    <w:rPr>
      <w:rFonts w:ascii="Arial" w:hAnsi="Arial" w:cs="Arial"/>
      <w:lang w:eastAsia="ar-SA"/>
    </w:rPr>
  </w:style>
  <w:style w:type="paragraph" w:customStyle="1" w:styleId="pqiTabListNonNum3">
    <w:name w:val="pqiTabListNonNum3"/>
    <w:rsid w:val="00BA7295"/>
    <w:pPr>
      <w:tabs>
        <w:tab w:val="left" w:pos="567"/>
      </w:tabs>
      <w:suppressAutoHyphens/>
      <w:spacing w:after="40"/>
      <w:ind w:left="567" w:hanging="340"/>
    </w:pPr>
    <w:rPr>
      <w:rFonts w:ascii="Arial" w:hAnsi="Arial" w:cs="Arial"/>
      <w:lang w:eastAsia="ar-SA"/>
    </w:rPr>
  </w:style>
  <w:style w:type="paragraph" w:customStyle="1" w:styleId="pqiTabListNonNum4">
    <w:name w:val="pqiTabListNonNum4"/>
    <w:rsid w:val="00BA7295"/>
    <w:pPr>
      <w:tabs>
        <w:tab w:val="left" w:pos="680"/>
      </w:tabs>
      <w:suppressAutoHyphens/>
      <w:spacing w:after="40"/>
      <w:ind w:left="680" w:hanging="340"/>
    </w:pPr>
    <w:rPr>
      <w:rFonts w:ascii="Arial" w:hAnsi="Arial" w:cs="Arial"/>
      <w:lang w:eastAsia="ar-SA"/>
    </w:rPr>
  </w:style>
  <w:style w:type="paragraph" w:customStyle="1" w:styleId="pqiTabListNum1">
    <w:name w:val="pqiTabListNum1"/>
    <w:rsid w:val="00BA7295"/>
    <w:pPr>
      <w:tabs>
        <w:tab w:val="num" w:pos="720"/>
      </w:tabs>
      <w:suppressAutoHyphens/>
      <w:spacing w:before="40"/>
      <w:ind w:left="720" w:hanging="360"/>
    </w:pPr>
    <w:rPr>
      <w:rFonts w:ascii="Arial" w:hAnsi="Arial" w:cs="Arial"/>
      <w:lang w:eastAsia="ar-SA"/>
    </w:rPr>
  </w:style>
  <w:style w:type="paragraph" w:customStyle="1" w:styleId="pqiTabListNum2">
    <w:name w:val="pqiTabListNum2"/>
    <w:rsid w:val="00BA7295"/>
    <w:pPr>
      <w:tabs>
        <w:tab w:val="left" w:pos="454"/>
        <w:tab w:val="num" w:pos="720"/>
        <w:tab w:val="left" w:pos="794"/>
      </w:tabs>
      <w:suppressAutoHyphens/>
      <w:spacing w:before="40"/>
      <w:ind w:left="720" w:hanging="360"/>
    </w:pPr>
    <w:rPr>
      <w:rFonts w:ascii="Arial" w:hAnsi="Arial" w:cs="Arial"/>
      <w:lang w:eastAsia="ar-SA"/>
    </w:rPr>
  </w:style>
  <w:style w:type="paragraph" w:customStyle="1" w:styleId="pqiTabListNum3">
    <w:name w:val="pqiTabListNum3"/>
    <w:rsid w:val="00BA7295"/>
    <w:pPr>
      <w:tabs>
        <w:tab w:val="num" w:pos="720"/>
        <w:tab w:val="left" w:pos="794"/>
        <w:tab w:val="left" w:pos="1134"/>
      </w:tabs>
      <w:suppressAutoHyphens/>
      <w:spacing w:before="40"/>
      <w:ind w:left="794" w:hanging="794"/>
    </w:pPr>
    <w:rPr>
      <w:rFonts w:ascii="Arial" w:hAnsi="Arial" w:cs="Arial"/>
      <w:lang w:eastAsia="ar-SA"/>
    </w:rPr>
  </w:style>
  <w:style w:type="paragraph" w:customStyle="1" w:styleId="pqiTabListNum4">
    <w:name w:val="pqiTabListNum4"/>
    <w:rsid w:val="00BA7295"/>
    <w:pPr>
      <w:tabs>
        <w:tab w:val="num" w:pos="720"/>
        <w:tab w:val="left" w:pos="794"/>
        <w:tab w:val="left" w:pos="1134"/>
      </w:tabs>
      <w:suppressAutoHyphens/>
      <w:spacing w:before="40"/>
      <w:ind w:left="794" w:hanging="794"/>
    </w:pPr>
    <w:rPr>
      <w:rFonts w:ascii="Arial" w:hAnsi="Arial" w:cs="Arial"/>
      <w:lang w:eastAsia="ar-SA"/>
    </w:rPr>
  </w:style>
  <w:style w:type="paragraph" w:customStyle="1" w:styleId="pqiTabListNumSmall1">
    <w:name w:val="pqiTabListNumSmall1"/>
    <w:rsid w:val="00BA7295"/>
    <w:pPr>
      <w:tabs>
        <w:tab w:val="left" w:pos="454"/>
      </w:tabs>
      <w:suppressAutoHyphens/>
      <w:spacing w:after="20"/>
      <w:ind w:left="454" w:hanging="454"/>
    </w:pPr>
    <w:rPr>
      <w:rFonts w:ascii="Arial" w:hAnsi="Arial" w:cs="Arial"/>
      <w:sz w:val="18"/>
      <w:szCs w:val="18"/>
      <w:lang w:eastAsia="ar-SA"/>
    </w:rPr>
  </w:style>
  <w:style w:type="paragraph" w:customStyle="1" w:styleId="pqiTabListNumSmall2">
    <w:name w:val="pqiTabListNumSmall2"/>
    <w:rsid w:val="00BA7295"/>
    <w:pPr>
      <w:tabs>
        <w:tab w:val="left" w:pos="454"/>
      </w:tabs>
      <w:suppressAutoHyphens/>
      <w:spacing w:after="20"/>
      <w:ind w:left="454" w:hanging="454"/>
    </w:pPr>
    <w:rPr>
      <w:rFonts w:ascii="Arial" w:hAnsi="Arial" w:cs="Arial"/>
      <w:sz w:val="18"/>
      <w:szCs w:val="18"/>
      <w:lang w:eastAsia="ar-SA"/>
    </w:rPr>
  </w:style>
  <w:style w:type="paragraph" w:customStyle="1" w:styleId="pqiTabListNumSmall3">
    <w:name w:val="pqiTabListNumSmall3"/>
    <w:rsid w:val="00BA7295"/>
    <w:pPr>
      <w:tabs>
        <w:tab w:val="left" w:pos="737"/>
      </w:tabs>
      <w:suppressAutoHyphens/>
      <w:spacing w:after="20"/>
      <w:ind w:left="737" w:hanging="737"/>
    </w:pPr>
    <w:rPr>
      <w:rFonts w:ascii="Arial" w:hAnsi="Arial" w:cs="Arial"/>
      <w:sz w:val="18"/>
      <w:szCs w:val="18"/>
      <w:lang w:eastAsia="ar-SA"/>
    </w:rPr>
  </w:style>
  <w:style w:type="paragraph" w:customStyle="1" w:styleId="pqiTabListNumSmall4">
    <w:name w:val="pqiTabListNumSmall4"/>
    <w:rsid w:val="00BA7295"/>
    <w:pPr>
      <w:tabs>
        <w:tab w:val="left" w:pos="737"/>
      </w:tabs>
      <w:suppressAutoHyphens/>
      <w:spacing w:after="20"/>
      <w:ind w:left="737" w:hanging="737"/>
    </w:pPr>
    <w:rPr>
      <w:rFonts w:ascii="Arial" w:hAnsi="Arial" w:cs="Arial"/>
      <w:sz w:val="18"/>
      <w:szCs w:val="18"/>
      <w:lang w:eastAsia="ar-SA"/>
    </w:rPr>
  </w:style>
  <w:style w:type="paragraph" w:customStyle="1" w:styleId="pqiTabListNum1a">
    <w:name w:val="pqiTabListNum1a"/>
    <w:rsid w:val="00BA7295"/>
    <w:pPr>
      <w:tabs>
        <w:tab w:val="left" w:pos="340"/>
      </w:tabs>
      <w:suppressAutoHyphens/>
      <w:spacing w:before="40"/>
      <w:ind w:left="340" w:hanging="340"/>
    </w:pPr>
    <w:rPr>
      <w:rFonts w:ascii="Arial" w:hAnsi="Arial" w:cs="Arial"/>
      <w:lang w:eastAsia="ar-SA"/>
    </w:rPr>
  </w:style>
  <w:style w:type="paragraph" w:customStyle="1" w:styleId="pqiTabListNum2a">
    <w:name w:val="pqiTabListNum2a"/>
    <w:rsid w:val="00BA7295"/>
    <w:pPr>
      <w:tabs>
        <w:tab w:val="left" w:pos="454"/>
      </w:tabs>
      <w:suppressAutoHyphens/>
      <w:spacing w:before="40"/>
      <w:ind w:left="453" w:hanging="340"/>
    </w:pPr>
    <w:rPr>
      <w:rFonts w:ascii="Arial" w:hAnsi="Arial" w:cs="Arial"/>
      <w:lang w:eastAsia="ar-SA"/>
    </w:rPr>
  </w:style>
  <w:style w:type="paragraph" w:customStyle="1" w:styleId="pqiTabListNum3a">
    <w:name w:val="pqiTabListNum3a"/>
    <w:rsid w:val="00BA7295"/>
    <w:pPr>
      <w:tabs>
        <w:tab w:val="left" w:pos="567"/>
      </w:tabs>
      <w:suppressAutoHyphens/>
      <w:spacing w:before="40"/>
      <w:ind w:left="567" w:hanging="340"/>
    </w:pPr>
    <w:rPr>
      <w:rFonts w:ascii="Arial" w:hAnsi="Arial" w:cs="Arial"/>
      <w:lang w:eastAsia="ar-SA"/>
    </w:rPr>
  </w:style>
  <w:style w:type="paragraph" w:customStyle="1" w:styleId="pqiTabListNumSmall1a">
    <w:name w:val="pqiTabListNumSmall1a"/>
    <w:rsid w:val="00BA7295"/>
    <w:pPr>
      <w:tabs>
        <w:tab w:val="left" w:pos="340"/>
      </w:tabs>
      <w:suppressAutoHyphens/>
      <w:spacing w:after="20"/>
      <w:ind w:left="340" w:hanging="340"/>
    </w:pPr>
    <w:rPr>
      <w:rFonts w:ascii="Arial" w:hAnsi="Arial" w:cs="Arial"/>
      <w:sz w:val="18"/>
      <w:szCs w:val="18"/>
      <w:lang w:eastAsia="ar-SA"/>
    </w:rPr>
  </w:style>
  <w:style w:type="paragraph" w:customStyle="1" w:styleId="pqiTabListNumSmall2a">
    <w:name w:val="pqiTabListNumSmall2a"/>
    <w:rsid w:val="00BA7295"/>
    <w:pPr>
      <w:tabs>
        <w:tab w:val="num" w:pos="360"/>
        <w:tab w:val="left" w:pos="454"/>
      </w:tabs>
      <w:suppressAutoHyphens/>
      <w:spacing w:after="20"/>
      <w:ind w:left="453"/>
    </w:pPr>
    <w:rPr>
      <w:rFonts w:ascii="Arial" w:hAnsi="Arial" w:cs="Arial"/>
      <w:sz w:val="18"/>
      <w:szCs w:val="18"/>
      <w:lang w:eastAsia="ar-SA"/>
    </w:rPr>
  </w:style>
  <w:style w:type="paragraph" w:customStyle="1" w:styleId="pqiTabListNumSmall3a">
    <w:name w:val="pqiTabListNumSmall3a"/>
    <w:rsid w:val="00BA7295"/>
    <w:pPr>
      <w:tabs>
        <w:tab w:val="num" w:pos="360"/>
        <w:tab w:val="left" w:pos="567"/>
      </w:tabs>
      <w:suppressAutoHyphens/>
      <w:spacing w:after="20"/>
      <w:ind w:left="567"/>
    </w:pPr>
    <w:rPr>
      <w:rFonts w:ascii="Arial" w:hAnsi="Arial" w:cs="Arial"/>
      <w:sz w:val="18"/>
      <w:szCs w:val="18"/>
      <w:lang w:eastAsia="ar-SA"/>
    </w:rPr>
  </w:style>
  <w:style w:type="paragraph" w:customStyle="1" w:styleId="pqiTabListNonNumSmall1">
    <w:name w:val="pqiTabListNonNumSmall1"/>
    <w:rsid w:val="00BA7295"/>
    <w:pPr>
      <w:tabs>
        <w:tab w:val="left" w:pos="340"/>
      </w:tabs>
      <w:suppressAutoHyphens/>
      <w:spacing w:after="20"/>
      <w:ind w:left="340" w:hanging="340"/>
    </w:pPr>
    <w:rPr>
      <w:rFonts w:ascii="Arial" w:hAnsi="Arial" w:cs="Arial"/>
      <w:sz w:val="18"/>
      <w:szCs w:val="18"/>
      <w:lang w:eastAsia="ar-SA"/>
    </w:rPr>
  </w:style>
  <w:style w:type="paragraph" w:customStyle="1" w:styleId="pqiTabListNonNumSmall2">
    <w:name w:val="pqiTabListNonNumSmall2"/>
    <w:rsid w:val="00BA7295"/>
    <w:pPr>
      <w:tabs>
        <w:tab w:val="left" w:pos="454"/>
      </w:tabs>
      <w:suppressAutoHyphens/>
      <w:spacing w:after="20"/>
      <w:ind w:left="453" w:hanging="340"/>
    </w:pPr>
    <w:rPr>
      <w:rFonts w:ascii="Arial" w:hAnsi="Arial" w:cs="Arial"/>
      <w:sz w:val="18"/>
      <w:szCs w:val="18"/>
      <w:lang w:eastAsia="ar-SA"/>
    </w:rPr>
  </w:style>
  <w:style w:type="paragraph" w:customStyle="1" w:styleId="pqiTabListNonNumSmall3">
    <w:name w:val="pqiTabListNonNumSmall3"/>
    <w:rsid w:val="00BA7295"/>
    <w:pPr>
      <w:tabs>
        <w:tab w:val="left" w:pos="567"/>
      </w:tabs>
      <w:suppressAutoHyphens/>
      <w:spacing w:after="20"/>
      <w:ind w:left="567" w:hanging="340"/>
    </w:pPr>
    <w:rPr>
      <w:rFonts w:ascii="Arial" w:hAnsi="Arial" w:cs="Arial"/>
      <w:sz w:val="18"/>
      <w:szCs w:val="18"/>
      <w:lang w:eastAsia="ar-SA"/>
    </w:rPr>
  </w:style>
  <w:style w:type="paragraph" w:customStyle="1" w:styleId="pqiTabListNonNumSmall4">
    <w:name w:val="pqiTabListNonNumSmall4"/>
    <w:rsid w:val="00BA7295"/>
    <w:pPr>
      <w:tabs>
        <w:tab w:val="left" w:pos="680"/>
      </w:tabs>
      <w:suppressAutoHyphens/>
      <w:spacing w:after="20"/>
      <w:ind w:left="680" w:hanging="340"/>
    </w:pPr>
    <w:rPr>
      <w:rFonts w:ascii="Arial" w:hAnsi="Arial" w:cs="Arial"/>
      <w:sz w:val="18"/>
      <w:szCs w:val="18"/>
      <w:lang w:eastAsia="ar-SA"/>
    </w:rPr>
  </w:style>
  <w:style w:type="paragraph" w:customStyle="1" w:styleId="pqiListHead">
    <w:name w:val="pqiListHead"/>
    <w:next w:val="pqiText"/>
    <w:rsid w:val="00BA7295"/>
    <w:pPr>
      <w:keepNext/>
      <w:suppressAutoHyphens/>
      <w:spacing w:before="240" w:after="60"/>
    </w:pPr>
    <w:rPr>
      <w:rFonts w:ascii="Arial" w:hAnsi="Arial" w:cs="Arial"/>
      <w:b/>
      <w:bCs/>
      <w:sz w:val="32"/>
      <w:szCs w:val="32"/>
      <w:lang w:eastAsia="ar-SA"/>
    </w:rPr>
  </w:style>
  <w:style w:type="paragraph" w:customStyle="1" w:styleId="pqiListOfContents">
    <w:name w:val="pqiListOfContents"/>
    <w:rsid w:val="00BA7295"/>
    <w:pPr>
      <w:suppressAutoHyphens/>
      <w:spacing w:after="120"/>
    </w:pPr>
    <w:rPr>
      <w:rFonts w:ascii="Arial" w:hAnsi="Arial" w:cs="Arial"/>
      <w:sz w:val="22"/>
      <w:szCs w:val="22"/>
      <w:lang w:eastAsia="ar-SA"/>
    </w:rPr>
  </w:style>
  <w:style w:type="paragraph" w:customStyle="1" w:styleId="pqiAppHeadNum10">
    <w:name w:val="pqiAppHeadNum1+"/>
    <w:basedOn w:val="pqiAppHeadNum1"/>
    <w:next w:val="pqiText"/>
    <w:rsid w:val="00BA7295"/>
    <w:pPr>
      <w:pageBreakBefore/>
      <w:tabs>
        <w:tab w:val="left" w:pos="1985"/>
      </w:tabs>
    </w:pPr>
  </w:style>
  <w:style w:type="paragraph" w:customStyle="1" w:styleId="pqiFootSpecial">
    <w:name w:val="pqiFootSpecial"/>
    <w:rsid w:val="00BA7295"/>
    <w:pPr>
      <w:suppressAutoHyphens/>
      <w:spacing w:before="40"/>
    </w:pPr>
    <w:rPr>
      <w:rFonts w:ascii="Arial" w:hAnsi="Arial" w:cs="Arial"/>
      <w:sz w:val="12"/>
      <w:szCs w:val="12"/>
      <w:lang w:eastAsia="ar-SA"/>
    </w:rPr>
  </w:style>
  <w:style w:type="paragraph" w:customStyle="1" w:styleId="pqiFootNormal">
    <w:name w:val="pqiFootNormal"/>
    <w:rsid w:val="00BA7295"/>
    <w:pPr>
      <w:suppressAutoHyphens/>
      <w:spacing w:before="100" w:after="20"/>
    </w:pPr>
    <w:rPr>
      <w:rFonts w:ascii="Arial" w:hAnsi="Arial" w:cs="Arial"/>
      <w:lang w:eastAsia="ar-SA"/>
    </w:rPr>
  </w:style>
  <w:style w:type="paragraph" w:customStyle="1" w:styleId="pqiChpHeadNum10">
    <w:name w:val="pqiChpHeadNum1+"/>
    <w:basedOn w:val="pqiChpHeadNum1"/>
    <w:next w:val="pqiText"/>
    <w:rsid w:val="00BA7295"/>
    <w:pPr>
      <w:pageBreakBefore/>
    </w:pPr>
  </w:style>
  <w:style w:type="paragraph" w:customStyle="1" w:styleId="pqiSupHeadNum10">
    <w:name w:val="pqiSupHeadNum1+"/>
    <w:basedOn w:val="pqiSupHeadNum1"/>
    <w:next w:val="pqiText"/>
    <w:rsid w:val="00BA7295"/>
    <w:pPr>
      <w:pageBreakBefore/>
    </w:pPr>
  </w:style>
  <w:style w:type="paragraph" w:customStyle="1" w:styleId="pqiChpHeadNonNum10">
    <w:name w:val="pqiChpHeadNonNum1+"/>
    <w:basedOn w:val="pqiChpHeadNonNum1"/>
    <w:next w:val="pqiText"/>
    <w:rsid w:val="00BA7295"/>
    <w:pPr>
      <w:pageBreakBefore/>
    </w:pPr>
  </w:style>
  <w:style w:type="paragraph" w:customStyle="1" w:styleId="Caption1">
    <w:name w:val="Caption1"/>
    <w:basedOn w:val="Normalny"/>
    <w:next w:val="Normalny"/>
    <w:rsid w:val="00BA7295"/>
    <w:pPr>
      <w:suppressAutoHyphens/>
      <w:spacing w:before="120" w:after="120" w:line="280" w:lineRule="exact"/>
    </w:pPr>
    <w:rPr>
      <w:rFonts w:ascii="Arial" w:hAnsi="Arial" w:cs="Arial"/>
      <w:b/>
      <w:bCs/>
      <w:sz w:val="20"/>
      <w:szCs w:val="20"/>
      <w:lang w:eastAsia="ar-SA"/>
    </w:rPr>
  </w:style>
  <w:style w:type="paragraph" w:customStyle="1" w:styleId="pqiTitlePageSmall">
    <w:name w:val="pqiTitlePageSmall"/>
    <w:rsid w:val="00BA7295"/>
    <w:pPr>
      <w:suppressAutoHyphens/>
    </w:pPr>
    <w:rPr>
      <w:rFonts w:ascii="Arial" w:hAnsi="Arial" w:cs="Arial"/>
      <w:i/>
      <w:iCs/>
      <w:sz w:val="14"/>
      <w:szCs w:val="14"/>
      <w:lang w:eastAsia="ar-SA"/>
    </w:rPr>
  </w:style>
  <w:style w:type="paragraph" w:styleId="Indeks1">
    <w:name w:val="index 1"/>
    <w:basedOn w:val="Normalny"/>
    <w:next w:val="Normalny"/>
    <w:autoRedefine/>
    <w:semiHidden/>
    <w:rsid w:val="00BA7295"/>
    <w:pPr>
      <w:suppressAutoHyphens/>
      <w:spacing w:before="120" w:after="60" w:line="280" w:lineRule="exact"/>
      <w:ind w:left="851"/>
    </w:pPr>
    <w:rPr>
      <w:rFonts w:ascii="Arial (W1)" w:hAnsi="Arial (W1)" w:cs="Arial (W1)"/>
      <w:sz w:val="20"/>
      <w:szCs w:val="20"/>
      <w:lang w:eastAsia="ar-SA"/>
    </w:rPr>
  </w:style>
  <w:style w:type="paragraph" w:customStyle="1" w:styleId="pqiHidden">
    <w:name w:val="pqiHidden"/>
    <w:rsid w:val="00BA7295"/>
    <w:pPr>
      <w:suppressAutoHyphens/>
      <w:spacing w:after="60"/>
    </w:pPr>
    <w:rPr>
      <w:rFonts w:ascii="Arial" w:hAnsi="Arial" w:cs="Arial"/>
      <w:vanish/>
      <w:sz w:val="18"/>
      <w:szCs w:val="18"/>
      <w:lang w:eastAsia="ar-SA"/>
    </w:rPr>
  </w:style>
  <w:style w:type="paragraph" w:customStyle="1" w:styleId="pqiHiddenSpecial">
    <w:name w:val="pqiHiddenSpecial"/>
    <w:rsid w:val="00BA7295"/>
    <w:pPr>
      <w:suppressAutoHyphens/>
      <w:spacing w:after="120"/>
    </w:pPr>
    <w:rPr>
      <w:rFonts w:ascii="Arial" w:hAnsi="Arial" w:cs="Arial"/>
      <w:i/>
      <w:iCs/>
      <w:vanish/>
      <w:sz w:val="18"/>
      <w:szCs w:val="18"/>
      <w:lang w:eastAsia="ar-SA"/>
    </w:rPr>
  </w:style>
  <w:style w:type="paragraph" w:styleId="Indeks2">
    <w:name w:val="index 2"/>
    <w:basedOn w:val="Normalny"/>
    <w:next w:val="Normalny"/>
    <w:autoRedefine/>
    <w:semiHidden/>
    <w:rsid w:val="00BA7295"/>
    <w:pPr>
      <w:suppressAutoHyphens/>
      <w:spacing w:before="120" w:after="60" w:line="280" w:lineRule="exact"/>
      <w:ind w:left="851"/>
    </w:pPr>
    <w:rPr>
      <w:rFonts w:ascii="Arial (W1)" w:hAnsi="Arial (W1)" w:cs="Arial (W1)"/>
      <w:sz w:val="20"/>
      <w:szCs w:val="20"/>
      <w:lang w:eastAsia="ar-SA"/>
    </w:rPr>
  </w:style>
  <w:style w:type="paragraph" w:styleId="Indeks3">
    <w:name w:val="index 3"/>
    <w:basedOn w:val="Normalny"/>
    <w:next w:val="Normalny"/>
    <w:autoRedefine/>
    <w:semiHidden/>
    <w:rsid w:val="00BA7295"/>
    <w:pPr>
      <w:suppressAutoHyphens/>
      <w:spacing w:before="120" w:after="60" w:line="280" w:lineRule="exact"/>
      <w:ind w:left="851"/>
    </w:pPr>
    <w:rPr>
      <w:rFonts w:ascii="Arial (W1)" w:hAnsi="Arial (W1)" w:cs="Arial (W1)"/>
      <w:sz w:val="20"/>
      <w:szCs w:val="20"/>
      <w:lang w:eastAsia="ar-SA"/>
    </w:rPr>
  </w:style>
  <w:style w:type="paragraph" w:customStyle="1" w:styleId="Index41">
    <w:name w:val="Index 41"/>
    <w:basedOn w:val="Normalny"/>
    <w:next w:val="Normalny"/>
    <w:rsid w:val="00BA7295"/>
    <w:pPr>
      <w:suppressAutoHyphens/>
      <w:spacing w:before="120" w:after="60" w:line="280" w:lineRule="exact"/>
      <w:ind w:left="800" w:hanging="200"/>
    </w:pPr>
    <w:rPr>
      <w:rFonts w:ascii="Arial (W1)" w:hAnsi="Arial (W1)" w:cs="Arial (W1)"/>
      <w:sz w:val="20"/>
      <w:szCs w:val="20"/>
      <w:lang w:eastAsia="ar-SA"/>
    </w:rPr>
  </w:style>
  <w:style w:type="paragraph" w:customStyle="1" w:styleId="Index51">
    <w:name w:val="Index 51"/>
    <w:basedOn w:val="Normalny"/>
    <w:next w:val="Normalny"/>
    <w:rsid w:val="00BA7295"/>
    <w:pPr>
      <w:suppressAutoHyphens/>
      <w:spacing w:before="120" w:after="60" w:line="280" w:lineRule="exact"/>
      <w:ind w:left="1000" w:hanging="200"/>
    </w:pPr>
    <w:rPr>
      <w:rFonts w:ascii="Arial (W1)" w:hAnsi="Arial (W1)" w:cs="Arial (W1)"/>
      <w:sz w:val="20"/>
      <w:szCs w:val="20"/>
      <w:lang w:eastAsia="ar-SA"/>
    </w:rPr>
  </w:style>
  <w:style w:type="paragraph" w:customStyle="1" w:styleId="Index61">
    <w:name w:val="Index 61"/>
    <w:basedOn w:val="Normalny"/>
    <w:next w:val="Normalny"/>
    <w:rsid w:val="00BA7295"/>
    <w:pPr>
      <w:suppressAutoHyphens/>
      <w:spacing w:before="120" w:after="60" w:line="280" w:lineRule="exact"/>
      <w:ind w:left="1200" w:hanging="200"/>
    </w:pPr>
    <w:rPr>
      <w:rFonts w:ascii="Arial (W1)" w:hAnsi="Arial (W1)" w:cs="Arial (W1)"/>
      <w:sz w:val="20"/>
      <w:szCs w:val="20"/>
      <w:lang w:eastAsia="ar-SA"/>
    </w:rPr>
  </w:style>
  <w:style w:type="paragraph" w:customStyle="1" w:styleId="Index71">
    <w:name w:val="Index 71"/>
    <w:basedOn w:val="Normalny"/>
    <w:next w:val="Normalny"/>
    <w:rsid w:val="00BA7295"/>
    <w:pPr>
      <w:suppressAutoHyphens/>
      <w:spacing w:before="120" w:after="60" w:line="280" w:lineRule="exact"/>
      <w:ind w:left="1400" w:hanging="200"/>
    </w:pPr>
    <w:rPr>
      <w:rFonts w:ascii="Arial (W1)" w:hAnsi="Arial (W1)" w:cs="Arial (W1)"/>
      <w:sz w:val="20"/>
      <w:szCs w:val="20"/>
      <w:lang w:eastAsia="ar-SA"/>
    </w:rPr>
  </w:style>
  <w:style w:type="paragraph" w:customStyle="1" w:styleId="Index81">
    <w:name w:val="Index 81"/>
    <w:basedOn w:val="Normalny"/>
    <w:next w:val="Normalny"/>
    <w:rsid w:val="00BA7295"/>
    <w:pPr>
      <w:suppressAutoHyphens/>
      <w:spacing w:before="120" w:after="60" w:line="280" w:lineRule="exact"/>
      <w:ind w:left="1600" w:hanging="200"/>
    </w:pPr>
    <w:rPr>
      <w:rFonts w:ascii="Arial (W1)" w:hAnsi="Arial (W1)" w:cs="Arial (W1)"/>
      <w:sz w:val="20"/>
      <w:szCs w:val="20"/>
      <w:lang w:eastAsia="ar-SA"/>
    </w:rPr>
  </w:style>
  <w:style w:type="paragraph" w:customStyle="1" w:styleId="Index91">
    <w:name w:val="Index 91"/>
    <w:basedOn w:val="Normalny"/>
    <w:next w:val="Normalny"/>
    <w:rsid w:val="00BA7295"/>
    <w:pPr>
      <w:suppressAutoHyphens/>
      <w:spacing w:before="120" w:after="60" w:line="280" w:lineRule="exact"/>
      <w:ind w:left="1800" w:hanging="200"/>
    </w:pPr>
    <w:rPr>
      <w:rFonts w:ascii="Arial (W1)" w:hAnsi="Arial (W1)" w:cs="Arial (W1)"/>
      <w:sz w:val="20"/>
      <w:szCs w:val="20"/>
      <w:lang w:eastAsia="ar-SA"/>
    </w:rPr>
  </w:style>
  <w:style w:type="paragraph" w:customStyle="1" w:styleId="pqiFigure">
    <w:name w:val="pqiFigure"/>
    <w:rsid w:val="00BA7295"/>
    <w:pPr>
      <w:suppressAutoHyphens/>
      <w:spacing w:before="160"/>
    </w:pPr>
    <w:rPr>
      <w:rFonts w:ascii="Arial" w:hAnsi="Arial" w:cs="Arial"/>
      <w:sz w:val="22"/>
      <w:szCs w:val="22"/>
      <w:lang w:eastAsia="ar-SA"/>
    </w:rPr>
  </w:style>
  <w:style w:type="paragraph" w:customStyle="1" w:styleId="pqiLegendTab">
    <w:name w:val="pqiLegendTab"/>
    <w:next w:val="pqiText"/>
    <w:rsid w:val="00BA7295"/>
    <w:pPr>
      <w:suppressAutoHyphens/>
      <w:spacing w:before="240" w:after="60"/>
      <w:ind w:left="851"/>
    </w:pPr>
    <w:rPr>
      <w:rFonts w:ascii="Arial" w:hAnsi="Arial" w:cs="Arial"/>
      <w:b/>
      <w:bCs/>
      <w:lang w:eastAsia="ar-SA"/>
    </w:rPr>
  </w:style>
  <w:style w:type="paragraph" w:customStyle="1" w:styleId="pqiComments">
    <w:name w:val="pqiComments"/>
    <w:rsid w:val="00BA7295"/>
    <w:pPr>
      <w:suppressAutoHyphens/>
    </w:pPr>
    <w:rPr>
      <w:rFonts w:ascii="Arial" w:hAnsi="Arial" w:cs="Arial"/>
      <w:i/>
      <w:iCs/>
      <w:lang w:eastAsia="ar-SA"/>
    </w:rPr>
  </w:style>
  <w:style w:type="paragraph" w:customStyle="1" w:styleId="pqiHeaderLarge">
    <w:name w:val="pqiHeaderLarge"/>
    <w:basedOn w:val="pqiHeaderSmall"/>
    <w:rsid w:val="00BA7295"/>
    <w:pPr>
      <w:jc w:val="right"/>
    </w:pPr>
  </w:style>
  <w:style w:type="paragraph" w:customStyle="1" w:styleId="pqiListNum3a">
    <w:name w:val="pqiListNum3a"/>
    <w:rsid w:val="00BA7295"/>
    <w:pPr>
      <w:tabs>
        <w:tab w:val="num" w:pos="720"/>
      </w:tabs>
      <w:suppressAutoHyphens/>
      <w:spacing w:after="60" w:line="320" w:lineRule="atLeast"/>
      <w:ind w:hanging="360"/>
    </w:pPr>
    <w:rPr>
      <w:rFonts w:ascii="Arial" w:hAnsi="Arial" w:cs="Arial"/>
      <w:sz w:val="22"/>
      <w:szCs w:val="22"/>
      <w:lang w:eastAsia="ar-SA"/>
    </w:rPr>
  </w:style>
  <w:style w:type="paragraph" w:customStyle="1" w:styleId="pqiListNum1">
    <w:name w:val="pqiListNum1"/>
    <w:rsid w:val="00BA7295"/>
    <w:pPr>
      <w:tabs>
        <w:tab w:val="num" w:pos="360"/>
        <w:tab w:val="left" w:pos="1021"/>
      </w:tabs>
      <w:suppressAutoHyphens/>
      <w:spacing w:after="60" w:line="320" w:lineRule="atLeast"/>
      <w:ind w:left="360" w:hanging="360"/>
    </w:pPr>
    <w:rPr>
      <w:rFonts w:ascii="Arial" w:hAnsi="Arial" w:cs="Arial"/>
      <w:sz w:val="22"/>
      <w:szCs w:val="22"/>
      <w:lang w:eastAsia="ar-SA"/>
    </w:rPr>
  </w:style>
  <w:style w:type="paragraph" w:customStyle="1" w:styleId="pqiListNum2">
    <w:name w:val="pqiListNum2"/>
    <w:rsid w:val="00BA7295"/>
    <w:pPr>
      <w:tabs>
        <w:tab w:val="num" w:pos="360"/>
        <w:tab w:val="left" w:pos="1021"/>
        <w:tab w:val="left" w:pos="1304"/>
      </w:tabs>
      <w:suppressAutoHyphens/>
      <w:spacing w:after="60" w:line="320" w:lineRule="atLeast"/>
      <w:ind w:left="360" w:hanging="360"/>
    </w:pPr>
    <w:rPr>
      <w:rFonts w:ascii="Arial" w:hAnsi="Arial" w:cs="Arial"/>
      <w:sz w:val="22"/>
      <w:szCs w:val="22"/>
      <w:lang w:eastAsia="ar-SA"/>
    </w:rPr>
  </w:style>
  <w:style w:type="paragraph" w:customStyle="1" w:styleId="pqiListNum3">
    <w:name w:val="pqiListNum3"/>
    <w:rsid w:val="00BA7295"/>
    <w:pPr>
      <w:tabs>
        <w:tab w:val="num" w:pos="360"/>
        <w:tab w:val="left" w:pos="1304"/>
      </w:tabs>
      <w:suppressAutoHyphens/>
      <w:spacing w:after="60" w:line="320" w:lineRule="atLeast"/>
      <w:ind w:left="360" w:hanging="360"/>
    </w:pPr>
    <w:rPr>
      <w:rFonts w:ascii="Arial" w:hAnsi="Arial" w:cs="Arial"/>
      <w:sz w:val="22"/>
      <w:szCs w:val="22"/>
      <w:lang w:eastAsia="ar-SA"/>
    </w:rPr>
  </w:style>
  <w:style w:type="paragraph" w:customStyle="1" w:styleId="pqiListNum4">
    <w:name w:val="pqiListNum4"/>
    <w:rsid w:val="00BA7295"/>
    <w:pPr>
      <w:tabs>
        <w:tab w:val="num" w:pos="360"/>
        <w:tab w:val="left" w:pos="1304"/>
        <w:tab w:val="left" w:pos="1588"/>
      </w:tabs>
      <w:suppressAutoHyphens/>
      <w:spacing w:after="60" w:line="320" w:lineRule="atLeast"/>
      <w:ind w:left="360" w:hanging="360"/>
    </w:pPr>
    <w:rPr>
      <w:rFonts w:ascii="Arial" w:hAnsi="Arial" w:cs="Arial"/>
      <w:sz w:val="22"/>
      <w:szCs w:val="22"/>
      <w:lang w:eastAsia="ar-SA"/>
    </w:rPr>
  </w:style>
  <w:style w:type="paragraph" w:styleId="Adresnakopercie">
    <w:name w:val="envelope address"/>
    <w:basedOn w:val="Normalny"/>
    <w:rsid w:val="00BA7295"/>
    <w:pPr>
      <w:suppressAutoHyphens/>
      <w:spacing w:before="120" w:after="60" w:line="280" w:lineRule="exact"/>
      <w:ind w:left="2880"/>
    </w:pPr>
    <w:rPr>
      <w:rFonts w:ascii="Arial" w:hAnsi="Arial" w:cs="Arial"/>
      <w:sz w:val="24"/>
      <w:lang w:eastAsia="ar-SA"/>
    </w:rPr>
  </w:style>
  <w:style w:type="paragraph" w:customStyle="1" w:styleId="pqiTitlePageText1">
    <w:name w:val="pqiTitlePageText1"/>
    <w:rsid w:val="00BA7295"/>
    <w:pPr>
      <w:suppressAutoHyphens/>
      <w:spacing w:before="240" w:after="120"/>
      <w:ind w:left="2268"/>
    </w:pPr>
    <w:rPr>
      <w:rFonts w:ascii="Arial" w:hAnsi="Arial" w:cs="Arial"/>
      <w:b/>
      <w:bCs/>
      <w:i/>
      <w:iCs/>
      <w:sz w:val="24"/>
      <w:szCs w:val="24"/>
      <w:lang w:eastAsia="ar-SA"/>
    </w:rPr>
  </w:style>
  <w:style w:type="paragraph" w:customStyle="1" w:styleId="pqiTitlePageText2">
    <w:name w:val="pqiTitlePageText2"/>
    <w:rsid w:val="00BA7295"/>
    <w:pPr>
      <w:suppressAutoHyphens/>
      <w:spacing w:before="360" w:after="120"/>
      <w:ind w:left="2268"/>
    </w:pPr>
    <w:rPr>
      <w:rFonts w:ascii="Arial" w:hAnsi="Arial" w:cs="Arial"/>
      <w:b/>
      <w:bCs/>
      <w:sz w:val="28"/>
      <w:szCs w:val="28"/>
      <w:lang w:eastAsia="ar-SA"/>
    </w:rPr>
  </w:style>
  <w:style w:type="paragraph" w:customStyle="1" w:styleId="pqiHeaderLogo">
    <w:name w:val="pqiHeaderLogo"/>
    <w:rsid w:val="00BA7295"/>
    <w:pPr>
      <w:keepNext/>
      <w:suppressAutoHyphens/>
      <w:jc w:val="center"/>
    </w:pPr>
    <w:rPr>
      <w:rFonts w:ascii="Arial" w:hAnsi="Arial" w:cs="Arial"/>
      <w:lang w:eastAsia="ar-SA"/>
    </w:rPr>
  </w:style>
  <w:style w:type="paragraph" w:customStyle="1" w:styleId="pqiSupHeadNum6">
    <w:name w:val="pqiSupHeadNum6"/>
    <w:next w:val="pqiText"/>
    <w:rsid w:val="00BA7295"/>
    <w:pPr>
      <w:keepNext/>
      <w:tabs>
        <w:tab w:val="left" w:pos="1985"/>
      </w:tabs>
      <w:suppressAutoHyphens/>
      <w:spacing w:before="240" w:after="120"/>
      <w:ind w:left="786" w:hanging="360"/>
    </w:pPr>
    <w:rPr>
      <w:rFonts w:ascii="Arial" w:hAnsi="Arial" w:cs="Arial"/>
      <w:b/>
      <w:bCs/>
      <w:i/>
      <w:iCs/>
      <w:sz w:val="22"/>
      <w:szCs w:val="22"/>
      <w:lang w:eastAsia="ar-SA"/>
    </w:rPr>
  </w:style>
  <w:style w:type="paragraph" w:customStyle="1" w:styleId="pqiFootHeaderSmall">
    <w:name w:val="pqiFootHeaderSmall"/>
    <w:rsid w:val="00BA7295"/>
    <w:pPr>
      <w:keepNext/>
      <w:suppressAutoHyphens/>
    </w:pPr>
    <w:rPr>
      <w:rFonts w:ascii="Tahoma" w:hAnsi="Tahoma" w:cs="Tahoma"/>
      <w:b/>
      <w:bCs/>
      <w:color w:val="000080"/>
      <w:sz w:val="16"/>
      <w:szCs w:val="16"/>
      <w:lang w:eastAsia="ar-SA"/>
    </w:rPr>
  </w:style>
  <w:style w:type="paragraph" w:customStyle="1" w:styleId="pqiAppHeadNum5">
    <w:name w:val="pqiAppHeadNum5"/>
    <w:next w:val="pqiText"/>
    <w:rsid w:val="00BA7295"/>
    <w:pPr>
      <w:keepNext/>
      <w:tabs>
        <w:tab w:val="left" w:pos="1814"/>
      </w:tabs>
      <w:suppressAutoHyphens/>
      <w:spacing w:before="240" w:after="60"/>
      <w:ind w:left="1814" w:hanging="1814"/>
      <w:jc w:val="both"/>
    </w:pPr>
    <w:rPr>
      <w:rFonts w:ascii="Arial" w:hAnsi="Arial" w:cs="Arial"/>
      <w:b/>
      <w:bCs/>
      <w:sz w:val="22"/>
      <w:szCs w:val="22"/>
      <w:lang w:eastAsia="ar-SA"/>
    </w:rPr>
  </w:style>
  <w:style w:type="paragraph" w:customStyle="1" w:styleId="pqiMeetingNoteExternalEN">
    <w:name w:val="pqiMeetingNoteExternalEN"/>
    <w:rsid w:val="00BA7295"/>
    <w:pPr>
      <w:tabs>
        <w:tab w:val="left" w:pos="1021"/>
        <w:tab w:val="left" w:pos="1191"/>
        <w:tab w:val="left" w:pos="1304"/>
        <w:tab w:val="left" w:pos="1361"/>
        <w:tab w:val="left" w:pos="1531"/>
      </w:tabs>
      <w:suppressAutoHyphens/>
      <w:spacing w:after="140" w:line="320" w:lineRule="atLeast"/>
    </w:pPr>
    <w:rPr>
      <w:rFonts w:ascii="Arial" w:hAnsi="Arial" w:cs="Arial"/>
      <w:sz w:val="22"/>
      <w:szCs w:val="22"/>
      <w:lang w:eastAsia="ar-SA"/>
    </w:rPr>
  </w:style>
  <w:style w:type="paragraph" w:customStyle="1" w:styleId="pqiTabBodyRight">
    <w:name w:val="pqiTabBodyRight"/>
    <w:basedOn w:val="pqiTabBody"/>
    <w:rsid w:val="00BA7295"/>
    <w:pPr>
      <w:jc w:val="right"/>
    </w:pPr>
  </w:style>
  <w:style w:type="paragraph" w:customStyle="1" w:styleId="pqiTabBodySmallRight">
    <w:name w:val="pqiTabBodySmallRight"/>
    <w:basedOn w:val="pqiTabBodySmall"/>
    <w:rsid w:val="00BA7295"/>
    <w:pPr>
      <w:jc w:val="right"/>
    </w:pPr>
  </w:style>
  <w:style w:type="paragraph" w:customStyle="1" w:styleId="pqiTitlePageNormal">
    <w:name w:val="pqiTitlePageNormal"/>
    <w:rsid w:val="00BA7295"/>
    <w:pPr>
      <w:suppressAutoHyphens/>
      <w:jc w:val="right"/>
    </w:pPr>
    <w:rPr>
      <w:rFonts w:ascii="Tahoma" w:hAnsi="Tahoma" w:cs="Tahoma"/>
      <w:b/>
      <w:bCs/>
      <w:lang w:eastAsia="ar-SA"/>
    </w:rPr>
  </w:style>
  <w:style w:type="paragraph" w:customStyle="1" w:styleId="pqiAppHeadNumEN1">
    <w:name w:val="pqiAppHeadNumEN1"/>
    <w:rsid w:val="00BA7295"/>
    <w:pPr>
      <w:keepNext/>
      <w:pageBreakBefore/>
      <w:suppressAutoHyphens/>
      <w:spacing w:before="240" w:after="60"/>
      <w:ind w:left="720" w:hanging="360"/>
    </w:pPr>
    <w:rPr>
      <w:rFonts w:ascii="Arial" w:hAnsi="Arial" w:cs="Arial"/>
      <w:b/>
      <w:bCs/>
      <w:sz w:val="32"/>
      <w:szCs w:val="32"/>
      <w:lang w:val="en-US" w:eastAsia="ar-SA"/>
    </w:rPr>
  </w:style>
  <w:style w:type="paragraph" w:customStyle="1" w:styleId="pqiAppHeadNumEN2">
    <w:name w:val="pqiAppHeadNumEN2"/>
    <w:rsid w:val="00BA7295"/>
    <w:pPr>
      <w:keepNext/>
      <w:suppressAutoHyphens/>
      <w:spacing w:before="240" w:after="60"/>
      <w:ind w:left="720" w:hanging="360"/>
    </w:pPr>
    <w:rPr>
      <w:rFonts w:ascii="Arial" w:hAnsi="Arial" w:cs="Arial"/>
      <w:b/>
      <w:bCs/>
      <w:sz w:val="28"/>
      <w:szCs w:val="28"/>
      <w:lang w:val="en-US" w:eastAsia="ar-SA"/>
    </w:rPr>
  </w:style>
  <w:style w:type="paragraph" w:customStyle="1" w:styleId="pqiAppHeadNumEN3">
    <w:name w:val="pqiAppHeadNumEN3"/>
    <w:rsid w:val="00BA7295"/>
    <w:pPr>
      <w:keepNext/>
      <w:tabs>
        <w:tab w:val="left" w:pos="1985"/>
      </w:tabs>
      <w:suppressAutoHyphens/>
      <w:spacing w:before="240" w:after="60"/>
      <w:ind w:left="1985" w:hanging="1985"/>
    </w:pPr>
    <w:rPr>
      <w:rFonts w:ascii="Arial" w:hAnsi="Arial" w:cs="Arial"/>
      <w:b/>
      <w:bCs/>
      <w:sz w:val="24"/>
      <w:szCs w:val="24"/>
      <w:lang w:eastAsia="ar-SA"/>
    </w:rPr>
  </w:style>
  <w:style w:type="paragraph" w:customStyle="1" w:styleId="pqiDocMainEN">
    <w:name w:val="pqiDocMainEN"/>
    <w:rsid w:val="00BA7295"/>
    <w:pPr>
      <w:tabs>
        <w:tab w:val="left" w:pos="1021"/>
        <w:tab w:val="left" w:pos="1191"/>
        <w:tab w:val="left" w:pos="1304"/>
        <w:tab w:val="left" w:pos="1361"/>
        <w:tab w:val="left" w:pos="1531"/>
      </w:tabs>
      <w:suppressAutoHyphens/>
      <w:spacing w:after="140" w:line="320" w:lineRule="atLeast"/>
    </w:pPr>
    <w:rPr>
      <w:rFonts w:ascii="Arial" w:hAnsi="Arial" w:cs="Arial"/>
      <w:sz w:val="22"/>
      <w:szCs w:val="22"/>
      <w:lang w:eastAsia="ar-SA"/>
    </w:rPr>
  </w:style>
  <w:style w:type="paragraph" w:customStyle="1" w:styleId="pqiDocHistNew">
    <w:name w:val="pqiDocHistNew"/>
    <w:rsid w:val="00BA7295"/>
    <w:pPr>
      <w:suppressAutoHyphens/>
    </w:pPr>
    <w:rPr>
      <w:rFonts w:ascii="Arial" w:hAnsi="Arial" w:cs="Arial"/>
      <w:lang w:eastAsia="ar-SA"/>
    </w:rPr>
  </w:style>
  <w:style w:type="paragraph" w:customStyle="1" w:styleId="pqiListOfConentsNew">
    <w:name w:val="pqiListOfConentsNew"/>
    <w:rsid w:val="00BA7295"/>
    <w:pPr>
      <w:tabs>
        <w:tab w:val="left" w:pos="454"/>
        <w:tab w:val="right" w:leader="dot" w:pos="9526"/>
      </w:tabs>
      <w:suppressAutoHyphens/>
      <w:spacing w:before="120" w:after="120"/>
      <w:ind w:left="454" w:hanging="454"/>
    </w:pPr>
    <w:rPr>
      <w:rFonts w:ascii="Arial" w:hAnsi="Arial" w:cs="Arial"/>
      <w:b/>
      <w:bCs/>
      <w:lang w:eastAsia="ar-SA"/>
    </w:rPr>
  </w:style>
  <w:style w:type="paragraph" w:customStyle="1" w:styleId="pqiDocMainEN1">
    <w:name w:val="pqiDocMainEN1"/>
    <w:rsid w:val="00BA7295"/>
    <w:pPr>
      <w:suppressAutoHyphens/>
    </w:pPr>
    <w:rPr>
      <w:rFonts w:ascii="Arial" w:hAnsi="Arial" w:cs="Arial"/>
      <w:lang w:eastAsia="ar-SA"/>
    </w:rPr>
  </w:style>
  <w:style w:type="paragraph" w:customStyle="1" w:styleId="pqiImage">
    <w:name w:val="pqiImage"/>
    <w:rsid w:val="00BA7295"/>
    <w:pPr>
      <w:suppressAutoHyphens/>
      <w:spacing w:before="120" w:after="120"/>
      <w:jc w:val="center"/>
    </w:pPr>
    <w:rPr>
      <w:rFonts w:ascii="Arial" w:hAnsi="Arial" w:cs="Calibri"/>
      <w:lang w:eastAsia="ar-SA"/>
    </w:rPr>
  </w:style>
  <w:style w:type="paragraph" w:customStyle="1" w:styleId="pqiDocMainEN2">
    <w:name w:val="pqiDocMainEN2"/>
    <w:rsid w:val="00BA7295"/>
    <w:pPr>
      <w:suppressAutoHyphens/>
    </w:pPr>
    <w:rPr>
      <w:rFonts w:ascii="Arial" w:hAnsi="Arial" w:cs="Arial"/>
      <w:lang w:eastAsia="ar-SA"/>
    </w:rPr>
  </w:style>
  <w:style w:type="paragraph" w:customStyle="1" w:styleId="pqiDocMainEN3">
    <w:name w:val="pqiDocMainEN3"/>
    <w:rsid w:val="00BA7295"/>
    <w:pPr>
      <w:suppressAutoHyphens/>
      <w:spacing w:after="40"/>
    </w:pPr>
    <w:rPr>
      <w:rFonts w:ascii="Arial" w:hAnsi="Arial" w:cs="Arial"/>
      <w:lang w:eastAsia="ar-SA"/>
    </w:rPr>
  </w:style>
  <w:style w:type="paragraph" w:customStyle="1" w:styleId="CommentText1">
    <w:name w:val="Comment Text1"/>
    <w:basedOn w:val="Normalny"/>
    <w:rsid w:val="00BA7295"/>
    <w:pPr>
      <w:suppressAutoHyphens/>
      <w:spacing w:before="120" w:after="60" w:line="280" w:lineRule="exact"/>
    </w:pPr>
    <w:rPr>
      <w:rFonts w:ascii="Arial" w:hAnsi="Arial" w:cs="Arial"/>
      <w:sz w:val="20"/>
      <w:szCs w:val="20"/>
      <w:lang w:eastAsia="ar-SA"/>
    </w:rPr>
  </w:style>
  <w:style w:type="paragraph" w:customStyle="1" w:styleId="Tekstdymka1">
    <w:name w:val="Tekst dymka1"/>
    <w:basedOn w:val="Normalny"/>
    <w:rsid w:val="00BA7295"/>
    <w:pPr>
      <w:suppressAutoHyphens/>
      <w:spacing w:before="120" w:after="60" w:line="280" w:lineRule="exact"/>
    </w:pPr>
    <w:rPr>
      <w:rFonts w:ascii="Tahoma" w:hAnsi="Tahoma" w:cs="Tahoma"/>
      <w:sz w:val="16"/>
      <w:szCs w:val="16"/>
      <w:lang w:eastAsia="ar-SA"/>
    </w:rPr>
  </w:style>
  <w:style w:type="paragraph" w:customStyle="1" w:styleId="Akapitzlist1">
    <w:name w:val="Akapit z listą1"/>
    <w:basedOn w:val="Normalny"/>
    <w:rsid w:val="00BA7295"/>
    <w:pPr>
      <w:suppressAutoHyphens/>
      <w:spacing w:before="120" w:after="60" w:line="280" w:lineRule="exact"/>
      <w:ind w:left="720"/>
    </w:pPr>
    <w:rPr>
      <w:rFonts w:ascii="Arial" w:hAnsi="Arial" w:cs="Arial"/>
      <w:sz w:val="20"/>
      <w:szCs w:val="20"/>
      <w:lang w:eastAsia="ar-SA"/>
    </w:rPr>
  </w:style>
  <w:style w:type="paragraph" w:customStyle="1" w:styleId="Podpowiedukryta">
    <w:name w:val="Podpowiedź_ukryta"/>
    <w:basedOn w:val="Normalny"/>
    <w:rsid w:val="00BA7295"/>
    <w:pPr>
      <w:suppressAutoHyphens/>
      <w:overflowPunct w:val="0"/>
      <w:autoSpaceDE w:val="0"/>
      <w:spacing w:before="60" w:after="60"/>
      <w:jc w:val="left"/>
      <w:textAlignment w:val="baseline"/>
    </w:pPr>
    <w:rPr>
      <w:rFonts w:ascii="Arial" w:hAnsi="Arial" w:cs="Arial"/>
      <w:i/>
      <w:iCs/>
      <w:vanish/>
      <w:color w:val="0000FF"/>
      <w:sz w:val="12"/>
      <w:szCs w:val="12"/>
      <w:lang w:eastAsia="ar-SA"/>
    </w:rPr>
  </w:style>
  <w:style w:type="paragraph" w:customStyle="1" w:styleId="Akapitzlist2">
    <w:name w:val="Akapit z listą2"/>
    <w:basedOn w:val="Normalny"/>
    <w:rsid w:val="00BA7295"/>
    <w:pPr>
      <w:suppressAutoHyphens/>
      <w:spacing w:before="60" w:after="60" w:line="288" w:lineRule="auto"/>
      <w:ind w:left="720"/>
    </w:pPr>
    <w:rPr>
      <w:rFonts w:ascii="Arial" w:hAnsi="Arial" w:cs="Arial"/>
      <w:sz w:val="24"/>
      <w:lang w:eastAsia="ar-SA"/>
    </w:rPr>
  </w:style>
  <w:style w:type="paragraph" w:customStyle="1" w:styleId="Tekstpodstawowy21">
    <w:name w:val="Tekst podstawowy 21"/>
    <w:basedOn w:val="Normalny"/>
    <w:rsid w:val="00BA7295"/>
    <w:pPr>
      <w:suppressAutoHyphens/>
      <w:spacing w:line="360" w:lineRule="auto"/>
    </w:pPr>
    <w:rPr>
      <w:rFonts w:ascii="Arial" w:hAnsi="Arial" w:cs="Arial"/>
      <w:sz w:val="24"/>
      <w:lang w:eastAsia="ar-SA"/>
    </w:rPr>
  </w:style>
  <w:style w:type="paragraph" w:customStyle="1" w:styleId="Zawartoramki">
    <w:name w:val="Zawartość ramki"/>
    <w:basedOn w:val="Tekstpodstawowy"/>
    <w:rsid w:val="00BA7295"/>
    <w:pPr>
      <w:suppressAutoHyphens/>
      <w:spacing w:line="280" w:lineRule="exact"/>
      <w:jc w:val="both"/>
    </w:pPr>
    <w:rPr>
      <w:rFonts w:ascii="Arial" w:hAnsi="Arial" w:cs="Arial"/>
      <w:sz w:val="20"/>
      <w:lang w:eastAsia="ar-SA"/>
    </w:rPr>
  </w:style>
  <w:style w:type="paragraph" w:customStyle="1" w:styleId="Zawartotabeli">
    <w:name w:val="Zawartość tabeli"/>
    <w:basedOn w:val="Normalny"/>
    <w:rsid w:val="00BA7295"/>
    <w:pPr>
      <w:suppressLineNumbers/>
      <w:suppressAutoHyphens/>
      <w:spacing w:before="120" w:after="60" w:line="280" w:lineRule="exact"/>
    </w:pPr>
    <w:rPr>
      <w:rFonts w:ascii="Arial" w:hAnsi="Arial" w:cs="Arial"/>
      <w:sz w:val="20"/>
      <w:szCs w:val="20"/>
      <w:lang w:eastAsia="ar-SA"/>
    </w:rPr>
  </w:style>
  <w:style w:type="paragraph" w:customStyle="1" w:styleId="Nagwektabeli">
    <w:name w:val="Nagłówek tabeli"/>
    <w:basedOn w:val="Zawartotabeli"/>
    <w:rsid w:val="00BA7295"/>
    <w:pPr>
      <w:jc w:val="center"/>
    </w:pPr>
    <w:rPr>
      <w:b/>
      <w:bCs/>
    </w:rPr>
  </w:style>
  <w:style w:type="paragraph" w:customStyle="1" w:styleId="Spistreci10">
    <w:name w:val="Spis treści 10"/>
    <w:basedOn w:val="Indeks"/>
    <w:rsid w:val="00BA7295"/>
    <w:pPr>
      <w:tabs>
        <w:tab w:val="right" w:leader="dot" w:pos="7091"/>
      </w:tabs>
      <w:ind w:left="2547"/>
    </w:pPr>
  </w:style>
  <w:style w:type="paragraph" w:customStyle="1" w:styleId="Tabela-zawarto">
    <w:name w:val="Tabela - zawartość"/>
    <w:basedOn w:val="Normalny"/>
    <w:rsid w:val="00BA7295"/>
    <w:pPr>
      <w:keepLines/>
      <w:suppressAutoHyphens/>
      <w:spacing w:before="30" w:after="30" w:line="280" w:lineRule="exact"/>
      <w:ind w:left="57"/>
    </w:pPr>
    <w:rPr>
      <w:rFonts w:ascii="Arial" w:eastAsia="MS Mincho" w:hAnsi="Arial" w:cs="Arial"/>
      <w:color w:val="000000"/>
      <w:sz w:val="18"/>
      <w:szCs w:val="18"/>
      <w:lang w:eastAsia="ar-SA"/>
    </w:rPr>
  </w:style>
  <w:style w:type="paragraph" w:customStyle="1" w:styleId="Nagwekspisutreci2">
    <w:name w:val="Nagłówek spisu treści2"/>
    <w:basedOn w:val="Nagwek1"/>
    <w:next w:val="Normalny"/>
    <w:rsid w:val="00BA7295"/>
    <w:pPr>
      <w:keepLines/>
      <w:numPr>
        <w:numId w:val="0"/>
      </w:numPr>
      <w:spacing w:before="480" w:line="276" w:lineRule="auto"/>
      <w:jc w:val="left"/>
      <w:outlineLvl w:val="9"/>
    </w:pPr>
    <w:rPr>
      <w:rFonts w:ascii="Cambria" w:hAnsi="Cambria"/>
      <w:color w:val="365F91"/>
      <w:kern w:val="0"/>
      <w:sz w:val="28"/>
      <w:szCs w:val="28"/>
      <w:lang w:eastAsia="en-US"/>
    </w:rPr>
  </w:style>
  <w:style w:type="character" w:customStyle="1" w:styleId="ListParagraphChar">
    <w:name w:val="List Paragraph Char"/>
    <w:rsid w:val="00BA7295"/>
    <w:rPr>
      <w:rFonts w:ascii="Arial" w:hAnsi="Arial"/>
      <w:sz w:val="24"/>
      <w:lang w:eastAsia="en-US"/>
    </w:rPr>
  </w:style>
  <w:style w:type="character" w:customStyle="1" w:styleId="ListParagraphZnakZnak">
    <w:name w:val="List Paragraph Znak Znak"/>
    <w:rsid w:val="00BA7295"/>
    <w:rPr>
      <w:sz w:val="24"/>
    </w:rPr>
  </w:style>
  <w:style w:type="paragraph" w:customStyle="1" w:styleId="Bezodstpw1">
    <w:name w:val="Bez odstępów1"/>
    <w:rsid w:val="00BA7295"/>
    <w:rPr>
      <w:rFonts w:ascii="Calibri" w:hAnsi="Calibri"/>
      <w:sz w:val="22"/>
      <w:szCs w:val="22"/>
      <w:lang w:eastAsia="en-US"/>
    </w:rPr>
  </w:style>
  <w:style w:type="paragraph" w:customStyle="1" w:styleId="Akapitzlist3">
    <w:name w:val="Akapit z listą3"/>
    <w:basedOn w:val="Normalny"/>
    <w:rsid w:val="00AD2CCA"/>
    <w:pPr>
      <w:spacing w:after="200" w:line="276" w:lineRule="auto"/>
      <w:ind w:left="720"/>
      <w:jc w:val="left"/>
    </w:pPr>
    <w:rPr>
      <w:rFonts w:ascii="Calibri" w:hAnsi="Calibri"/>
      <w:sz w:val="22"/>
      <w:szCs w:val="22"/>
      <w:lang w:eastAsia="en-US"/>
    </w:rPr>
  </w:style>
  <w:style w:type="character" w:customStyle="1" w:styleId="ListParagraphChar1">
    <w:name w:val="List Paragraph Char1"/>
    <w:rsid w:val="00BA7295"/>
    <w:rPr>
      <w:sz w:val="24"/>
    </w:rPr>
  </w:style>
  <w:style w:type="paragraph" w:styleId="Akapitzlist">
    <w:name w:val="List Paragraph"/>
    <w:aliases w:val="Numerowanie,List Paragraph"/>
    <w:basedOn w:val="Normalny"/>
    <w:uiPriority w:val="99"/>
    <w:qFormat/>
    <w:rsid w:val="00BA7295"/>
    <w:pPr>
      <w:spacing w:after="200" w:line="276" w:lineRule="auto"/>
      <w:ind w:left="720"/>
      <w:contextualSpacing/>
      <w:jc w:val="left"/>
    </w:pPr>
    <w:rPr>
      <w:rFonts w:ascii="Calibri" w:eastAsia="Calibri" w:hAnsi="Calibri"/>
      <w:sz w:val="22"/>
      <w:szCs w:val="22"/>
      <w:lang w:eastAsia="en-US"/>
    </w:rPr>
  </w:style>
  <w:style w:type="character" w:customStyle="1" w:styleId="AkapitzlistZnak">
    <w:name w:val="Akapit z listą Znak"/>
    <w:aliases w:val="Numerowanie Znak,List Paragraph Znak1"/>
    <w:uiPriority w:val="99"/>
    <w:locked/>
    <w:rsid w:val="00BA7295"/>
    <w:rPr>
      <w:rFonts w:ascii="Calibri" w:eastAsia="Calibri" w:hAnsi="Calibri"/>
      <w:sz w:val="22"/>
      <w:szCs w:val="22"/>
      <w:lang w:eastAsia="en-US"/>
    </w:rPr>
  </w:style>
  <w:style w:type="paragraph" w:customStyle="1" w:styleId="11Wyliczankapunktw">
    <w:name w:val="1. 1) Wyliczanka punktów"/>
    <w:basedOn w:val="Normalny"/>
    <w:rsid w:val="004C3F2F"/>
    <w:pPr>
      <w:numPr>
        <w:numId w:val="34"/>
      </w:numPr>
      <w:spacing w:after="120"/>
      <w:jc w:val="left"/>
    </w:pPr>
    <w:rPr>
      <w:rFonts w:cs="Arial"/>
      <w:sz w:val="24"/>
      <w:lang w:eastAsia="en-US"/>
    </w:rPr>
  </w:style>
  <w:style w:type="paragraph" w:customStyle="1" w:styleId="11aWyliczanka">
    <w:name w:val="1. 1) a. Wyliczanka"/>
    <w:basedOn w:val="11Wyliczankapunktw"/>
    <w:rsid w:val="004C3F2F"/>
    <w:pPr>
      <w:numPr>
        <w:ilvl w:val="1"/>
      </w:numPr>
    </w:pPr>
  </w:style>
  <w:style w:type="paragraph" w:styleId="Poprawka">
    <w:name w:val="Revision"/>
    <w:hidden/>
    <w:uiPriority w:val="99"/>
    <w:semiHidden/>
    <w:rsid w:val="00F542E3"/>
    <w:rPr>
      <w:sz w:val="26"/>
      <w:szCs w:val="24"/>
    </w:rPr>
  </w:style>
  <w:style w:type="paragraph" w:customStyle="1" w:styleId="ZnakZnakZnakZnakZnakZnakZnakZnakZnak0">
    <w:name w:val="Znak Znak Znak Znak Znak Znak Znak Znak Znak"/>
    <w:basedOn w:val="Normalny"/>
    <w:rsid w:val="003B3733"/>
    <w:pPr>
      <w:jc w:val="left"/>
    </w:pPr>
    <w:rPr>
      <w:sz w:val="24"/>
    </w:rPr>
  </w:style>
  <w:style w:type="paragraph" w:customStyle="1" w:styleId="ZnakZnak10">
    <w:name w:val="Znak Znak1"/>
    <w:basedOn w:val="Normalny"/>
    <w:rsid w:val="00E8350A"/>
    <w:pPr>
      <w:spacing w:after="160" w:line="240" w:lineRule="exact"/>
      <w:jc w:val="left"/>
    </w:pPr>
    <w:rPr>
      <w:rFonts w:ascii="Verdana" w:hAnsi="Verdana"/>
      <w:sz w:val="20"/>
      <w:szCs w:val="20"/>
      <w:lang w:val="en-US" w:eastAsia="en-US"/>
    </w:rPr>
  </w:style>
  <w:style w:type="paragraph" w:customStyle="1" w:styleId="Style8">
    <w:name w:val="Style8"/>
    <w:basedOn w:val="Normalny"/>
    <w:rsid w:val="004238F1"/>
    <w:pPr>
      <w:widowControl w:val="0"/>
      <w:autoSpaceDE w:val="0"/>
      <w:autoSpaceDN w:val="0"/>
      <w:adjustRightInd w:val="0"/>
      <w:spacing w:line="413" w:lineRule="exact"/>
      <w:ind w:hanging="355"/>
    </w:pPr>
    <w:rPr>
      <w:sz w:val="24"/>
    </w:rPr>
  </w:style>
  <w:style w:type="character" w:customStyle="1" w:styleId="FontStyle49">
    <w:name w:val="Font Style49"/>
    <w:rsid w:val="004238F1"/>
    <w:rPr>
      <w:rFonts w:ascii="Times New Roman" w:hAnsi="Times New Roman" w:cs="Times New Roman"/>
      <w:sz w:val="22"/>
      <w:szCs w:val="22"/>
    </w:rPr>
  </w:style>
  <w:style w:type="character" w:customStyle="1" w:styleId="TekstkomentarzaZnak">
    <w:name w:val="Tekst komentarza Znak"/>
    <w:link w:val="Tekstkomentarza"/>
    <w:uiPriority w:val="99"/>
    <w:rsid w:val="00EA5CE9"/>
  </w:style>
  <w:style w:type="numbering" w:customStyle="1" w:styleId="Styl1">
    <w:name w:val="Styl1"/>
    <w:uiPriority w:val="99"/>
    <w:rsid w:val="00EA5CE9"/>
    <w:pPr>
      <w:numPr>
        <w:numId w:val="35"/>
      </w:numPr>
    </w:pPr>
  </w:style>
  <w:style w:type="paragraph" w:customStyle="1" w:styleId="Akapitzlist1Znak">
    <w:name w:val="Akapit z listą1 Znak"/>
    <w:basedOn w:val="Normalny"/>
    <w:link w:val="Akapitzlist1ZnakZnak"/>
    <w:rsid w:val="00A6385D"/>
    <w:pPr>
      <w:suppressAutoHyphens/>
      <w:spacing w:before="120" w:after="60" w:line="280" w:lineRule="exact"/>
      <w:ind w:left="720"/>
    </w:pPr>
    <w:rPr>
      <w:rFonts w:ascii="Arial" w:eastAsia="Calibri" w:hAnsi="Arial" w:cs="Arial"/>
      <w:sz w:val="20"/>
      <w:szCs w:val="20"/>
      <w:lang w:eastAsia="ar-SA"/>
    </w:rPr>
  </w:style>
  <w:style w:type="character" w:customStyle="1" w:styleId="Akapitzlist1ZnakZnak">
    <w:name w:val="Akapit z listą1 Znak Znak"/>
    <w:link w:val="Akapitzlist1Znak"/>
    <w:rsid w:val="00A6385D"/>
    <w:rPr>
      <w:rFonts w:ascii="Arial" w:eastAsia="Calibri" w:hAnsi="Arial" w:cs="Arial"/>
      <w:lang w:eastAsia="ar-SA"/>
    </w:rPr>
  </w:style>
  <w:style w:type="character" w:customStyle="1" w:styleId="TeksttreciPogrubienie">
    <w:name w:val="Tekst treści + Pogrubienie"/>
    <w:rsid w:val="00EF1794"/>
    <w:rPr>
      <w:rFonts w:ascii="Times New Roman" w:eastAsia="Times New Roman" w:hAnsi="Times New Roman" w:cs="Times New Roman"/>
      <w:b/>
      <w:bCs/>
      <w:i w:val="0"/>
      <w:iCs w:val="0"/>
      <w:smallCaps w:val="0"/>
      <w:strike w:val="0"/>
      <w:spacing w:val="0"/>
      <w:sz w:val="24"/>
      <w:szCs w:val="24"/>
    </w:rPr>
  </w:style>
  <w:style w:type="character" w:customStyle="1" w:styleId="Nagwek11">
    <w:name w:val="Nagłówek #1_"/>
    <w:link w:val="Nagwek12"/>
    <w:rsid w:val="00EF1794"/>
    <w:rPr>
      <w:rFonts w:ascii="SimHei" w:eastAsia="SimHei" w:hAnsi="SimHei" w:cs="SimHei"/>
      <w:spacing w:val="-10"/>
      <w:sz w:val="24"/>
      <w:szCs w:val="24"/>
      <w:shd w:val="clear" w:color="auto" w:fill="FFFFFF"/>
    </w:rPr>
  </w:style>
  <w:style w:type="paragraph" w:customStyle="1" w:styleId="Nagwek12">
    <w:name w:val="Nagłówek #1"/>
    <w:basedOn w:val="Normalny"/>
    <w:link w:val="Nagwek11"/>
    <w:rsid w:val="00EF1794"/>
    <w:pPr>
      <w:shd w:val="clear" w:color="auto" w:fill="FFFFFF"/>
      <w:spacing w:before="240" w:line="0" w:lineRule="atLeast"/>
      <w:ind w:hanging="360"/>
      <w:outlineLvl w:val="0"/>
    </w:pPr>
    <w:rPr>
      <w:rFonts w:ascii="SimHei" w:eastAsia="SimHei" w:hAnsi="SimHei" w:cs="SimHei"/>
      <w:spacing w:val="-10"/>
      <w:sz w:val="24"/>
    </w:rPr>
  </w:style>
  <w:style w:type="character" w:customStyle="1" w:styleId="Teksttreci3">
    <w:name w:val="Tekst treści (3)_"/>
    <w:link w:val="Teksttreci30"/>
    <w:rsid w:val="00085B4D"/>
    <w:rPr>
      <w:sz w:val="19"/>
      <w:szCs w:val="19"/>
      <w:shd w:val="clear" w:color="auto" w:fill="FFFFFF"/>
    </w:rPr>
  </w:style>
  <w:style w:type="paragraph" w:customStyle="1" w:styleId="Teksttreci30">
    <w:name w:val="Tekst treści (3)"/>
    <w:basedOn w:val="Normalny"/>
    <w:link w:val="Teksttreci3"/>
    <w:rsid w:val="00085B4D"/>
    <w:pPr>
      <w:shd w:val="clear" w:color="auto" w:fill="FFFFFF"/>
      <w:spacing w:line="0" w:lineRule="atLeast"/>
      <w:ind w:hanging="400"/>
      <w:jc w:val="left"/>
    </w:pPr>
    <w:rPr>
      <w:sz w:val="19"/>
      <w:szCs w:val="19"/>
    </w:rPr>
  </w:style>
  <w:style w:type="character" w:customStyle="1" w:styleId="Podpistabeli">
    <w:name w:val="Podpis tabeli_"/>
    <w:link w:val="Podpistabeli0"/>
    <w:rsid w:val="00A90951"/>
    <w:rPr>
      <w:sz w:val="24"/>
      <w:szCs w:val="24"/>
      <w:shd w:val="clear" w:color="auto" w:fill="FFFFFF"/>
    </w:rPr>
  </w:style>
  <w:style w:type="paragraph" w:customStyle="1" w:styleId="Podpistabeli0">
    <w:name w:val="Podpis tabeli"/>
    <w:basedOn w:val="Normalny"/>
    <w:link w:val="Podpistabeli"/>
    <w:rsid w:val="00A90951"/>
    <w:pPr>
      <w:shd w:val="clear" w:color="auto" w:fill="FFFFFF"/>
      <w:spacing w:line="0" w:lineRule="atLeast"/>
      <w:jc w:val="left"/>
    </w:pPr>
    <w:rPr>
      <w:sz w:val="24"/>
    </w:rPr>
  </w:style>
  <w:style w:type="paragraph" w:customStyle="1" w:styleId="ZnakZnakZnakZnakZnakZnakZnakZnakZnak2">
    <w:name w:val="Znak Znak Znak Znak Znak Znak Znak Znak Znak"/>
    <w:basedOn w:val="Normalny"/>
    <w:rsid w:val="00DA1F38"/>
    <w:pPr>
      <w:jc w:val="left"/>
    </w:pPr>
    <w:rPr>
      <w:sz w:val="24"/>
    </w:rPr>
  </w:style>
  <w:style w:type="character" w:customStyle="1" w:styleId="NagwekZnak">
    <w:name w:val="Nagłówek Znak"/>
    <w:aliases w:val="h Znak,SJ Head1 Znak1"/>
    <w:basedOn w:val="Domylnaczcionkaakapitu"/>
    <w:link w:val="Nagwek"/>
    <w:uiPriority w:val="99"/>
    <w:rsid w:val="00734EDC"/>
    <w:rPr>
      <w:sz w:val="24"/>
    </w:rPr>
  </w:style>
  <w:style w:type="character" w:customStyle="1" w:styleId="TekstpodstawowyZnak">
    <w:name w:val="Tekst podstawowy Znak"/>
    <w:basedOn w:val="Domylnaczcionkaakapitu"/>
    <w:link w:val="Tekstpodstawowy"/>
    <w:rsid w:val="009B44E3"/>
    <w:rPr>
      <w:sz w:val="24"/>
    </w:rPr>
  </w:style>
  <w:style w:type="character" w:customStyle="1" w:styleId="StopkaZnak">
    <w:name w:val="Stopka Znak"/>
    <w:basedOn w:val="Domylnaczcionkaakapitu"/>
    <w:link w:val="Stopka"/>
    <w:uiPriority w:val="99"/>
    <w:rsid w:val="00BE505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8357">
      <w:bodyDiv w:val="1"/>
      <w:marLeft w:val="0"/>
      <w:marRight w:val="0"/>
      <w:marTop w:val="0"/>
      <w:marBottom w:val="0"/>
      <w:divBdr>
        <w:top w:val="none" w:sz="0" w:space="0" w:color="auto"/>
        <w:left w:val="none" w:sz="0" w:space="0" w:color="auto"/>
        <w:bottom w:val="none" w:sz="0" w:space="0" w:color="auto"/>
        <w:right w:val="none" w:sz="0" w:space="0" w:color="auto"/>
      </w:divBdr>
    </w:div>
    <w:div w:id="350649171">
      <w:bodyDiv w:val="1"/>
      <w:marLeft w:val="0"/>
      <w:marRight w:val="0"/>
      <w:marTop w:val="0"/>
      <w:marBottom w:val="0"/>
      <w:divBdr>
        <w:top w:val="none" w:sz="0" w:space="0" w:color="auto"/>
        <w:left w:val="none" w:sz="0" w:space="0" w:color="auto"/>
        <w:bottom w:val="none" w:sz="0" w:space="0" w:color="auto"/>
        <w:right w:val="none" w:sz="0" w:space="0" w:color="auto"/>
      </w:divBdr>
    </w:div>
    <w:div w:id="367074220">
      <w:bodyDiv w:val="1"/>
      <w:marLeft w:val="0"/>
      <w:marRight w:val="0"/>
      <w:marTop w:val="0"/>
      <w:marBottom w:val="0"/>
      <w:divBdr>
        <w:top w:val="none" w:sz="0" w:space="0" w:color="auto"/>
        <w:left w:val="none" w:sz="0" w:space="0" w:color="auto"/>
        <w:bottom w:val="none" w:sz="0" w:space="0" w:color="auto"/>
        <w:right w:val="none" w:sz="0" w:space="0" w:color="auto"/>
      </w:divBdr>
    </w:div>
    <w:div w:id="386685562">
      <w:bodyDiv w:val="1"/>
      <w:marLeft w:val="0"/>
      <w:marRight w:val="0"/>
      <w:marTop w:val="0"/>
      <w:marBottom w:val="0"/>
      <w:divBdr>
        <w:top w:val="none" w:sz="0" w:space="0" w:color="auto"/>
        <w:left w:val="none" w:sz="0" w:space="0" w:color="auto"/>
        <w:bottom w:val="none" w:sz="0" w:space="0" w:color="auto"/>
        <w:right w:val="none" w:sz="0" w:space="0" w:color="auto"/>
      </w:divBdr>
    </w:div>
    <w:div w:id="398092258">
      <w:bodyDiv w:val="1"/>
      <w:marLeft w:val="0"/>
      <w:marRight w:val="0"/>
      <w:marTop w:val="0"/>
      <w:marBottom w:val="0"/>
      <w:divBdr>
        <w:top w:val="none" w:sz="0" w:space="0" w:color="auto"/>
        <w:left w:val="none" w:sz="0" w:space="0" w:color="auto"/>
        <w:bottom w:val="none" w:sz="0" w:space="0" w:color="auto"/>
        <w:right w:val="none" w:sz="0" w:space="0" w:color="auto"/>
      </w:divBdr>
    </w:div>
    <w:div w:id="745810089">
      <w:bodyDiv w:val="1"/>
      <w:marLeft w:val="0"/>
      <w:marRight w:val="0"/>
      <w:marTop w:val="0"/>
      <w:marBottom w:val="0"/>
      <w:divBdr>
        <w:top w:val="none" w:sz="0" w:space="0" w:color="auto"/>
        <w:left w:val="none" w:sz="0" w:space="0" w:color="auto"/>
        <w:bottom w:val="none" w:sz="0" w:space="0" w:color="auto"/>
        <w:right w:val="none" w:sz="0" w:space="0" w:color="auto"/>
      </w:divBdr>
    </w:div>
    <w:div w:id="804541889">
      <w:bodyDiv w:val="1"/>
      <w:marLeft w:val="0"/>
      <w:marRight w:val="0"/>
      <w:marTop w:val="0"/>
      <w:marBottom w:val="0"/>
      <w:divBdr>
        <w:top w:val="none" w:sz="0" w:space="0" w:color="auto"/>
        <w:left w:val="none" w:sz="0" w:space="0" w:color="auto"/>
        <w:bottom w:val="none" w:sz="0" w:space="0" w:color="auto"/>
        <w:right w:val="none" w:sz="0" w:space="0" w:color="auto"/>
      </w:divBdr>
    </w:div>
    <w:div w:id="982268330">
      <w:bodyDiv w:val="1"/>
      <w:marLeft w:val="0"/>
      <w:marRight w:val="0"/>
      <w:marTop w:val="0"/>
      <w:marBottom w:val="0"/>
      <w:divBdr>
        <w:top w:val="none" w:sz="0" w:space="0" w:color="auto"/>
        <w:left w:val="none" w:sz="0" w:space="0" w:color="auto"/>
        <w:bottom w:val="none" w:sz="0" w:space="0" w:color="auto"/>
        <w:right w:val="none" w:sz="0" w:space="0" w:color="auto"/>
      </w:divBdr>
    </w:div>
    <w:div w:id="1053892395">
      <w:bodyDiv w:val="1"/>
      <w:marLeft w:val="0"/>
      <w:marRight w:val="0"/>
      <w:marTop w:val="0"/>
      <w:marBottom w:val="0"/>
      <w:divBdr>
        <w:top w:val="none" w:sz="0" w:space="0" w:color="auto"/>
        <w:left w:val="none" w:sz="0" w:space="0" w:color="auto"/>
        <w:bottom w:val="none" w:sz="0" w:space="0" w:color="auto"/>
        <w:right w:val="none" w:sz="0" w:space="0" w:color="auto"/>
      </w:divBdr>
    </w:div>
    <w:div w:id="1093696786">
      <w:bodyDiv w:val="1"/>
      <w:marLeft w:val="0"/>
      <w:marRight w:val="0"/>
      <w:marTop w:val="0"/>
      <w:marBottom w:val="0"/>
      <w:divBdr>
        <w:top w:val="none" w:sz="0" w:space="0" w:color="auto"/>
        <w:left w:val="none" w:sz="0" w:space="0" w:color="auto"/>
        <w:bottom w:val="none" w:sz="0" w:space="0" w:color="auto"/>
        <w:right w:val="none" w:sz="0" w:space="0" w:color="auto"/>
      </w:divBdr>
    </w:div>
    <w:div w:id="1199465871">
      <w:bodyDiv w:val="1"/>
      <w:marLeft w:val="0"/>
      <w:marRight w:val="0"/>
      <w:marTop w:val="0"/>
      <w:marBottom w:val="0"/>
      <w:divBdr>
        <w:top w:val="none" w:sz="0" w:space="0" w:color="auto"/>
        <w:left w:val="none" w:sz="0" w:space="0" w:color="auto"/>
        <w:bottom w:val="none" w:sz="0" w:space="0" w:color="auto"/>
        <w:right w:val="none" w:sz="0" w:space="0" w:color="auto"/>
      </w:divBdr>
    </w:div>
    <w:div w:id="1323048039">
      <w:bodyDiv w:val="1"/>
      <w:marLeft w:val="0"/>
      <w:marRight w:val="0"/>
      <w:marTop w:val="0"/>
      <w:marBottom w:val="0"/>
      <w:divBdr>
        <w:top w:val="none" w:sz="0" w:space="0" w:color="auto"/>
        <w:left w:val="none" w:sz="0" w:space="0" w:color="auto"/>
        <w:bottom w:val="none" w:sz="0" w:space="0" w:color="auto"/>
        <w:right w:val="none" w:sz="0" w:space="0" w:color="auto"/>
      </w:divBdr>
    </w:div>
    <w:div w:id="1532107173">
      <w:bodyDiv w:val="1"/>
      <w:marLeft w:val="0"/>
      <w:marRight w:val="0"/>
      <w:marTop w:val="0"/>
      <w:marBottom w:val="0"/>
      <w:divBdr>
        <w:top w:val="none" w:sz="0" w:space="0" w:color="auto"/>
        <w:left w:val="none" w:sz="0" w:space="0" w:color="auto"/>
        <w:bottom w:val="none" w:sz="0" w:space="0" w:color="auto"/>
        <w:right w:val="none" w:sz="0" w:space="0" w:color="auto"/>
      </w:divBdr>
    </w:div>
    <w:div w:id="1571890309">
      <w:bodyDiv w:val="1"/>
      <w:marLeft w:val="0"/>
      <w:marRight w:val="0"/>
      <w:marTop w:val="0"/>
      <w:marBottom w:val="0"/>
      <w:divBdr>
        <w:top w:val="none" w:sz="0" w:space="0" w:color="auto"/>
        <w:left w:val="none" w:sz="0" w:space="0" w:color="auto"/>
        <w:bottom w:val="none" w:sz="0" w:space="0" w:color="auto"/>
        <w:right w:val="none" w:sz="0" w:space="0" w:color="auto"/>
      </w:divBdr>
    </w:div>
    <w:div w:id="1612007534">
      <w:bodyDiv w:val="1"/>
      <w:marLeft w:val="0"/>
      <w:marRight w:val="0"/>
      <w:marTop w:val="0"/>
      <w:marBottom w:val="0"/>
      <w:divBdr>
        <w:top w:val="none" w:sz="0" w:space="0" w:color="auto"/>
        <w:left w:val="none" w:sz="0" w:space="0" w:color="auto"/>
        <w:bottom w:val="none" w:sz="0" w:space="0" w:color="auto"/>
        <w:right w:val="none" w:sz="0" w:space="0" w:color="auto"/>
      </w:divBdr>
    </w:div>
    <w:div w:id="2046320915">
      <w:bodyDiv w:val="1"/>
      <w:marLeft w:val="0"/>
      <w:marRight w:val="0"/>
      <w:marTop w:val="0"/>
      <w:marBottom w:val="0"/>
      <w:divBdr>
        <w:top w:val="none" w:sz="0" w:space="0" w:color="auto"/>
        <w:left w:val="none" w:sz="0" w:space="0" w:color="auto"/>
        <w:bottom w:val="none" w:sz="0" w:space="0" w:color="auto"/>
        <w:right w:val="none" w:sz="0" w:space="0" w:color="auto"/>
      </w:divBdr>
    </w:div>
    <w:div w:id="204945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wo.legeo.pl/prawo/ustawa-z-dnia-9-listopada-2000-r-o-utworzeniu-polskiej-agencji-rozwoju-przedsiebiorczosci/?on=20.02.2013&amp;is_current=1&amp;section=art:6b_ust:5_pkt: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kosarzycki@csioz.gov.pl" TargetMode="External"/><Relationship Id="rId4" Type="http://schemas.microsoft.com/office/2007/relationships/stylesWithEffects" Target="stylesWithEffects.xml"/><Relationship Id="rId9" Type="http://schemas.openxmlformats.org/officeDocument/2006/relationships/hyperlink" Target="mailto:d.wysmulek@csioz.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3E21C-C2CD-4362-B13B-43DD1218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9311</Words>
  <Characters>55871</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Warszawa, 4 listopada 2009 r</vt:lpstr>
    </vt:vector>
  </TitlesOfParts>
  <Company>csioz</Company>
  <LinksUpToDate>false</LinksUpToDate>
  <CharactersWithSpaces>65052</CharactersWithSpaces>
  <SharedDoc>false</SharedDoc>
  <HLinks>
    <vt:vector size="12" baseType="variant">
      <vt:variant>
        <vt:i4>7733329</vt:i4>
      </vt:variant>
      <vt:variant>
        <vt:i4>3</vt:i4>
      </vt:variant>
      <vt:variant>
        <vt:i4>0</vt:i4>
      </vt:variant>
      <vt:variant>
        <vt:i4>5</vt:i4>
      </vt:variant>
      <vt:variant>
        <vt:lpwstr>mailto:m.kopis@csioz.gov.pl</vt:lpwstr>
      </vt:variant>
      <vt:variant>
        <vt:lpwstr/>
      </vt:variant>
      <vt:variant>
        <vt:i4>7733329</vt:i4>
      </vt:variant>
      <vt:variant>
        <vt:i4>0</vt:i4>
      </vt:variant>
      <vt:variant>
        <vt:i4>0</vt:i4>
      </vt:variant>
      <vt:variant>
        <vt:i4>5</vt:i4>
      </vt:variant>
      <vt:variant>
        <vt:lpwstr>mailto:m.kopis@csioz.gov.pl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4 listopada 2009 r</dc:title>
  <dc:creator>g.furgal</dc:creator>
  <cp:lastModifiedBy>Dariusz Wysmułek</cp:lastModifiedBy>
  <cp:revision>4</cp:revision>
  <cp:lastPrinted>2015-05-14T07:37:00Z</cp:lastPrinted>
  <dcterms:created xsi:type="dcterms:W3CDTF">2015-05-14T07:37:00Z</dcterms:created>
  <dcterms:modified xsi:type="dcterms:W3CDTF">2015-05-14T07:38:00Z</dcterms:modified>
</cp:coreProperties>
</file>